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1011"/>
        <w:gridCol w:w="1545"/>
        <w:gridCol w:w="6266"/>
      </w:tblGrid>
      <w:tr w:rsidR="00836B95" w:rsidRPr="000B53AD" w:rsidTr="000B53AD">
        <w:tc>
          <w:tcPr>
            <w:tcW w:w="9552" w:type="dxa"/>
            <w:gridSpan w:val="4"/>
            <w:tcBorders>
              <w:bottom w:val="single" w:sz="4" w:space="0" w:color="auto"/>
            </w:tcBorders>
            <w:shd w:val="clear" w:color="auto" w:fill="auto"/>
          </w:tcPr>
          <w:p w:rsidR="00836B95" w:rsidRPr="000B53AD" w:rsidRDefault="00836B95" w:rsidP="000B53AD">
            <w:pPr>
              <w:jc w:val="center"/>
              <w:rPr>
                <w:sz w:val="28"/>
                <w:szCs w:val="28"/>
              </w:rPr>
            </w:pPr>
            <w:r w:rsidRPr="000B53AD">
              <w:rPr>
                <w:rFonts w:hint="eastAsia"/>
                <w:sz w:val="28"/>
                <w:szCs w:val="28"/>
              </w:rPr>
              <w:t>相続放棄・限定承認の申述の有無についての照会</w:t>
            </w:r>
          </w:p>
        </w:tc>
      </w:tr>
      <w:tr w:rsidR="00836B95" w:rsidRPr="000B53AD" w:rsidTr="004E6BF7">
        <w:trPr>
          <w:trHeight w:val="2631"/>
        </w:trPr>
        <w:tc>
          <w:tcPr>
            <w:tcW w:w="3090" w:type="dxa"/>
            <w:gridSpan w:val="3"/>
            <w:tcBorders>
              <w:top w:val="single" w:sz="4" w:space="0" w:color="auto"/>
              <w:left w:val="single" w:sz="4" w:space="0" w:color="auto"/>
              <w:bottom w:val="single" w:sz="12" w:space="0" w:color="auto"/>
              <w:right w:val="single" w:sz="12" w:space="0" w:color="auto"/>
            </w:tcBorders>
            <w:shd w:val="clear" w:color="auto" w:fill="auto"/>
          </w:tcPr>
          <w:p w:rsidR="00836B95" w:rsidRPr="000B53AD" w:rsidRDefault="00836B95" w:rsidP="000B53AD">
            <w:pPr>
              <w:jc w:val="right"/>
            </w:pPr>
            <w:bookmarkStart w:id="0" w:name="_GoBack"/>
            <w:bookmarkEnd w:id="0"/>
            <w:r w:rsidRPr="000B53AD">
              <w:rPr>
                <w:rFonts w:hint="eastAsia"/>
              </w:rPr>
              <w:t>受付印</w:t>
            </w:r>
          </w:p>
        </w:tc>
        <w:tc>
          <w:tcPr>
            <w:tcW w:w="6462" w:type="dxa"/>
            <w:tcBorders>
              <w:top w:val="single" w:sz="12" w:space="0" w:color="auto"/>
              <w:left w:val="single" w:sz="12" w:space="0" w:color="auto"/>
              <w:right w:val="single" w:sz="12" w:space="0" w:color="auto"/>
            </w:tcBorders>
            <w:shd w:val="clear" w:color="auto" w:fill="auto"/>
            <w:vAlign w:val="center"/>
          </w:tcPr>
          <w:p w:rsidR="00836B95" w:rsidRPr="000B53AD" w:rsidRDefault="00B14D25" w:rsidP="004E6BF7">
            <w:r w:rsidRPr="000B53AD">
              <w:rPr>
                <w:rFonts w:hint="eastAsia"/>
              </w:rPr>
              <w:t>令和</w:t>
            </w:r>
            <w:r w:rsidR="00836B95" w:rsidRPr="000B53AD">
              <w:rPr>
                <w:rFonts w:hint="eastAsia"/>
              </w:rPr>
              <w:t xml:space="preserve">　　年　　月　　日</w:t>
            </w:r>
          </w:p>
          <w:p w:rsidR="007D2951" w:rsidRDefault="007D2951" w:rsidP="004E6BF7">
            <w:pPr>
              <w:spacing w:line="200" w:lineRule="exact"/>
            </w:pPr>
          </w:p>
          <w:p w:rsidR="00836B95" w:rsidRPr="004E6BF7" w:rsidRDefault="00836B95" w:rsidP="000B53AD">
            <w:pPr>
              <w:spacing w:line="320" w:lineRule="exact"/>
              <w:rPr>
                <w:color w:val="000000" w:themeColor="text1"/>
              </w:rPr>
            </w:pPr>
            <w:r w:rsidRPr="004E6BF7">
              <w:rPr>
                <w:rFonts w:hint="eastAsia"/>
                <w:color w:val="000000" w:themeColor="text1"/>
              </w:rPr>
              <w:t xml:space="preserve">　</w:t>
            </w:r>
            <w:r w:rsidR="00F76653" w:rsidRPr="004E6BF7">
              <w:rPr>
                <w:rFonts w:hint="eastAsia"/>
                <w:color w:val="000000" w:themeColor="text1"/>
              </w:rPr>
              <w:t>鳥取家庭裁判所</w:t>
            </w:r>
            <w:r w:rsidR="007D2951" w:rsidRPr="004E6BF7">
              <w:rPr>
                <w:rFonts w:hint="eastAsia"/>
                <w:color w:val="000000" w:themeColor="text1"/>
                <w:kern w:val="0"/>
              </w:rPr>
              <w:t xml:space="preserve">　</w:t>
            </w:r>
            <w:r w:rsidR="007D2951" w:rsidRPr="004E6BF7">
              <w:rPr>
                <w:rFonts w:hint="eastAsia"/>
                <w:b/>
                <w:color w:val="000000" w:themeColor="text1"/>
                <w:kern w:val="0"/>
              </w:rPr>
              <w:t xml:space="preserve">□ </w:t>
            </w:r>
            <w:r w:rsidR="007D2951" w:rsidRPr="004E6BF7">
              <w:rPr>
                <w:rFonts w:hint="eastAsia"/>
                <w:color w:val="000000" w:themeColor="text1"/>
                <w:kern w:val="0"/>
              </w:rPr>
              <w:t xml:space="preserve">倉吉支部　</w:t>
            </w:r>
            <w:r w:rsidR="007D2951" w:rsidRPr="004E6BF7">
              <w:rPr>
                <w:rFonts w:hint="eastAsia"/>
                <w:b/>
                <w:color w:val="000000" w:themeColor="text1"/>
                <w:kern w:val="0"/>
              </w:rPr>
              <w:t xml:space="preserve">□ </w:t>
            </w:r>
            <w:r w:rsidR="007D2951" w:rsidRPr="004E6BF7">
              <w:rPr>
                <w:rFonts w:hint="eastAsia"/>
                <w:color w:val="000000" w:themeColor="text1"/>
                <w:kern w:val="0"/>
              </w:rPr>
              <w:t>米子支部</w:t>
            </w:r>
            <w:r w:rsidRPr="004E6BF7">
              <w:rPr>
                <w:rFonts w:hint="eastAsia"/>
                <w:color w:val="000000" w:themeColor="text1"/>
                <w:kern w:val="0"/>
              </w:rPr>
              <w:t xml:space="preserve">　</w:t>
            </w:r>
            <w:r w:rsidR="007D2951" w:rsidRPr="004E6BF7">
              <w:rPr>
                <w:rFonts w:hint="eastAsia"/>
                <w:color w:val="000000" w:themeColor="text1"/>
                <w:kern w:val="0"/>
              </w:rPr>
              <w:t xml:space="preserve">　</w:t>
            </w:r>
            <w:r w:rsidRPr="004E6BF7">
              <w:rPr>
                <w:rFonts w:hint="eastAsia"/>
                <w:color w:val="000000" w:themeColor="text1"/>
              </w:rPr>
              <w:t>御中</w:t>
            </w:r>
          </w:p>
          <w:p w:rsidR="007D2951" w:rsidRPr="00F76653" w:rsidRDefault="007D2951" w:rsidP="007D2951">
            <w:pPr>
              <w:spacing w:line="200" w:lineRule="exact"/>
            </w:pPr>
          </w:p>
          <w:p w:rsidR="00836B95" w:rsidRPr="000B53AD" w:rsidRDefault="00836B95" w:rsidP="000B53AD">
            <w:pPr>
              <w:spacing w:line="320" w:lineRule="exact"/>
            </w:pPr>
            <w:r w:rsidRPr="000B53AD">
              <w:rPr>
                <w:rFonts w:hint="eastAsia"/>
              </w:rPr>
              <w:t xml:space="preserve">　　　住所</w:t>
            </w:r>
          </w:p>
          <w:p w:rsidR="007D2951" w:rsidRDefault="007D2951" w:rsidP="007D2951">
            <w:pPr>
              <w:spacing w:line="200" w:lineRule="exact"/>
            </w:pPr>
          </w:p>
          <w:p w:rsidR="00836B95" w:rsidRPr="000B53AD" w:rsidRDefault="00836B95" w:rsidP="000B53AD">
            <w:pPr>
              <w:spacing w:line="320" w:lineRule="exact"/>
            </w:pPr>
            <w:r w:rsidRPr="000B53AD">
              <w:rPr>
                <w:rFonts w:hint="eastAsia"/>
              </w:rPr>
              <w:t xml:space="preserve">　　　照会者　　　　　　　　　　　　　　　　</w:t>
            </w:r>
            <w:r w:rsidR="005D7DA0">
              <w:rPr>
                <w:rFonts w:hint="eastAsia"/>
              </w:rPr>
              <w:t>㊞</w:t>
            </w:r>
          </w:p>
          <w:p w:rsidR="007D2951" w:rsidRDefault="007D2951" w:rsidP="007D2951">
            <w:pPr>
              <w:spacing w:line="200" w:lineRule="exact"/>
            </w:pPr>
          </w:p>
          <w:p w:rsidR="00A22554" w:rsidRPr="000B53AD" w:rsidRDefault="00A22554" w:rsidP="000B53AD">
            <w:pPr>
              <w:spacing w:line="320" w:lineRule="exact"/>
            </w:pPr>
            <w:r w:rsidRPr="000B53AD">
              <w:rPr>
                <w:rFonts w:hint="eastAsia"/>
              </w:rPr>
              <w:t xml:space="preserve">　　　　　電話　　　　　　－　　　　　　－</w:t>
            </w:r>
          </w:p>
        </w:tc>
      </w:tr>
      <w:tr w:rsidR="008E5A84" w:rsidRPr="000B53AD" w:rsidTr="008E5A84">
        <w:trPr>
          <w:trHeight w:val="530"/>
        </w:trPr>
        <w:tc>
          <w:tcPr>
            <w:tcW w:w="1545" w:type="dxa"/>
            <w:gridSpan w:val="2"/>
            <w:vMerge w:val="restart"/>
            <w:tcBorders>
              <w:top w:val="single" w:sz="4" w:space="0" w:color="auto"/>
              <w:left w:val="single" w:sz="12" w:space="0" w:color="auto"/>
              <w:right w:val="single" w:sz="4" w:space="0" w:color="auto"/>
            </w:tcBorders>
            <w:shd w:val="clear" w:color="auto" w:fill="auto"/>
            <w:vAlign w:val="center"/>
          </w:tcPr>
          <w:p w:rsidR="008E5A84" w:rsidRPr="006230F1" w:rsidRDefault="008E5A84" w:rsidP="008E5A84">
            <w:pPr>
              <w:jc w:val="center"/>
              <w:rPr>
                <w:rFonts w:ascii="ＭＳ ゴシック" w:eastAsia="ＭＳ ゴシック" w:hAnsi="ＭＳ ゴシック"/>
                <w:b/>
              </w:rPr>
            </w:pPr>
            <w:r w:rsidRPr="006230F1">
              <w:rPr>
                <w:rFonts w:ascii="ＭＳ ゴシック" w:eastAsia="ＭＳ ゴシック" w:hAnsi="ＭＳ ゴシック" w:hint="eastAsia"/>
                <w:b/>
              </w:rPr>
              <w:t>被相続人</w:t>
            </w:r>
          </w:p>
          <w:p w:rsidR="008E5A84" w:rsidRPr="006230F1" w:rsidRDefault="008E5A84" w:rsidP="008E5A84">
            <w:pPr>
              <w:jc w:val="center"/>
            </w:pPr>
            <w:r w:rsidRPr="006230F1">
              <w:rPr>
                <w:rFonts w:ascii="ＭＳ ゴシック" w:eastAsia="ＭＳ ゴシック" w:hAnsi="ＭＳ ゴシック" w:hint="eastAsia"/>
                <w:b/>
              </w:rPr>
              <w:t>の 表 示</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8E5A84" w:rsidRPr="006230F1" w:rsidRDefault="008E5A84" w:rsidP="008E5A84">
            <w:pPr>
              <w:jc w:val="left"/>
              <w:rPr>
                <w:rFonts w:ascii="ＭＳ ゴシック" w:eastAsia="ＭＳ ゴシック" w:hAnsi="ＭＳ ゴシック"/>
                <w:b/>
              </w:rPr>
            </w:pPr>
            <w:r w:rsidRPr="006230F1">
              <w:rPr>
                <w:rFonts w:ascii="ＭＳ ゴシック" w:eastAsia="ＭＳ ゴシック" w:hAnsi="ＭＳ ゴシック" w:hint="eastAsia"/>
                <w:b/>
              </w:rPr>
              <w:t>最後の住所</w:t>
            </w:r>
          </w:p>
        </w:tc>
        <w:tc>
          <w:tcPr>
            <w:tcW w:w="6462" w:type="dxa"/>
            <w:tcBorders>
              <w:top w:val="single" w:sz="4" w:space="0" w:color="auto"/>
              <w:left w:val="single" w:sz="4" w:space="0" w:color="auto"/>
              <w:right w:val="single" w:sz="12" w:space="0" w:color="auto"/>
            </w:tcBorders>
            <w:shd w:val="clear" w:color="auto" w:fill="auto"/>
            <w:vAlign w:val="center"/>
          </w:tcPr>
          <w:p w:rsidR="008E5A84" w:rsidRPr="006230F1" w:rsidRDefault="008E5A84" w:rsidP="000B53AD">
            <w:pPr>
              <w:spacing w:line="320" w:lineRule="exact"/>
            </w:pPr>
          </w:p>
        </w:tc>
      </w:tr>
      <w:tr w:rsidR="008E5A84" w:rsidRPr="000B53AD" w:rsidTr="008E5A84">
        <w:trPr>
          <w:trHeight w:val="429"/>
        </w:trPr>
        <w:tc>
          <w:tcPr>
            <w:tcW w:w="1545" w:type="dxa"/>
            <w:gridSpan w:val="2"/>
            <w:vMerge/>
            <w:tcBorders>
              <w:left w:val="single" w:sz="12" w:space="0" w:color="auto"/>
              <w:bottom w:val="single" w:sz="4" w:space="0" w:color="auto"/>
              <w:right w:val="single" w:sz="4" w:space="0" w:color="auto"/>
            </w:tcBorders>
            <w:shd w:val="clear" w:color="auto" w:fill="auto"/>
          </w:tcPr>
          <w:p w:rsidR="008E5A84" w:rsidRPr="006230F1" w:rsidRDefault="008E5A84" w:rsidP="000B53AD">
            <w:pPr>
              <w:jc w:val="right"/>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8E5A84" w:rsidRPr="006230F1" w:rsidRDefault="008E5A84" w:rsidP="008E5A84">
            <w:pPr>
              <w:jc w:val="left"/>
            </w:pPr>
            <w:r w:rsidRPr="006230F1">
              <w:rPr>
                <w:rFonts w:hint="eastAsia"/>
              </w:rPr>
              <w:t>本籍</w:t>
            </w:r>
            <w:r w:rsidR="00AB1FBE">
              <w:rPr>
                <w:rFonts w:hint="eastAsia"/>
              </w:rPr>
              <w:t>、</w:t>
            </w:r>
            <w:r w:rsidRPr="006230F1">
              <w:rPr>
                <w:rFonts w:hint="eastAsia"/>
              </w:rPr>
              <w:t>氏名</w:t>
            </w:r>
            <w:r w:rsidR="00AB1FBE">
              <w:rPr>
                <w:rFonts w:hint="eastAsia"/>
              </w:rPr>
              <w:t>、</w:t>
            </w:r>
          </w:p>
          <w:p w:rsidR="008E5A84" w:rsidRPr="006230F1" w:rsidRDefault="008E5A84" w:rsidP="008E5A84">
            <w:pPr>
              <w:spacing w:line="240" w:lineRule="exact"/>
              <w:jc w:val="left"/>
            </w:pPr>
            <w:r w:rsidRPr="006230F1">
              <w:rPr>
                <w:rFonts w:hint="eastAsia"/>
              </w:rPr>
              <w:t>死亡年月日</w:t>
            </w:r>
          </w:p>
        </w:tc>
        <w:tc>
          <w:tcPr>
            <w:tcW w:w="6462" w:type="dxa"/>
            <w:tcBorders>
              <w:left w:val="single" w:sz="4" w:space="0" w:color="auto"/>
              <w:right w:val="single" w:sz="12" w:space="0" w:color="auto"/>
            </w:tcBorders>
            <w:shd w:val="clear" w:color="auto" w:fill="auto"/>
            <w:vAlign w:val="center"/>
          </w:tcPr>
          <w:p w:rsidR="008E5A84" w:rsidRPr="006230F1" w:rsidRDefault="008E5A84" w:rsidP="008E5A84">
            <w:pPr>
              <w:spacing w:line="320" w:lineRule="exact"/>
              <w:jc w:val="left"/>
            </w:pPr>
            <w:r w:rsidRPr="006230F1">
              <w:rPr>
                <w:rFonts w:hint="eastAsia"/>
              </w:rPr>
              <w:t>別紙被相続人等目録記載のとおり</w:t>
            </w:r>
          </w:p>
        </w:tc>
      </w:tr>
      <w:tr w:rsidR="00836B95" w:rsidRPr="000B53AD" w:rsidTr="004E6BF7">
        <w:trPr>
          <w:trHeight w:val="3603"/>
        </w:trPr>
        <w:tc>
          <w:tcPr>
            <w:tcW w:w="534" w:type="dxa"/>
            <w:tcBorders>
              <w:left w:val="single" w:sz="12" w:space="0" w:color="auto"/>
            </w:tcBorders>
            <w:shd w:val="clear" w:color="auto" w:fill="auto"/>
            <w:vAlign w:val="center"/>
          </w:tcPr>
          <w:p w:rsidR="00836B95" w:rsidRPr="006230F1" w:rsidRDefault="00836B95" w:rsidP="000B53AD">
            <w:pPr>
              <w:jc w:val="center"/>
            </w:pPr>
            <w:r w:rsidRPr="006230F1">
              <w:rPr>
                <w:rFonts w:hint="eastAsia"/>
              </w:rPr>
              <w:t>添付書類</w:t>
            </w:r>
          </w:p>
        </w:tc>
        <w:tc>
          <w:tcPr>
            <w:tcW w:w="9018" w:type="dxa"/>
            <w:gridSpan w:val="3"/>
            <w:tcBorders>
              <w:right w:val="single" w:sz="12" w:space="0" w:color="auto"/>
            </w:tcBorders>
            <w:shd w:val="clear" w:color="auto" w:fill="auto"/>
            <w:vAlign w:val="center"/>
          </w:tcPr>
          <w:p w:rsidR="00836B95" w:rsidRPr="006230F1" w:rsidRDefault="00836B95" w:rsidP="000B53AD">
            <w:pPr>
              <w:jc w:val="left"/>
            </w:pPr>
            <w:r w:rsidRPr="006230F1">
              <w:rPr>
                <w:rFonts w:hint="eastAsia"/>
              </w:rPr>
              <w:t>１　被相続人の</w:t>
            </w:r>
            <w:r w:rsidR="004763C9" w:rsidRPr="006230F1">
              <w:rPr>
                <w:rFonts w:hint="eastAsia"/>
              </w:rPr>
              <w:t>死亡の記載のある</w:t>
            </w:r>
            <w:r w:rsidRPr="006230F1">
              <w:rPr>
                <w:rFonts w:hint="eastAsia"/>
              </w:rPr>
              <w:t>戸(除)籍謄本</w:t>
            </w:r>
            <w:r w:rsidR="000B53AD" w:rsidRPr="006230F1">
              <w:rPr>
                <w:rFonts w:hint="eastAsia"/>
              </w:rPr>
              <w:t>の</w:t>
            </w:r>
            <w:r w:rsidR="00C6549D" w:rsidRPr="006230F1">
              <w:rPr>
                <w:rFonts w:hint="eastAsia"/>
              </w:rPr>
              <w:t>コピー</w:t>
            </w:r>
            <w:r w:rsidR="00121138" w:rsidRPr="006230F1">
              <w:rPr>
                <w:rFonts w:hint="eastAsia"/>
              </w:rPr>
              <w:t xml:space="preserve">　　　　　　　　　　　</w:t>
            </w:r>
            <w:r w:rsidR="000B53AD" w:rsidRPr="006230F1">
              <w:rPr>
                <w:rFonts w:hint="eastAsia"/>
              </w:rPr>
              <w:t xml:space="preserve">　</w:t>
            </w:r>
            <w:r w:rsidR="00121138" w:rsidRPr="006230F1">
              <w:rPr>
                <w:rFonts w:hint="eastAsia"/>
              </w:rPr>
              <w:t xml:space="preserve">　　</w:t>
            </w:r>
            <w:r w:rsidRPr="006230F1">
              <w:rPr>
                <w:rFonts w:hint="eastAsia"/>
              </w:rPr>
              <w:t>通</w:t>
            </w:r>
          </w:p>
          <w:p w:rsidR="00982AAB" w:rsidRPr="00982AAB" w:rsidRDefault="00982AAB" w:rsidP="000B53AD">
            <w:pPr>
              <w:jc w:val="left"/>
            </w:pPr>
            <w:r>
              <w:rPr>
                <w:rFonts w:hint="eastAsia"/>
              </w:rPr>
              <w:t>２</w:t>
            </w:r>
            <w:r w:rsidRPr="006230F1">
              <w:rPr>
                <w:rFonts w:hint="eastAsia"/>
              </w:rPr>
              <w:t xml:space="preserve">　相続関係図　　　　　　　　　　　　　　　　　　　　　　　　　　　　　　　　通</w:t>
            </w:r>
          </w:p>
          <w:p w:rsidR="00C6549D" w:rsidRPr="006230F1" w:rsidRDefault="004763C9" w:rsidP="000B53AD">
            <w:pPr>
              <w:ind w:left="425" w:hangingChars="200" w:hanging="425"/>
              <w:jc w:val="left"/>
            </w:pPr>
            <w:r w:rsidRPr="006230F1">
              <w:rPr>
                <w:rFonts w:hint="eastAsia"/>
              </w:rPr>
              <w:t>３</w:t>
            </w:r>
            <w:r w:rsidR="00836B95" w:rsidRPr="006230F1">
              <w:rPr>
                <w:rFonts w:hint="eastAsia"/>
              </w:rPr>
              <w:t xml:space="preserve">　</w:t>
            </w:r>
            <w:r w:rsidR="00EB0357" w:rsidRPr="00EB0357">
              <w:rPr>
                <w:rFonts w:hint="eastAsia"/>
              </w:rPr>
              <w:t>利害関係の存在を証明する書面</w:t>
            </w:r>
          </w:p>
          <w:p w:rsidR="00C6549D" w:rsidRPr="006230F1" w:rsidRDefault="00EB0357" w:rsidP="000B53AD">
            <w:pPr>
              <w:ind w:leftChars="200" w:left="425"/>
              <w:jc w:val="left"/>
            </w:pPr>
            <w:r>
              <w:rPr>
                <w:rFonts w:hint="eastAsia"/>
              </w:rPr>
              <w:t>相続人等</w:t>
            </w:r>
            <w:r w:rsidR="00C6549D" w:rsidRPr="006230F1">
              <w:rPr>
                <w:rFonts w:hint="eastAsia"/>
              </w:rPr>
              <w:t>の場合（照会者と被相続人との関係が</w:t>
            </w:r>
            <w:r w:rsidR="00366742">
              <w:rPr>
                <w:rFonts w:hint="eastAsia"/>
              </w:rPr>
              <w:t>分</w:t>
            </w:r>
            <w:r w:rsidR="00C6549D" w:rsidRPr="006230F1">
              <w:rPr>
                <w:rFonts w:hint="eastAsia"/>
              </w:rPr>
              <w:t>かる戸籍謄本のコピー）</w:t>
            </w:r>
            <w:r>
              <w:rPr>
                <w:rFonts w:hint="eastAsia"/>
              </w:rPr>
              <w:t xml:space="preserve">　　　</w:t>
            </w:r>
            <w:r w:rsidR="00C6549D" w:rsidRPr="006230F1">
              <w:rPr>
                <w:rFonts w:hint="eastAsia"/>
              </w:rPr>
              <w:t xml:space="preserve">　通</w:t>
            </w:r>
          </w:p>
          <w:p w:rsidR="00C6549D" w:rsidRPr="006230F1" w:rsidRDefault="00C6549D" w:rsidP="000B53AD">
            <w:pPr>
              <w:ind w:leftChars="200" w:left="425"/>
              <w:jc w:val="left"/>
            </w:pPr>
            <w:r w:rsidRPr="006230F1">
              <w:rPr>
                <w:rFonts w:hint="eastAsia"/>
              </w:rPr>
              <w:t>債権者等の場合（契約書・不動産登記事項証明書・</w:t>
            </w:r>
            <w:r w:rsidR="000B53AD" w:rsidRPr="006230F1">
              <w:rPr>
                <w:rFonts w:hint="eastAsia"/>
              </w:rPr>
              <w:t xml:space="preserve">　　　　</w:t>
            </w:r>
            <w:r w:rsidRPr="006230F1">
              <w:rPr>
                <w:rFonts w:hint="eastAsia"/>
              </w:rPr>
              <w:t xml:space="preserve">　　　　　）　</w:t>
            </w:r>
            <w:r w:rsidR="00EB0357">
              <w:rPr>
                <w:rFonts w:hint="eastAsia"/>
              </w:rPr>
              <w:t xml:space="preserve">　</w:t>
            </w:r>
            <w:r w:rsidRPr="006230F1">
              <w:rPr>
                <w:rFonts w:hint="eastAsia"/>
              </w:rPr>
              <w:t xml:space="preserve">　　通</w:t>
            </w:r>
          </w:p>
          <w:p w:rsidR="00C6549D" w:rsidRPr="006230F1" w:rsidRDefault="00C6549D" w:rsidP="000B53AD">
            <w:pPr>
              <w:ind w:left="425" w:hangingChars="200" w:hanging="425"/>
              <w:jc w:val="left"/>
            </w:pPr>
            <w:r w:rsidRPr="006230F1">
              <w:rPr>
                <w:rFonts w:hint="eastAsia"/>
              </w:rPr>
              <w:t xml:space="preserve">４　被相続人と債務者等の同一性確認資料（住民票・戸籍附票・　　　　　）　　</w:t>
            </w:r>
            <w:r w:rsidR="00EB0357">
              <w:rPr>
                <w:rFonts w:hint="eastAsia"/>
              </w:rPr>
              <w:t xml:space="preserve">　</w:t>
            </w:r>
            <w:r w:rsidRPr="006230F1">
              <w:rPr>
                <w:rFonts w:hint="eastAsia"/>
              </w:rPr>
              <w:t xml:space="preserve">　通</w:t>
            </w:r>
          </w:p>
          <w:p w:rsidR="00982AAB" w:rsidRPr="006230F1" w:rsidRDefault="00982AAB" w:rsidP="004E6BF7">
            <w:pPr>
              <w:jc w:val="left"/>
            </w:pPr>
            <w:r>
              <w:rPr>
                <w:rFonts w:hint="eastAsia"/>
              </w:rPr>
              <w:t>５</w:t>
            </w:r>
            <w:r w:rsidRPr="006230F1">
              <w:rPr>
                <w:rFonts w:hint="eastAsia"/>
              </w:rPr>
              <w:t xml:space="preserve">　照会者の資格証明書類</w:t>
            </w:r>
          </w:p>
          <w:p w:rsidR="00982AAB" w:rsidRPr="00982AAB" w:rsidRDefault="00982AAB" w:rsidP="004E6BF7">
            <w:pPr>
              <w:ind w:leftChars="200" w:left="425"/>
              <w:jc w:val="left"/>
            </w:pPr>
            <w:r w:rsidRPr="006230F1">
              <w:rPr>
                <w:rFonts w:hint="eastAsia"/>
              </w:rPr>
              <w:t>債権者等の場合（</w:t>
            </w:r>
            <w:r w:rsidR="00440892">
              <w:rPr>
                <w:rFonts w:hint="eastAsia"/>
              </w:rPr>
              <w:t>法人の代表者が分かる登記事項証明書</w:t>
            </w:r>
            <w:r w:rsidRPr="006230F1">
              <w:rPr>
                <w:rFonts w:hint="eastAsia"/>
              </w:rPr>
              <w:t xml:space="preserve">）　　</w:t>
            </w:r>
            <w:r w:rsidR="00440892">
              <w:rPr>
                <w:rFonts w:hint="eastAsia"/>
              </w:rPr>
              <w:t xml:space="preserve">　</w:t>
            </w:r>
            <w:r w:rsidRPr="006230F1">
              <w:rPr>
                <w:rFonts w:hint="eastAsia"/>
              </w:rPr>
              <w:t xml:space="preserve">　　　　　　　　通</w:t>
            </w:r>
          </w:p>
          <w:p w:rsidR="00836B95" w:rsidRPr="006230F1" w:rsidRDefault="00836B95" w:rsidP="004E6BF7">
            <w:pPr>
              <w:ind w:firstLineChars="200" w:firstLine="425"/>
              <w:jc w:val="left"/>
            </w:pPr>
            <w:r w:rsidRPr="006230F1">
              <w:rPr>
                <w:rFonts w:hint="eastAsia"/>
              </w:rPr>
              <w:t>委任状</w:t>
            </w:r>
            <w:r w:rsidR="003C0157" w:rsidRPr="006230F1">
              <w:rPr>
                <w:rFonts w:hint="eastAsia"/>
              </w:rPr>
              <w:t xml:space="preserve">　　　　　　　　　　　</w:t>
            </w:r>
            <w:r w:rsidR="00121138" w:rsidRPr="006230F1">
              <w:rPr>
                <w:rFonts w:hint="eastAsia"/>
              </w:rPr>
              <w:t xml:space="preserve">　　　　　　　　　　　　　　　　　　　　　</w:t>
            </w:r>
            <w:r w:rsidR="003C0157" w:rsidRPr="006230F1">
              <w:rPr>
                <w:rFonts w:hint="eastAsia"/>
              </w:rPr>
              <w:t xml:space="preserve">　　通</w:t>
            </w:r>
          </w:p>
          <w:p w:rsidR="00836B95" w:rsidRPr="006230F1" w:rsidRDefault="00440892" w:rsidP="000B53AD">
            <w:pPr>
              <w:jc w:val="left"/>
            </w:pPr>
            <w:r>
              <w:rPr>
                <w:rFonts w:hint="eastAsia"/>
              </w:rPr>
              <w:t>６</w:t>
            </w:r>
            <w:r w:rsidR="00EB0357">
              <w:rPr>
                <w:rFonts w:hint="eastAsia"/>
              </w:rPr>
              <w:t xml:space="preserve">　</w:t>
            </w:r>
          </w:p>
        </w:tc>
      </w:tr>
      <w:tr w:rsidR="00836B95" w:rsidRPr="000B53AD" w:rsidTr="004E6BF7">
        <w:trPr>
          <w:trHeight w:val="3542"/>
        </w:trPr>
        <w:tc>
          <w:tcPr>
            <w:tcW w:w="534" w:type="dxa"/>
            <w:tcBorders>
              <w:left w:val="single" w:sz="12" w:space="0" w:color="auto"/>
            </w:tcBorders>
            <w:shd w:val="clear" w:color="auto" w:fill="auto"/>
            <w:vAlign w:val="center"/>
          </w:tcPr>
          <w:p w:rsidR="00836B95" w:rsidRPr="000B53AD" w:rsidRDefault="00836B95" w:rsidP="000B53AD">
            <w:pPr>
              <w:jc w:val="center"/>
            </w:pPr>
            <w:r w:rsidRPr="000B53AD">
              <w:rPr>
                <w:rFonts w:hint="eastAsia"/>
              </w:rPr>
              <w:t>照会の趣旨</w:t>
            </w:r>
          </w:p>
        </w:tc>
        <w:tc>
          <w:tcPr>
            <w:tcW w:w="9018" w:type="dxa"/>
            <w:gridSpan w:val="3"/>
            <w:tcBorders>
              <w:right w:val="single" w:sz="12" w:space="0" w:color="auto"/>
            </w:tcBorders>
            <w:shd w:val="clear" w:color="auto" w:fill="auto"/>
            <w:vAlign w:val="center"/>
          </w:tcPr>
          <w:p w:rsidR="00836B95" w:rsidRPr="000B53AD" w:rsidRDefault="00836B95" w:rsidP="003C0157">
            <w:r w:rsidRPr="000B53AD">
              <w:rPr>
                <w:rFonts w:hint="eastAsia"/>
              </w:rPr>
              <w:t xml:space="preserve">　上記被相続人の相続に関し</w:t>
            </w:r>
            <w:r w:rsidR="00AB1FBE">
              <w:rPr>
                <w:rFonts w:hint="eastAsia"/>
              </w:rPr>
              <w:t>、</w:t>
            </w:r>
            <w:r w:rsidRPr="000B53AD">
              <w:rPr>
                <w:rFonts w:hint="eastAsia"/>
              </w:rPr>
              <w:t>別紙</w:t>
            </w:r>
            <w:r w:rsidR="00A22554" w:rsidRPr="000B53AD">
              <w:rPr>
                <w:rFonts w:hint="eastAsia"/>
              </w:rPr>
              <w:t>被</w:t>
            </w:r>
            <w:r w:rsidRPr="000B53AD">
              <w:rPr>
                <w:rFonts w:hint="eastAsia"/>
              </w:rPr>
              <w:t>相続人</w:t>
            </w:r>
            <w:r w:rsidR="00A22554" w:rsidRPr="000B53AD">
              <w:rPr>
                <w:rFonts w:hint="eastAsia"/>
              </w:rPr>
              <w:t>等</w:t>
            </w:r>
            <w:r w:rsidRPr="000B53AD">
              <w:rPr>
                <w:rFonts w:hint="eastAsia"/>
              </w:rPr>
              <w:t>目録記載の</w:t>
            </w:r>
            <w:r w:rsidR="00A22554" w:rsidRPr="000B53AD">
              <w:rPr>
                <w:rFonts w:hint="eastAsia"/>
              </w:rPr>
              <w:t>照会対象者</w:t>
            </w:r>
            <w:r w:rsidRPr="000B53AD">
              <w:rPr>
                <w:rFonts w:hint="eastAsia"/>
              </w:rPr>
              <w:t>から</w:t>
            </w:r>
          </w:p>
          <w:p w:rsidR="00836B95" w:rsidRPr="000B53AD" w:rsidRDefault="00836B95" w:rsidP="003C0157"/>
          <w:p w:rsidR="00836B95" w:rsidRPr="000B53AD" w:rsidRDefault="008921CB" w:rsidP="003C0157">
            <w:r w:rsidRPr="000B53AD">
              <w:rPr>
                <w:rFonts w:hint="eastAsia"/>
              </w:rPr>
              <w:t xml:space="preserve">　□　同被相続人の死亡日（</w:t>
            </w:r>
            <w:r w:rsidR="00836B95" w:rsidRPr="000B53AD">
              <w:rPr>
                <w:rFonts w:hint="eastAsia"/>
              </w:rPr>
              <w:t>平成</w:t>
            </w:r>
            <w:r w:rsidR="00E65E29" w:rsidRPr="000B53AD">
              <w:rPr>
                <w:rFonts w:hint="eastAsia"/>
              </w:rPr>
              <w:t>・令和</w:t>
            </w:r>
            <w:r w:rsidR="00836B95" w:rsidRPr="000B53AD">
              <w:rPr>
                <w:rFonts w:hint="eastAsia"/>
              </w:rPr>
              <w:t xml:space="preserve">　　年　　月　　日）</w:t>
            </w:r>
          </w:p>
          <w:p w:rsidR="00836B95" w:rsidRPr="000B53AD" w:rsidRDefault="00836B95" w:rsidP="003C0157"/>
          <w:p w:rsidR="00836B95" w:rsidRPr="000B53AD" w:rsidRDefault="008921CB" w:rsidP="003C0157">
            <w:r w:rsidRPr="000B53AD">
              <w:rPr>
                <w:rFonts w:hint="eastAsia"/>
              </w:rPr>
              <w:t xml:space="preserve">　□　先順位者の相続放棄が受理された日（</w:t>
            </w:r>
            <w:r w:rsidR="00836B95" w:rsidRPr="000B53AD">
              <w:rPr>
                <w:rFonts w:hint="eastAsia"/>
              </w:rPr>
              <w:t>平成</w:t>
            </w:r>
            <w:r w:rsidR="00E65E29" w:rsidRPr="000B53AD">
              <w:rPr>
                <w:rFonts w:hint="eastAsia"/>
              </w:rPr>
              <w:t>・令和</w:t>
            </w:r>
            <w:r w:rsidR="00836B95" w:rsidRPr="000B53AD">
              <w:rPr>
                <w:rFonts w:hint="eastAsia"/>
              </w:rPr>
              <w:t xml:space="preserve">　　年　　月　　日）</w:t>
            </w:r>
          </w:p>
          <w:p w:rsidR="00836B95" w:rsidRPr="000B53AD" w:rsidRDefault="00836B95" w:rsidP="003C0157"/>
          <w:p w:rsidR="00836B95" w:rsidRPr="000B53AD" w:rsidRDefault="00836B95" w:rsidP="003C0157">
            <w:r w:rsidRPr="000B53AD">
              <w:rPr>
                <w:rFonts w:hint="eastAsia"/>
              </w:rPr>
              <w:t xml:space="preserve">　から平成</w:t>
            </w:r>
            <w:r w:rsidR="00E65E29" w:rsidRPr="000B53AD">
              <w:rPr>
                <w:rFonts w:hint="eastAsia"/>
              </w:rPr>
              <w:t>・令和</w:t>
            </w:r>
            <w:r w:rsidRPr="000B53AD">
              <w:rPr>
                <w:rFonts w:hint="eastAsia"/>
              </w:rPr>
              <w:t xml:space="preserve">　　年　　月　　日までの間に</w:t>
            </w:r>
            <w:r w:rsidR="00AB1FBE">
              <w:rPr>
                <w:rFonts w:hint="eastAsia"/>
              </w:rPr>
              <w:t>、</w:t>
            </w:r>
            <w:r w:rsidR="003C0157" w:rsidRPr="000B53AD">
              <w:rPr>
                <w:rFonts w:hint="eastAsia"/>
              </w:rPr>
              <w:t>貴庁に対し</w:t>
            </w:r>
            <w:r w:rsidR="00AB1FBE">
              <w:rPr>
                <w:rFonts w:hint="eastAsia"/>
              </w:rPr>
              <w:t>、</w:t>
            </w:r>
            <w:r w:rsidR="003C0157" w:rsidRPr="000B53AD">
              <w:rPr>
                <w:rFonts w:hint="eastAsia"/>
              </w:rPr>
              <w:t>相続放棄又は限定承認の申述がされているかどうかについて回答してください。</w:t>
            </w:r>
          </w:p>
          <w:p w:rsidR="003C0157" w:rsidRPr="000B53AD" w:rsidRDefault="003C0157" w:rsidP="00031854">
            <w:pPr>
              <w:ind w:leftChars="100" w:left="416" w:hangingChars="100" w:hanging="203"/>
              <w:rPr>
                <w:rFonts w:ascii="ＭＳ ゴシック" w:eastAsia="ＭＳ ゴシック" w:hAnsi="ＭＳ ゴシック"/>
                <w:sz w:val="20"/>
                <w:szCs w:val="20"/>
              </w:rPr>
            </w:pPr>
          </w:p>
        </w:tc>
      </w:tr>
      <w:tr w:rsidR="00836B95" w:rsidRPr="000B53AD" w:rsidTr="004E6BF7">
        <w:trPr>
          <w:trHeight w:val="3096"/>
        </w:trPr>
        <w:tc>
          <w:tcPr>
            <w:tcW w:w="534" w:type="dxa"/>
            <w:tcBorders>
              <w:left w:val="single" w:sz="12" w:space="0" w:color="auto"/>
              <w:bottom w:val="single" w:sz="12" w:space="0" w:color="auto"/>
            </w:tcBorders>
            <w:shd w:val="clear" w:color="auto" w:fill="auto"/>
            <w:vAlign w:val="center"/>
          </w:tcPr>
          <w:p w:rsidR="00836B95" w:rsidRPr="000B53AD" w:rsidRDefault="00836B95" w:rsidP="008E5A84">
            <w:pPr>
              <w:spacing w:line="240" w:lineRule="exact"/>
              <w:jc w:val="center"/>
            </w:pPr>
            <w:r w:rsidRPr="000B53AD">
              <w:rPr>
                <w:rFonts w:hint="eastAsia"/>
              </w:rPr>
              <w:t>照会を求める理由</w:t>
            </w:r>
          </w:p>
        </w:tc>
        <w:tc>
          <w:tcPr>
            <w:tcW w:w="9018" w:type="dxa"/>
            <w:gridSpan w:val="3"/>
            <w:tcBorders>
              <w:bottom w:val="single" w:sz="12" w:space="0" w:color="auto"/>
              <w:right w:val="single" w:sz="12" w:space="0" w:color="auto"/>
            </w:tcBorders>
            <w:shd w:val="clear" w:color="auto" w:fill="auto"/>
            <w:vAlign w:val="center"/>
          </w:tcPr>
          <w:p w:rsidR="00836B95" w:rsidRDefault="003C0157" w:rsidP="003C0157">
            <w:r w:rsidRPr="000B53AD">
              <w:rPr>
                <w:rFonts w:hint="eastAsia"/>
              </w:rPr>
              <w:t>□　不動産競売手続きに必要なため</w:t>
            </w:r>
          </w:p>
          <w:p w:rsidR="00440892" w:rsidRPr="000B53AD" w:rsidRDefault="00440892" w:rsidP="003C0157">
            <w:r>
              <w:rPr>
                <w:rFonts w:hint="eastAsia"/>
              </w:rPr>
              <w:t>□　相続人に相続財産を引き継ぐため</w:t>
            </w:r>
          </w:p>
          <w:p w:rsidR="003C0157" w:rsidRPr="000B53AD" w:rsidRDefault="003C0157" w:rsidP="003C0157">
            <w:r w:rsidRPr="000B53AD">
              <w:rPr>
                <w:rFonts w:hint="eastAsia"/>
              </w:rPr>
              <w:t>□　訴訟</w:t>
            </w:r>
            <w:r w:rsidR="00BC1DB5">
              <w:rPr>
                <w:rFonts w:hint="eastAsia"/>
              </w:rPr>
              <w:t>等の申立てのため</w:t>
            </w:r>
          </w:p>
          <w:p w:rsidR="003C0157" w:rsidRPr="000B53AD" w:rsidRDefault="003C0157" w:rsidP="003C0157">
            <w:r w:rsidRPr="000B53AD">
              <w:rPr>
                <w:rFonts w:hint="eastAsia"/>
              </w:rPr>
              <w:t>□　承継執行文の付与を受けるのに必要なため</w:t>
            </w:r>
          </w:p>
          <w:p w:rsidR="003C0157" w:rsidRPr="000B53AD" w:rsidRDefault="003C0157" w:rsidP="000B53AD">
            <w:pPr>
              <w:jc w:val="left"/>
            </w:pPr>
            <w:r w:rsidRPr="000B53AD">
              <w:rPr>
                <w:rFonts w:hint="eastAsia"/>
              </w:rPr>
              <w:t xml:space="preserve">□　</w:t>
            </w:r>
            <w:r w:rsidR="00765C45" w:rsidRPr="000B53AD">
              <w:rPr>
                <w:rFonts w:hint="eastAsia"/>
              </w:rPr>
              <w:t>上記以外で</w:t>
            </w:r>
            <w:r w:rsidRPr="000B53AD">
              <w:rPr>
                <w:rFonts w:hint="eastAsia"/>
              </w:rPr>
              <w:t>裁判所に提出するため</w:t>
            </w:r>
            <w:r w:rsidR="00765C45" w:rsidRPr="000B53AD">
              <w:rPr>
                <w:rFonts w:hint="eastAsia"/>
              </w:rPr>
              <w:t>(理由：　　　　　　　　　　　　　　　　　　　)</w:t>
            </w:r>
          </w:p>
          <w:p w:rsidR="003C0157" w:rsidRPr="000B53AD" w:rsidRDefault="003C0157" w:rsidP="003C0157">
            <w:r w:rsidRPr="000B53AD">
              <w:rPr>
                <w:rFonts w:hint="eastAsia"/>
              </w:rPr>
              <w:t>□　その他</w:t>
            </w:r>
            <w:r w:rsidR="00606F91">
              <w:rPr>
                <w:rFonts w:hint="eastAsia"/>
              </w:rPr>
              <w:t>（理由：　　　　　　　　　　　　　　　　　　　　　　　　　　　　　　 ）</w:t>
            </w:r>
          </w:p>
          <w:p w:rsidR="003C0157" w:rsidRDefault="003C0157" w:rsidP="003C0157"/>
          <w:p w:rsidR="00BC1DB5" w:rsidRPr="000B53AD" w:rsidRDefault="00BC1DB5" w:rsidP="003C0157"/>
          <w:p w:rsidR="003C0157" w:rsidRPr="000B53AD" w:rsidRDefault="003C0157" w:rsidP="003C0157"/>
        </w:tc>
      </w:tr>
    </w:tbl>
    <w:p w:rsidR="007E2B03" w:rsidRDefault="007E2B03" w:rsidP="009C0C21">
      <w:pPr>
        <w:widowControl/>
        <w:jc w:val="left"/>
        <w:rPr>
          <w:sz w:val="28"/>
          <w:szCs w:val="28"/>
        </w:rPr>
      </w:pPr>
    </w:p>
    <w:sectPr w:rsidR="007E2B03" w:rsidSect="0037154D">
      <w:headerReference w:type="first" r:id="rId7"/>
      <w:pgSz w:w="11906" w:h="16838" w:code="9"/>
      <w:pgMar w:top="851" w:right="851" w:bottom="233" w:left="1701" w:header="851" w:footer="992" w:gutter="0"/>
      <w:cols w:space="425"/>
      <w:docGrid w:type="linesAndChars" w:linePitch="329"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30E" w:rsidRDefault="0094430E" w:rsidP="00F32AEF">
      <w:r>
        <w:separator/>
      </w:r>
    </w:p>
  </w:endnote>
  <w:endnote w:type="continuationSeparator" w:id="0">
    <w:p w:rsidR="0094430E" w:rsidRDefault="0094430E" w:rsidP="00F32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30E" w:rsidRDefault="0094430E" w:rsidP="00F32AEF">
      <w:r>
        <w:separator/>
      </w:r>
    </w:p>
  </w:footnote>
  <w:footnote w:type="continuationSeparator" w:id="0">
    <w:p w:rsidR="0094430E" w:rsidRDefault="0094430E" w:rsidP="00F32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AEF" w:rsidRDefault="00F32AEF">
    <w:pPr>
      <w:pStyle w:val="a4"/>
    </w:pPr>
  </w:p>
  <w:p w:rsidR="00F32AEF" w:rsidRDefault="00F32AE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213"/>
  <w:drawingGridVerticalSpacing w:val="329"/>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B95"/>
    <w:rsid w:val="00006CD8"/>
    <w:rsid w:val="000277F0"/>
    <w:rsid w:val="00027FE5"/>
    <w:rsid w:val="00031854"/>
    <w:rsid w:val="00072E9D"/>
    <w:rsid w:val="000B53AD"/>
    <w:rsid w:val="000F1F41"/>
    <w:rsid w:val="00107C1A"/>
    <w:rsid w:val="00121138"/>
    <w:rsid w:val="00140528"/>
    <w:rsid w:val="001E6F25"/>
    <w:rsid w:val="002931B4"/>
    <w:rsid w:val="002A40B1"/>
    <w:rsid w:val="002B3F93"/>
    <w:rsid w:val="002B4A40"/>
    <w:rsid w:val="002F4BB9"/>
    <w:rsid w:val="0030593E"/>
    <w:rsid w:val="003662CD"/>
    <w:rsid w:val="00366742"/>
    <w:rsid w:val="0037154D"/>
    <w:rsid w:val="003A72B1"/>
    <w:rsid w:val="003C0157"/>
    <w:rsid w:val="003D1E47"/>
    <w:rsid w:val="00413F19"/>
    <w:rsid w:val="004323E0"/>
    <w:rsid w:val="00440892"/>
    <w:rsid w:val="00453017"/>
    <w:rsid w:val="0047446E"/>
    <w:rsid w:val="004763C9"/>
    <w:rsid w:val="004B2E71"/>
    <w:rsid w:val="004E5831"/>
    <w:rsid w:val="004E6BF7"/>
    <w:rsid w:val="00536B05"/>
    <w:rsid w:val="00560C67"/>
    <w:rsid w:val="005C1F73"/>
    <w:rsid w:val="005D2EF3"/>
    <w:rsid w:val="005D7DA0"/>
    <w:rsid w:val="00604509"/>
    <w:rsid w:val="00606F91"/>
    <w:rsid w:val="006230F1"/>
    <w:rsid w:val="00671DFA"/>
    <w:rsid w:val="00730C98"/>
    <w:rsid w:val="00765C45"/>
    <w:rsid w:val="00792DE2"/>
    <w:rsid w:val="00796DE4"/>
    <w:rsid w:val="007A75C0"/>
    <w:rsid w:val="007B08C8"/>
    <w:rsid w:val="007D2951"/>
    <w:rsid w:val="007E2B03"/>
    <w:rsid w:val="00836B95"/>
    <w:rsid w:val="0088018A"/>
    <w:rsid w:val="00885572"/>
    <w:rsid w:val="008921CB"/>
    <w:rsid w:val="008933C0"/>
    <w:rsid w:val="008C5CBB"/>
    <w:rsid w:val="008E5A84"/>
    <w:rsid w:val="008F7DD9"/>
    <w:rsid w:val="00901774"/>
    <w:rsid w:val="0094430E"/>
    <w:rsid w:val="00947481"/>
    <w:rsid w:val="00974191"/>
    <w:rsid w:val="00977292"/>
    <w:rsid w:val="00977F05"/>
    <w:rsid w:val="00982AAB"/>
    <w:rsid w:val="009C0C21"/>
    <w:rsid w:val="009E60BC"/>
    <w:rsid w:val="00A22554"/>
    <w:rsid w:val="00A6471F"/>
    <w:rsid w:val="00AB1FBE"/>
    <w:rsid w:val="00B14D25"/>
    <w:rsid w:val="00B76B1C"/>
    <w:rsid w:val="00B82AA7"/>
    <w:rsid w:val="00BC1DB5"/>
    <w:rsid w:val="00C07263"/>
    <w:rsid w:val="00C6549D"/>
    <w:rsid w:val="00CD443B"/>
    <w:rsid w:val="00D10AD4"/>
    <w:rsid w:val="00D84F6E"/>
    <w:rsid w:val="00DA43BD"/>
    <w:rsid w:val="00DD60C2"/>
    <w:rsid w:val="00E41769"/>
    <w:rsid w:val="00E65E29"/>
    <w:rsid w:val="00E97060"/>
    <w:rsid w:val="00EA663F"/>
    <w:rsid w:val="00EB0357"/>
    <w:rsid w:val="00EC74A8"/>
    <w:rsid w:val="00ED7A03"/>
    <w:rsid w:val="00F05CF5"/>
    <w:rsid w:val="00F32AEF"/>
    <w:rsid w:val="00F76653"/>
    <w:rsid w:val="00F92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77DCD51"/>
  <w15:docId w15:val="{A009F3DE-2A17-4AA6-A1E3-639FEE26E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B95"/>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2AEF"/>
    <w:pPr>
      <w:tabs>
        <w:tab w:val="center" w:pos="4252"/>
        <w:tab w:val="right" w:pos="8504"/>
      </w:tabs>
      <w:snapToGrid w:val="0"/>
    </w:pPr>
  </w:style>
  <w:style w:type="character" w:customStyle="1" w:styleId="a5">
    <w:name w:val="ヘッダー (文字)"/>
    <w:link w:val="a4"/>
    <w:uiPriority w:val="99"/>
    <w:rsid w:val="00F32AEF"/>
    <w:rPr>
      <w:rFonts w:ascii="ＭＳ 明朝" w:eastAsia="ＭＳ 明朝"/>
    </w:rPr>
  </w:style>
  <w:style w:type="paragraph" w:styleId="a6">
    <w:name w:val="footer"/>
    <w:basedOn w:val="a"/>
    <w:link w:val="a7"/>
    <w:uiPriority w:val="99"/>
    <w:unhideWhenUsed/>
    <w:rsid w:val="00F32AEF"/>
    <w:pPr>
      <w:tabs>
        <w:tab w:val="center" w:pos="4252"/>
        <w:tab w:val="right" w:pos="8504"/>
      </w:tabs>
      <w:snapToGrid w:val="0"/>
    </w:pPr>
  </w:style>
  <w:style w:type="character" w:customStyle="1" w:styleId="a7">
    <w:name w:val="フッター (文字)"/>
    <w:link w:val="a6"/>
    <w:uiPriority w:val="99"/>
    <w:rsid w:val="00F32AEF"/>
    <w:rPr>
      <w:rFonts w:ascii="ＭＳ 明朝" w:eastAsia="ＭＳ 明朝"/>
    </w:rPr>
  </w:style>
  <w:style w:type="paragraph" w:styleId="a8">
    <w:name w:val="Balloon Text"/>
    <w:basedOn w:val="a"/>
    <w:link w:val="a9"/>
    <w:uiPriority w:val="99"/>
    <w:semiHidden/>
    <w:unhideWhenUsed/>
    <w:rsid w:val="002F4BB9"/>
    <w:rPr>
      <w:rFonts w:ascii="Arial" w:eastAsia="ＭＳ ゴシック" w:hAnsi="Arial"/>
      <w:sz w:val="18"/>
      <w:szCs w:val="18"/>
    </w:rPr>
  </w:style>
  <w:style w:type="character" w:customStyle="1" w:styleId="a9">
    <w:name w:val="吹き出し (文字)"/>
    <w:link w:val="a8"/>
    <w:uiPriority w:val="99"/>
    <w:semiHidden/>
    <w:rsid w:val="002F4BB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8BB81-7922-4394-B911-0AD7F71CD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124</Words>
  <Characters>713</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2023-03-02T02:22:00Z</cp:lastPrinted>
  <dcterms:created xsi:type="dcterms:W3CDTF">2019-11-21T09:32:00Z</dcterms:created>
  <dcterms:modified xsi:type="dcterms:W3CDTF">2023-03-02T04:30:00Z</dcterms:modified>
</cp:coreProperties>
</file>