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5F" w:rsidRPr="00E60F5F" w:rsidRDefault="00E60F5F" w:rsidP="00E60F5F">
      <w:pPr>
        <w:framePr w:w="2058" w:h="451" w:hRule="exact" w:hSpace="181" w:wrap="around" w:vAnchor="text" w:hAnchor="page" w:x="1665" w:y="8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FFFFFF" w:fill="FFFFFF"/>
        <w:overflowPunct w:val="0"/>
        <w:adjustRightInd w:val="0"/>
        <w:spacing w:line="360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E60F5F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収支予定表</w:t>
      </w:r>
    </w:p>
    <w:p w:rsidR="0078108C" w:rsidRDefault="0078108C" w:rsidP="0078108C">
      <w:pPr>
        <w:overflowPunct w:val="0"/>
        <w:jc w:val="left"/>
        <w:textAlignment w:val="baseline"/>
        <w:outlineLvl w:val="0"/>
        <w:rPr>
          <w:rFonts w:ascii="ＭＳ ゴシック" w:eastAsia="ＭＳ ゴシック" w:hAnsi="ＭＳ ゴシック" w:cs="ＭＳ 明朝"/>
          <w:color w:val="000000"/>
          <w:kern w:val="0"/>
          <w:sz w:val="18"/>
          <w:szCs w:val="18"/>
        </w:rPr>
      </w:pPr>
      <w:r w:rsidRPr="009453B3">
        <w:rPr>
          <w:rFonts w:ascii="ＭＳ Ｐゴシック" w:eastAsia="ＭＳ Ｐゴシック" w:hAnsi="ＭＳ Ｐゴシック" w:hint="eastAsia"/>
          <w:sz w:val="22"/>
        </w:rPr>
        <w:t>（月額で記載してください。）</w:t>
      </w:r>
      <w:r w:rsidRPr="009453B3">
        <w:rPr>
          <w:rFonts w:ascii="ＭＳ Ｐゴシック" w:eastAsia="ＭＳ Ｐゴシック" w:hAnsi="ＭＳ Ｐゴシック" w:hint="eastAsia"/>
          <w:sz w:val="20"/>
          <w:szCs w:val="20"/>
        </w:rPr>
        <w:t>年額のものは月額にひきなおして記載してください。</w:t>
      </w:r>
    </w:p>
    <w:p w:rsidR="00E60F5F" w:rsidRPr="007E05CC" w:rsidRDefault="00E60F5F" w:rsidP="007A3DC2">
      <w:pPr>
        <w:overflowPunct w:val="0"/>
        <w:jc w:val="left"/>
        <w:textAlignment w:val="baseline"/>
        <w:outlineLvl w:val="0"/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p w:rsidR="00E60F5F" w:rsidRPr="00E60F5F" w:rsidRDefault="00E60F5F" w:rsidP="00E60F5F">
      <w:pPr>
        <w:overflowPunct w:val="0"/>
        <w:ind w:leftChars="-121" w:left="-247"/>
        <w:jc w:val="left"/>
        <w:textAlignment w:val="baseline"/>
        <w:outlineLvl w:val="0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E60F5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１　本人の収入　</w:t>
      </w:r>
      <w:r w:rsidRPr="00E60F5F">
        <w:rPr>
          <w:rFonts w:ascii="ＭＳ ゴシック" w:eastAsia="ＭＳ ゴシック" w:hAnsi="ＭＳ ゴシック" w:cs="ＭＳ 明朝"/>
          <w:kern w:val="0"/>
          <w:sz w:val="24"/>
          <w:szCs w:val="24"/>
        </w:rPr>
        <w:t>(年金額決定書、確定申告書を見ながら書いてください。）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649"/>
        <w:gridCol w:w="2201"/>
        <w:gridCol w:w="2006"/>
      </w:tblGrid>
      <w:tr w:rsidR="00E60F5F" w:rsidRPr="00E60F5F" w:rsidTr="00DF1106">
        <w:tc>
          <w:tcPr>
            <w:tcW w:w="2518" w:type="dxa"/>
            <w:tcBorders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種　　別</w:t>
            </w:r>
          </w:p>
        </w:tc>
        <w:tc>
          <w:tcPr>
            <w:tcW w:w="2693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  <w:r w:rsidRPr="00E60F5F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称 ・ 支 給 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金　</w:t>
            </w:r>
            <w:r w:rsidRPr="00E60F5F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額　（月額）</w:t>
            </w:r>
          </w:p>
        </w:tc>
        <w:tc>
          <w:tcPr>
            <w:tcW w:w="2073" w:type="dxa"/>
          </w:tcPr>
          <w:p w:rsidR="00E60F5F" w:rsidRPr="00E60F5F" w:rsidRDefault="00E60F5F" w:rsidP="00E60F5F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入</w:t>
            </w:r>
            <w:r w:rsidRPr="00E60F5F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金 先 通 帳</w:t>
            </w:r>
          </w:p>
        </w:tc>
      </w:tr>
      <w:tr w:rsidR="00E60F5F" w:rsidRPr="00E60F5F" w:rsidTr="00DF1106">
        <w:tc>
          <w:tcPr>
            <w:tcW w:w="2518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金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厚生年金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c>
          <w:tcPr>
            <w:tcW w:w="2518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国民年金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c>
          <w:tcPr>
            <w:tcW w:w="2518" w:type="dxa"/>
            <w:tcBorders>
              <w:top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その他の年金（　　　　　　）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142"/>
        </w:trPr>
        <w:tc>
          <w:tcPr>
            <w:tcW w:w="2518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給　与　等</w:t>
            </w:r>
          </w:p>
        </w:tc>
        <w:tc>
          <w:tcPr>
            <w:tcW w:w="2693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c>
          <w:tcPr>
            <w:tcW w:w="2518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家</w:t>
            </w:r>
            <w:r w:rsidRPr="00E60F5F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賃 収 入</w:t>
            </w:r>
          </w:p>
        </w:tc>
        <w:tc>
          <w:tcPr>
            <w:tcW w:w="2693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c>
          <w:tcPr>
            <w:tcW w:w="2518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c>
          <w:tcPr>
            <w:tcW w:w="2518" w:type="dxa"/>
            <w:tcBorders>
              <w:right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spacing w:val="38"/>
                <w:kern w:val="0"/>
                <w:sz w:val="20"/>
                <w:szCs w:val="20"/>
                <w:fitText w:val="1581" w:id="-1492478974"/>
              </w:rPr>
              <w:t>収入月額合</w:t>
            </w:r>
            <w:r w:rsidRPr="00E60F5F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 w:val="20"/>
                <w:szCs w:val="20"/>
                <w:fitText w:val="1581" w:id="-1492478974"/>
              </w:rPr>
              <w:t>計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left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E60F5F" w:rsidRPr="00E60F5F" w:rsidRDefault="00E60F5F" w:rsidP="00E60F5F">
      <w:pPr>
        <w:overflowPunct w:val="0"/>
        <w:spacing w:beforeLines="50" w:before="166"/>
        <w:ind w:leftChars="-121" w:left="-247"/>
        <w:jc w:val="left"/>
        <w:textAlignment w:val="baseline"/>
        <w:outlineLvl w:val="0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E60F5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２本人の支出（納税通知書、領収書等を見ながら書いてください。）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617"/>
        <w:gridCol w:w="2213"/>
        <w:gridCol w:w="2018"/>
      </w:tblGrid>
      <w:tr w:rsidR="00E60F5F" w:rsidRPr="00E60F5F" w:rsidTr="00DF1106">
        <w:trPr>
          <w:trHeight w:val="284"/>
        </w:trPr>
        <w:tc>
          <w:tcPr>
            <w:tcW w:w="2518" w:type="dxa"/>
          </w:tcPr>
          <w:p w:rsidR="00E60F5F" w:rsidRPr="00E60F5F" w:rsidRDefault="00E60F5F" w:rsidP="00E60F5F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品　　目</w:t>
            </w:r>
          </w:p>
        </w:tc>
        <w:tc>
          <w:tcPr>
            <w:tcW w:w="2693" w:type="dxa"/>
          </w:tcPr>
          <w:p w:rsidR="00E60F5F" w:rsidRPr="00E60F5F" w:rsidRDefault="00E60F5F" w:rsidP="00E60F5F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支　　払　　先</w:t>
            </w:r>
          </w:p>
        </w:tc>
        <w:tc>
          <w:tcPr>
            <w:tcW w:w="2268" w:type="dxa"/>
          </w:tcPr>
          <w:p w:rsidR="00E60F5F" w:rsidRPr="00E60F5F" w:rsidRDefault="00E60F5F" w:rsidP="00E60F5F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金　　額　（月額）</w:t>
            </w:r>
          </w:p>
        </w:tc>
        <w:tc>
          <w:tcPr>
            <w:tcW w:w="2073" w:type="dxa"/>
          </w:tcPr>
          <w:p w:rsidR="00E60F5F" w:rsidRPr="00E60F5F" w:rsidRDefault="00E60F5F" w:rsidP="00E60F5F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　　計</w:t>
            </w: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医療費</w:t>
            </w:r>
          </w:p>
        </w:tc>
        <w:tc>
          <w:tcPr>
            <w:tcW w:w="2693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病院代、入院費、薬代等</w:t>
            </w: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オムツ・日用品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その他(      　　　　   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その他(      　　　　   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小計　　　　　　円</w:t>
            </w: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日常生活費</w:t>
            </w:r>
          </w:p>
        </w:tc>
        <w:tc>
          <w:tcPr>
            <w:tcW w:w="2693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施設等入所費用</w:t>
            </w: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ヘルパー代等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生活費（食費、衣料費等）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家賃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その他(       　　　　  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小計　　　　　　円</w:t>
            </w: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税金、社会保険料</w:t>
            </w:r>
          </w:p>
        </w:tc>
        <w:tc>
          <w:tcPr>
            <w:tcW w:w="2693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73" w:type="dxa"/>
            <w:tcBorders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所得税</w:t>
            </w: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住民税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固定資産税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国民健康保険料など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介護保険料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生命保険料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ind w:leftChars="59" w:left="120"/>
              <w:jc w:val="left"/>
              <w:textAlignment w:val="baseline"/>
              <w:outlineLvl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その他(     　　　　    )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小計　　　　　　円</w:t>
            </w: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top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その他(   　　      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円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小計　　　　　　円</w:t>
            </w:r>
          </w:p>
        </w:tc>
      </w:tr>
      <w:tr w:rsidR="00E60F5F" w:rsidRPr="00E60F5F" w:rsidTr="00DF1106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その他(   　　      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円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小計　　　　　　円</w:t>
            </w:r>
          </w:p>
        </w:tc>
      </w:tr>
      <w:tr w:rsidR="00E60F5F" w:rsidRPr="00E60F5F" w:rsidTr="00DF1106">
        <w:trPr>
          <w:trHeight w:val="284"/>
        </w:trPr>
        <w:tc>
          <w:tcPr>
            <w:tcW w:w="5211" w:type="dxa"/>
            <w:gridSpan w:val="2"/>
            <w:tcBorders>
              <w:right w:val="nil"/>
            </w:tcBorders>
          </w:tcPr>
          <w:p w:rsidR="00E60F5F" w:rsidRPr="00E60F5F" w:rsidRDefault="00E60F5F" w:rsidP="00E60F5F">
            <w:pPr>
              <w:overflowPunct w:val="0"/>
              <w:jc w:val="lef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支　出　月　額　合　計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E60F5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円</w:t>
            </w:r>
          </w:p>
        </w:tc>
        <w:tc>
          <w:tcPr>
            <w:tcW w:w="2073" w:type="dxa"/>
            <w:tcBorders>
              <w:left w:val="nil"/>
            </w:tcBorders>
          </w:tcPr>
          <w:p w:rsidR="00E60F5F" w:rsidRPr="00E60F5F" w:rsidRDefault="00E60F5F" w:rsidP="00E60F5F">
            <w:pPr>
              <w:overflowPunct w:val="0"/>
              <w:jc w:val="right"/>
              <w:textAlignment w:val="baseline"/>
              <w:outlineLvl w:val="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:rsidR="00E60F5F" w:rsidRPr="00E60F5F" w:rsidRDefault="00E60F5F" w:rsidP="00E60F5F">
      <w:pPr>
        <w:overflowPunct w:val="0"/>
        <w:spacing w:beforeLines="50" w:before="166" w:line="280" w:lineRule="exact"/>
        <w:ind w:leftChars="-121" w:left="-247"/>
        <w:textAlignment w:val="baseline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E60F5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３　収支予定</w:t>
      </w:r>
    </w:p>
    <w:p w:rsidR="00E60F5F" w:rsidRPr="00E60F5F" w:rsidRDefault="00E60F5F" w:rsidP="00E60F5F">
      <w:pPr>
        <w:overflowPunct w:val="0"/>
        <w:spacing w:line="280" w:lineRule="exact"/>
        <w:ind w:leftChars="-121" w:left="-247"/>
        <w:textAlignment w:val="baseline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E60F5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Pr="00E60F5F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>収入月額　　　　　　円</w:t>
      </w:r>
      <w:r w:rsidRPr="00E60F5F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－　</w:t>
      </w:r>
      <w:r w:rsidRPr="00E60F5F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>支出月額　　　　　　円</w:t>
      </w:r>
      <w:r w:rsidRPr="00E60F5F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＝</w:t>
      </w:r>
      <w:r w:rsidRPr="00E60F5F">
        <w:rPr>
          <w:rFonts w:ascii="ＭＳ 明朝" w:eastAsia="ＭＳ 明朝" w:hAnsi="Times New Roman" w:cs="Times New Roman" w:hint="eastAsia"/>
          <w:kern w:val="0"/>
          <w:sz w:val="24"/>
          <w:szCs w:val="24"/>
          <w:u w:val="single"/>
        </w:rPr>
        <w:t>月額　　　　　　円</w:t>
      </w:r>
      <w:r w:rsidRPr="00E60F5F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増・減</w:t>
      </w:r>
    </w:p>
    <w:p w:rsidR="00E60F5F" w:rsidRPr="00E60F5F" w:rsidRDefault="00E60F5F" w:rsidP="00E60F5F">
      <w:pPr>
        <w:overflowPunct w:val="0"/>
        <w:spacing w:beforeLines="50" w:before="166"/>
        <w:ind w:leftChars="1211" w:left="2469"/>
        <w:jc w:val="left"/>
        <w:textAlignment w:val="baseline"/>
        <w:outlineLvl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60F5F">
        <w:rPr>
          <w:rFonts w:ascii="ＭＳ 明朝" w:eastAsia="ＭＳ 明朝" w:hAnsi="ＭＳ 明朝" w:cs="ＭＳ 明朝" w:hint="eastAsia"/>
          <w:kern w:val="0"/>
          <w:sz w:val="24"/>
          <w:szCs w:val="24"/>
        </w:rPr>
        <w:t>作成年月日　　　令和　　　　年　　　　月　　　　日</w:t>
      </w:r>
    </w:p>
    <w:p w:rsidR="00E60F5F" w:rsidRPr="00E60F5F" w:rsidRDefault="00E60F5F" w:rsidP="00E60F5F">
      <w:pPr>
        <w:overflowPunct w:val="0"/>
        <w:spacing w:beforeLines="50" w:before="166"/>
        <w:ind w:leftChars="1211" w:left="2469"/>
        <w:jc w:val="left"/>
        <w:textAlignment w:val="baseline"/>
        <w:outlineLvl w:val="0"/>
        <w:rPr>
          <w:rFonts w:ascii="ＭＳ 明朝" w:eastAsia="ＭＳ 明朝" w:hAnsi="Times New Roman" w:cs="Times New Roman"/>
          <w:kern w:val="0"/>
          <w:sz w:val="24"/>
          <w:szCs w:val="24"/>
        </w:rPr>
        <w:sectPr w:rsidR="00E60F5F" w:rsidRPr="00E60F5F" w:rsidSect="00F90771">
          <w:headerReference w:type="first" r:id="rId6"/>
          <w:footnotePr>
            <w:numFmt w:val="upperRoman"/>
          </w:footnotePr>
          <w:pgSz w:w="11906" w:h="16838" w:code="9"/>
          <w:pgMar w:top="1418" w:right="851" w:bottom="851" w:left="1701" w:header="720" w:footer="720" w:gutter="0"/>
          <w:pgNumType w:start="1"/>
          <w:cols w:space="720"/>
          <w:noEndnote/>
          <w:titlePg/>
          <w:docGrid w:type="linesAndChars" w:linePitch="332" w:charSpace="-1260"/>
        </w:sectPr>
      </w:pPr>
      <w:r w:rsidRPr="00E60F5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記入者氏名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 w:rsidR="007A3DC2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F90771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㊞</w:t>
      </w:r>
    </w:p>
    <w:p w:rsidR="0098422D" w:rsidRPr="00E60F5F" w:rsidRDefault="0098422D">
      <w:pPr>
        <w:rPr>
          <w:rFonts w:ascii="ＭＳ 明朝" w:eastAsia="ＭＳ 明朝" w:hint="eastAsia"/>
          <w:sz w:val="24"/>
        </w:rPr>
      </w:pPr>
    </w:p>
    <w:sectPr w:rsidR="0098422D" w:rsidRPr="00E60F5F" w:rsidSect="007A3DC2">
      <w:type w:val="continuous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8D" w:rsidRDefault="000D748D" w:rsidP="00880214">
      <w:r>
        <w:separator/>
      </w:r>
    </w:p>
  </w:endnote>
  <w:endnote w:type="continuationSeparator" w:id="0">
    <w:p w:rsidR="000D748D" w:rsidRDefault="000D748D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8D" w:rsidRDefault="000D748D" w:rsidP="00880214">
      <w:r>
        <w:separator/>
      </w:r>
    </w:p>
  </w:footnote>
  <w:footnote w:type="continuationSeparator" w:id="0">
    <w:p w:rsidR="000D748D" w:rsidRDefault="000D748D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71" w:rsidRDefault="00F90771">
    <w:pPr>
      <w:pStyle w:val="a3"/>
    </w:pPr>
    <w:r>
      <w:rPr>
        <w:rFonts w:hint="eastAsia"/>
      </w:rPr>
      <w:t xml:space="preserve">基本事件　　</w:t>
    </w:r>
    <w:r w:rsidR="007E05CC">
      <w:rPr>
        <w:rFonts w:hint="eastAsia"/>
      </w:rPr>
      <w:t>昭和・平成・</w:t>
    </w:r>
    <w:r>
      <w:rPr>
        <w:rFonts w:hint="eastAsia"/>
      </w:rPr>
      <w:t>令和　　年（家）第　　　　　号　　後見・保佐・補助開始事件</w:t>
    </w:r>
  </w:p>
  <w:p w:rsidR="00F90771" w:rsidRPr="00F90771" w:rsidRDefault="00F90771">
    <w:pPr>
      <w:pStyle w:val="a3"/>
      <w:rPr>
        <w:rFonts w:hint="eastAsia"/>
        <w:u w:val="single"/>
      </w:rPr>
    </w:pPr>
    <w:r>
      <w:rPr>
        <w:rFonts w:hint="eastAsia"/>
      </w:rPr>
      <w:t xml:space="preserve">　　　　　　　　　　　　　　　　　　　　　　　　本人氏名</w:t>
    </w:r>
    <w:r>
      <w:rPr>
        <w:rFonts w:hint="eastAsia"/>
        <w:u w:val="single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5F"/>
    <w:rsid w:val="000D748D"/>
    <w:rsid w:val="0078108C"/>
    <w:rsid w:val="007A3DC2"/>
    <w:rsid w:val="007A6F90"/>
    <w:rsid w:val="007E05CC"/>
    <w:rsid w:val="00880214"/>
    <w:rsid w:val="0095078B"/>
    <w:rsid w:val="0098422D"/>
    <w:rsid w:val="00AF0290"/>
    <w:rsid w:val="00BD28CE"/>
    <w:rsid w:val="00E60F5F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49ACB"/>
  <w15:chartTrackingRefBased/>
  <w15:docId w15:val="{A5037BC7-C85C-4B1A-B896-7ED0F69B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styleId="a7">
    <w:name w:val="Balloon Text"/>
    <w:basedOn w:val="a"/>
    <w:link w:val="a8"/>
    <w:uiPriority w:val="99"/>
    <w:semiHidden/>
    <w:unhideWhenUsed/>
    <w:rsid w:val="00F90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2022-07-01T01:42:00Z</cp:lastPrinted>
  <dcterms:created xsi:type="dcterms:W3CDTF">2022-07-01T01:19:00Z</dcterms:created>
  <dcterms:modified xsi:type="dcterms:W3CDTF">2022-07-01T01:46:00Z</dcterms:modified>
</cp:coreProperties>
</file>