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5"/>
        <w:gridCol w:w="7364"/>
      </w:tblGrid>
      <w:tr w:rsidR="00B95055" w:rsidTr="001721E9">
        <w:trPr>
          <w:trHeight w:val="540"/>
        </w:trPr>
        <w:tc>
          <w:tcPr>
            <w:tcW w:w="86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B95055" w:rsidRPr="00BF6198" w:rsidRDefault="00B95055" w:rsidP="00CE2C43">
            <w:pPr>
              <w:framePr w:hSpace="0" w:wrap="auto" w:vAnchor="margin" w:hAnchor="text" w:xAlign="left" w:yAlign="inline"/>
              <w:ind w:firstLineChars="100" w:firstLine="217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BF6198">
              <w:rPr>
                <w:rFonts w:hint="eastAsia"/>
                <w:b/>
                <w:sz w:val="21"/>
                <w:szCs w:val="21"/>
              </w:rPr>
              <w:t xml:space="preserve">当　事　者　</w:t>
            </w:r>
            <w:r w:rsidR="005D4D45" w:rsidRPr="00BF6198">
              <w:rPr>
                <w:rFonts w:hint="eastAsia"/>
                <w:b/>
                <w:sz w:val="21"/>
                <w:szCs w:val="21"/>
              </w:rPr>
              <w:t>目　録　（</w:t>
            </w:r>
            <w:r w:rsidRPr="00BF6198">
              <w:rPr>
                <w:rFonts w:hint="eastAsia"/>
                <w:b/>
                <w:sz w:val="21"/>
                <w:szCs w:val="21"/>
              </w:rPr>
              <w:t>補</w:t>
            </w:r>
            <w:r w:rsidR="005D4D45" w:rsidRPr="00BF6198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BF6198">
              <w:rPr>
                <w:rFonts w:hint="eastAsia"/>
                <w:b/>
                <w:sz w:val="21"/>
                <w:szCs w:val="21"/>
              </w:rPr>
              <w:t>充</w:t>
            </w:r>
            <w:r w:rsidR="005D4D45" w:rsidRPr="00BF6198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BF6198">
              <w:rPr>
                <w:rFonts w:hint="eastAsia"/>
                <w:b/>
                <w:sz w:val="21"/>
                <w:szCs w:val="21"/>
              </w:rPr>
              <w:t>欄</w:t>
            </w:r>
            <w:r w:rsidR="005D4D45" w:rsidRPr="00BF6198">
              <w:rPr>
                <w:rFonts w:hint="eastAsia"/>
                <w:b/>
                <w:sz w:val="21"/>
                <w:szCs w:val="21"/>
              </w:rPr>
              <w:t>）</w:t>
            </w:r>
          </w:p>
        </w:tc>
      </w:tr>
      <w:tr w:rsidR="001721E9" w:rsidTr="001721E9">
        <w:trPr>
          <w:trHeight w:val="1560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:rsidR="001721E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□債権者</w:t>
            </w:r>
          </w:p>
          <w:p w:rsidR="001721E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□債務者</w:t>
            </w:r>
          </w:p>
          <w:p w:rsidR="001721E9" w:rsidRPr="00994E39" w:rsidRDefault="00CC6C51" w:rsidP="001721E9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1721E9" w:rsidRPr="00CC6C51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CC6C51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1721E9" w:rsidRP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1721E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364" w:type="dxa"/>
            <w:tcBorders>
              <w:right w:val="single" w:sz="12" w:space="0" w:color="000000"/>
            </w:tcBorders>
            <w:vAlign w:val="center"/>
          </w:tcPr>
          <w:p w:rsidR="001721E9" w:rsidRPr="00994E39" w:rsidRDefault="001721E9" w:rsidP="001721E9">
            <w:pPr>
              <w:framePr w:hSpace="0" w:wrap="auto" w:vAnchor="margin" w:hAnchor="text" w:xAlign="left" w:yAlign="inline"/>
              <w:spacing w:after="240"/>
              <w:ind w:left="84"/>
              <w:rPr>
                <w:sz w:val="21"/>
                <w:szCs w:val="21"/>
              </w:rPr>
            </w:pPr>
            <w:r w:rsidRPr="00994E39">
              <w:rPr>
                <w:rFonts w:hint="eastAsia"/>
                <w:sz w:val="21"/>
                <w:szCs w:val="21"/>
              </w:rPr>
              <w:t>（住所）□債務名義上の住所と同じ</w:t>
            </w:r>
            <w:r>
              <w:rPr>
                <w:sz w:val="21"/>
                <w:szCs w:val="21"/>
              </w:rPr>
              <w:t xml:space="preserve"> </w:t>
            </w:r>
          </w:p>
          <w:p w:rsidR="001721E9" w:rsidRPr="00711010" w:rsidRDefault="001721E9" w:rsidP="001721E9">
            <w:pPr>
              <w:framePr w:hSpace="0" w:wrap="auto" w:vAnchor="margin" w:hAnchor="text" w:xAlign="left" w:yAlign="inline"/>
              <w:spacing w:after="240"/>
              <w:ind w:left="948"/>
              <w:rPr>
                <w:sz w:val="21"/>
                <w:szCs w:val="21"/>
                <w:u w:val="dotted"/>
              </w:rPr>
            </w:pPr>
            <w:r w:rsidRPr="00994E39">
              <w:rPr>
                <w:rFonts w:hint="eastAsia"/>
                <w:sz w:val="21"/>
                <w:szCs w:val="21"/>
              </w:rPr>
              <w:t>□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〒　　　</w:t>
            </w:r>
            <w:r w:rsidRPr="00711010">
              <w:rPr>
                <w:sz w:val="21"/>
                <w:szCs w:val="21"/>
                <w:u w:val="dotted"/>
              </w:rPr>
              <w:t>-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sz w:val="21"/>
                <w:szCs w:val="21"/>
                <w:u w:val="dotted"/>
              </w:rPr>
              <w:t xml:space="preserve">      </w:t>
            </w:r>
            <w:r w:rsid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sz w:val="21"/>
                <w:szCs w:val="21"/>
                <w:u w:val="dotted"/>
              </w:rPr>
              <w:t xml:space="preserve">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</w:t>
            </w:r>
          </w:p>
          <w:p w:rsidR="001721E9" w:rsidRPr="00994E39" w:rsidRDefault="001721E9" w:rsidP="001721E9">
            <w:pPr>
              <w:framePr w:hSpace="0" w:wrap="auto" w:vAnchor="margin" w:hAnchor="text" w:xAlign="left" w:yAlign="inline"/>
              <w:ind w:left="84"/>
              <w:rPr>
                <w:sz w:val="21"/>
                <w:szCs w:val="21"/>
              </w:rPr>
            </w:pPr>
            <w:r w:rsidRPr="00994E39">
              <w:rPr>
                <w:rFonts w:hint="eastAsia"/>
                <w:sz w:val="21"/>
                <w:szCs w:val="21"/>
              </w:rPr>
              <w:t>（氏名）</w:t>
            </w:r>
            <w:r>
              <w:rPr>
                <w:sz w:val="21"/>
                <w:szCs w:val="21"/>
              </w:rPr>
              <w:t xml:space="preserve">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sz w:val="21"/>
                <w:szCs w:val="21"/>
                <w:u w:val="dotted"/>
              </w:rPr>
              <w:t xml:space="preserve">         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sz w:val="21"/>
                <w:szCs w:val="21"/>
                <w:u w:val="dotted"/>
              </w:rPr>
              <w:t xml:space="preserve">  </w:t>
            </w:r>
            <w:r w:rsid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sz w:val="21"/>
                <w:szCs w:val="21"/>
                <w:u w:val="dotted"/>
              </w:rPr>
              <w:t xml:space="preserve">   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</w:tc>
      </w:tr>
      <w:tr w:rsidR="001721E9" w:rsidTr="001721E9">
        <w:trPr>
          <w:trHeight w:val="1562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:rsidR="001721E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□債権者</w:t>
            </w:r>
          </w:p>
          <w:p w:rsidR="001721E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□債務者</w:t>
            </w:r>
          </w:p>
          <w:p w:rsidR="001721E9" w:rsidRPr="00994E39" w:rsidRDefault="001721E9" w:rsidP="001721E9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CC6C51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CC6C51" w:rsidRPr="00CC6C51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364" w:type="dxa"/>
            <w:tcBorders>
              <w:right w:val="single" w:sz="12" w:space="0" w:color="000000"/>
            </w:tcBorders>
            <w:vAlign w:val="center"/>
          </w:tcPr>
          <w:p w:rsidR="001721E9" w:rsidRPr="00994E39" w:rsidRDefault="001721E9" w:rsidP="001721E9">
            <w:pPr>
              <w:framePr w:hSpace="0" w:wrap="auto" w:vAnchor="margin" w:hAnchor="text" w:xAlign="left" w:yAlign="inline"/>
              <w:spacing w:after="240"/>
              <w:ind w:left="84"/>
              <w:rPr>
                <w:sz w:val="21"/>
                <w:szCs w:val="21"/>
              </w:rPr>
            </w:pPr>
            <w:r w:rsidRPr="00994E39">
              <w:rPr>
                <w:rFonts w:hint="eastAsia"/>
                <w:sz w:val="21"/>
                <w:szCs w:val="21"/>
              </w:rPr>
              <w:t>（住所）□債務名義上の住所と同じ</w:t>
            </w:r>
            <w:r>
              <w:rPr>
                <w:sz w:val="21"/>
                <w:szCs w:val="21"/>
              </w:rPr>
              <w:t xml:space="preserve"> </w:t>
            </w:r>
          </w:p>
          <w:p w:rsidR="001721E9" w:rsidRPr="00711010" w:rsidRDefault="001721E9" w:rsidP="001721E9">
            <w:pPr>
              <w:framePr w:hSpace="0" w:wrap="auto" w:vAnchor="margin" w:hAnchor="text" w:xAlign="left" w:yAlign="inline"/>
              <w:spacing w:after="240"/>
              <w:ind w:left="948"/>
              <w:rPr>
                <w:sz w:val="21"/>
                <w:szCs w:val="21"/>
                <w:u w:val="dotted"/>
              </w:rPr>
            </w:pPr>
            <w:r w:rsidRPr="00994E39">
              <w:rPr>
                <w:rFonts w:hint="eastAsia"/>
                <w:sz w:val="21"/>
                <w:szCs w:val="21"/>
              </w:rPr>
              <w:t>□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〒　　　</w:t>
            </w:r>
            <w:r w:rsidRPr="00711010">
              <w:rPr>
                <w:sz w:val="21"/>
                <w:szCs w:val="21"/>
                <w:u w:val="dotted"/>
              </w:rPr>
              <w:t>-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sz w:val="21"/>
                <w:szCs w:val="21"/>
                <w:u w:val="dotted"/>
              </w:rPr>
              <w:t xml:space="preserve">     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  <w:p w:rsidR="001721E9" w:rsidRPr="00994E3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 w:rsidRPr="00994E39">
              <w:rPr>
                <w:rFonts w:hint="eastAsia"/>
                <w:sz w:val="21"/>
                <w:szCs w:val="21"/>
              </w:rPr>
              <w:t>（氏名）</w:t>
            </w:r>
            <w:r>
              <w:rPr>
                <w:sz w:val="21"/>
                <w:szCs w:val="21"/>
              </w:rPr>
              <w:t xml:space="preserve">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sz w:val="21"/>
                <w:szCs w:val="21"/>
                <w:u w:val="dotted"/>
              </w:rPr>
              <w:t xml:space="preserve">         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sz w:val="21"/>
                <w:szCs w:val="21"/>
                <w:u w:val="dotted"/>
              </w:rPr>
              <w:t xml:space="preserve">       </w:t>
            </w:r>
            <w:r w:rsid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</w:tc>
      </w:tr>
      <w:tr w:rsidR="001721E9" w:rsidRPr="00994E39" w:rsidTr="001721E9">
        <w:trPr>
          <w:trHeight w:val="1562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:rsidR="001721E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□債権者</w:t>
            </w:r>
          </w:p>
          <w:p w:rsidR="001721E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□債務者</w:t>
            </w:r>
          </w:p>
          <w:p w:rsidR="001721E9" w:rsidRPr="00994E39" w:rsidRDefault="001721E9" w:rsidP="001721E9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CC6C51" w:rsidRPr="00CC6C51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CC6C51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364" w:type="dxa"/>
            <w:tcBorders>
              <w:right w:val="single" w:sz="12" w:space="0" w:color="000000"/>
            </w:tcBorders>
            <w:vAlign w:val="center"/>
          </w:tcPr>
          <w:p w:rsidR="001721E9" w:rsidRPr="00994E39" w:rsidRDefault="001721E9" w:rsidP="001721E9">
            <w:pPr>
              <w:framePr w:hSpace="0" w:wrap="auto" w:vAnchor="margin" w:hAnchor="text" w:xAlign="left" w:yAlign="inline"/>
              <w:spacing w:after="240"/>
              <w:ind w:left="84"/>
              <w:rPr>
                <w:sz w:val="21"/>
                <w:szCs w:val="21"/>
              </w:rPr>
            </w:pPr>
            <w:r w:rsidRPr="00994E39">
              <w:rPr>
                <w:rFonts w:hint="eastAsia"/>
                <w:sz w:val="21"/>
                <w:szCs w:val="21"/>
              </w:rPr>
              <w:t>（住所）□債務名義上の住所と同じ</w:t>
            </w:r>
            <w:r>
              <w:rPr>
                <w:sz w:val="21"/>
                <w:szCs w:val="21"/>
              </w:rPr>
              <w:t xml:space="preserve"> </w:t>
            </w:r>
          </w:p>
          <w:p w:rsidR="001721E9" w:rsidRPr="00711010" w:rsidRDefault="001721E9" w:rsidP="001721E9">
            <w:pPr>
              <w:framePr w:hSpace="0" w:wrap="auto" w:vAnchor="margin" w:hAnchor="text" w:xAlign="left" w:yAlign="inline"/>
              <w:spacing w:after="240"/>
              <w:ind w:left="948"/>
              <w:rPr>
                <w:sz w:val="21"/>
                <w:szCs w:val="21"/>
                <w:u w:val="dotted"/>
              </w:rPr>
            </w:pPr>
            <w:r w:rsidRPr="00994E39">
              <w:rPr>
                <w:rFonts w:hint="eastAsia"/>
                <w:sz w:val="21"/>
                <w:szCs w:val="21"/>
              </w:rPr>
              <w:t>□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〒　　　</w:t>
            </w:r>
            <w:r w:rsidRPr="00711010">
              <w:rPr>
                <w:sz w:val="21"/>
                <w:szCs w:val="21"/>
                <w:u w:val="dotted"/>
              </w:rPr>
              <w:t>-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sz w:val="21"/>
                <w:szCs w:val="21"/>
                <w:u w:val="dotted"/>
              </w:rPr>
              <w:t xml:space="preserve">     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</w:t>
            </w:r>
            <w:r w:rsid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</w:p>
          <w:p w:rsidR="001721E9" w:rsidRPr="00994E3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 w:rsidRPr="00994E39">
              <w:rPr>
                <w:rFonts w:hint="eastAsia"/>
                <w:sz w:val="21"/>
                <w:szCs w:val="21"/>
              </w:rPr>
              <w:t>（氏名）</w:t>
            </w:r>
            <w:r>
              <w:rPr>
                <w:sz w:val="21"/>
                <w:szCs w:val="21"/>
              </w:rPr>
              <w:t xml:space="preserve">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sz w:val="21"/>
                <w:szCs w:val="21"/>
                <w:u w:val="dotted"/>
              </w:rPr>
              <w:t xml:space="preserve">         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sz w:val="21"/>
                <w:szCs w:val="21"/>
                <w:u w:val="dotted"/>
              </w:rPr>
              <w:t xml:space="preserve">      </w:t>
            </w:r>
            <w:r w:rsid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sz w:val="21"/>
                <w:szCs w:val="21"/>
                <w:u w:val="dotted"/>
              </w:rPr>
              <w:t xml:space="preserve">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</w:tc>
      </w:tr>
      <w:tr w:rsidR="001721E9" w:rsidTr="001721E9">
        <w:trPr>
          <w:trHeight w:val="1542"/>
        </w:trPr>
        <w:tc>
          <w:tcPr>
            <w:tcW w:w="1335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1721E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□債権者</w:t>
            </w:r>
          </w:p>
          <w:p w:rsidR="001721E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□債務者</w:t>
            </w:r>
          </w:p>
          <w:p w:rsidR="001721E9" w:rsidRPr="00994E39" w:rsidRDefault="001721E9" w:rsidP="001721E9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CC6C51" w:rsidRPr="00CC6C51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CC6C51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364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721E9" w:rsidRPr="00994E39" w:rsidRDefault="001721E9" w:rsidP="001721E9">
            <w:pPr>
              <w:framePr w:hSpace="0" w:wrap="auto" w:vAnchor="margin" w:hAnchor="text" w:xAlign="left" w:yAlign="inline"/>
              <w:spacing w:after="240"/>
              <w:ind w:left="84"/>
              <w:rPr>
                <w:sz w:val="21"/>
                <w:szCs w:val="21"/>
              </w:rPr>
            </w:pPr>
            <w:r w:rsidRPr="00994E39">
              <w:rPr>
                <w:rFonts w:hint="eastAsia"/>
                <w:sz w:val="21"/>
                <w:szCs w:val="21"/>
              </w:rPr>
              <w:t>（住所）□債務名義上の住所と同じ</w:t>
            </w:r>
            <w:r>
              <w:rPr>
                <w:sz w:val="21"/>
                <w:szCs w:val="21"/>
              </w:rPr>
              <w:t xml:space="preserve"> </w:t>
            </w:r>
          </w:p>
          <w:p w:rsidR="001721E9" w:rsidRPr="00711010" w:rsidRDefault="001721E9" w:rsidP="001721E9">
            <w:pPr>
              <w:framePr w:hSpace="0" w:wrap="auto" w:vAnchor="margin" w:hAnchor="text" w:xAlign="left" w:yAlign="inline"/>
              <w:spacing w:after="240"/>
              <w:ind w:left="948"/>
              <w:rPr>
                <w:sz w:val="21"/>
                <w:szCs w:val="21"/>
                <w:u w:val="dotted"/>
              </w:rPr>
            </w:pPr>
            <w:r w:rsidRPr="00994E39">
              <w:rPr>
                <w:rFonts w:hint="eastAsia"/>
                <w:sz w:val="21"/>
                <w:szCs w:val="21"/>
              </w:rPr>
              <w:t>□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〒　　　</w:t>
            </w:r>
            <w:r w:rsidRPr="00711010">
              <w:rPr>
                <w:sz w:val="21"/>
                <w:szCs w:val="21"/>
                <w:u w:val="dotted"/>
              </w:rPr>
              <w:t>-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sz w:val="21"/>
                <w:szCs w:val="21"/>
                <w:u w:val="dotted"/>
              </w:rPr>
              <w:t xml:space="preserve">     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  <w:p w:rsidR="001721E9" w:rsidRPr="00994E3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 w:rsidRPr="00994E39">
              <w:rPr>
                <w:rFonts w:hint="eastAsia"/>
                <w:sz w:val="21"/>
                <w:szCs w:val="21"/>
              </w:rPr>
              <w:t>（氏名）</w:t>
            </w:r>
            <w:r>
              <w:rPr>
                <w:sz w:val="21"/>
                <w:szCs w:val="21"/>
              </w:rPr>
              <w:t xml:space="preserve">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sz w:val="21"/>
                <w:szCs w:val="21"/>
                <w:u w:val="dotted"/>
              </w:rPr>
              <w:t xml:space="preserve">         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sz w:val="21"/>
                <w:szCs w:val="21"/>
                <w:u w:val="dotted"/>
              </w:rPr>
              <w:t xml:space="preserve">       </w:t>
            </w:r>
            <w:r w:rsid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</w:tc>
      </w:tr>
      <w:tr w:rsidR="001721E9" w:rsidTr="001721E9">
        <w:trPr>
          <w:trHeight w:val="1542"/>
        </w:trPr>
        <w:tc>
          <w:tcPr>
            <w:tcW w:w="1335" w:type="dxa"/>
            <w:tcBorders>
              <w:top w:val="single" w:sz="4" w:space="0" w:color="000000"/>
              <w:left w:val="single" w:sz="12" w:space="0" w:color="auto"/>
              <w:bottom w:val="double" w:sz="12" w:space="0" w:color="auto"/>
            </w:tcBorders>
            <w:vAlign w:val="center"/>
          </w:tcPr>
          <w:p w:rsidR="001721E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□債権者</w:t>
            </w:r>
          </w:p>
          <w:p w:rsidR="001721E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□債務者</w:t>
            </w:r>
          </w:p>
          <w:p w:rsidR="001721E9" w:rsidRPr="00994E39" w:rsidRDefault="001721E9" w:rsidP="001721E9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CC6C51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 w:rsidR="00CC6C51" w:rsidRPr="00CC6C51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364" w:type="dxa"/>
            <w:tcBorders>
              <w:top w:val="single" w:sz="4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1721E9" w:rsidRPr="00994E39" w:rsidRDefault="001721E9" w:rsidP="001721E9">
            <w:pPr>
              <w:framePr w:hSpace="0" w:wrap="auto" w:vAnchor="margin" w:hAnchor="text" w:xAlign="left" w:yAlign="inline"/>
              <w:spacing w:after="240"/>
              <w:ind w:left="84"/>
              <w:rPr>
                <w:sz w:val="21"/>
                <w:szCs w:val="21"/>
              </w:rPr>
            </w:pPr>
            <w:r w:rsidRPr="00994E39">
              <w:rPr>
                <w:rFonts w:hint="eastAsia"/>
                <w:sz w:val="21"/>
                <w:szCs w:val="21"/>
              </w:rPr>
              <w:t>（住所）□債務名義上の住所と同じ</w:t>
            </w:r>
            <w:r>
              <w:rPr>
                <w:sz w:val="21"/>
                <w:szCs w:val="21"/>
              </w:rPr>
              <w:t xml:space="preserve"> </w:t>
            </w:r>
          </w:p>
          <w:p w:rsidR="001721E9" w:rsidRPr="00711010" w:rsidRDefault="001721E9" w:rsidP="001721E9">
            <w:pPr>
              <w:framePr w:hSpace="0" w:wrap="auto" w:vAnchor="margin" w:hAnchor="text" w:xAlign="left" w:yAlign="inline"/>
              <w:spacing w:after="240"/>
              <w:ind w:left="948"/>
              <w:rPr>
                <w:sz w:val="21"/>
                <w:szCs w:val="21"/>
                <w:u w:val="dotted"/>
              </w:rPr>
            </w:pPr>
            <w:r w:rsidRPr="00994E39">
              <w:rPr>
                <w:rFonts w:hint="eastAsia"/>
                <w:sz w:val="21"/>
                <w:szCs w:val="21"/>
              </w:rPr>
              <w:t>□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〒　　　</w:t>
            </w:r>
            <w:r w:rsidRPr="00711010">
              <w:rPr>
                <w:sz w:val="21"/>
                <w:szCs w:val="21"/>
                <w:u w:val="dotted"/>
              </w:rPr>
              <w:t>-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sz w:val="21"/>
                <w:szCs w:val="21"/>
                <w:u w:val="dotted"/>
              </w:rPr>
              <w:t xml:space="preserve">     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  <w:p w:rsidR="001721E9" w:rsidRPr="00994E39" w:rsidRDefault="001721E9" w:rsidP="001721E9">
            <w:pPr>
              <w:framePr w:hSpace="0" w:wrap="auto" w:vAnchor="margin" w:hAnchor="text" w:xAlign="left" w:yAlign="inline"/>
              <w:ind w:firstLineChars="50" w:firstLine="108"/>
              <w:rPr>
                <w:sz w:val="21"/>
                <w:szCs w:val="21"/>
              </w:rPr>
            </w:pPr>
            <w:r w:rsidRPr="00994E39">
              <w:rPr>
                <w:rFonts w:hint="eastAsia"/>
                <w:sz w:val="21"/>
                <w:szCs w:val="21"/>
              </w:rPr>
              <w:t>（氏名）</w:t>
            </w:r>
            <w:r>
              <w:rPr>
                <w:sz w:val="21"/>
                <w:szCs w:val="21"/>
              </w:rPr>
              <w:t xml:space="preserve">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sz w:val="21"/>
                <w:szCs w:val="21"/>
                <w:u w:val="dotted"/>
              </w:rPr>
              <w:t xml:space="preserve">           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sz w:val="21"/>
                <w:szCs w:val="21"/>
                <w:u w:val="dotted"/>
              </w:rPr>
              <w:t xml:space="preserve">       </w:t>
            </w:r>
            <w:r w:rsidR="00CC6C51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7110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</w:tc>
      </w:tr>
      <w:tr w:rsidR="00BF6198" w:rsidRPr="00994E39" w:rsidTr="001721E9">
        <w:trPr>
          <w:trHeight w:val="599"/>
        </w:trPr>
        <w:tc>
          <w:tcPr>
            <w:tcW w:w="8699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BF6198" w:rsidRPr="00BF6198" w:rsidRDefault="00BF6198" w:rsidP="00CE2C43">
            <w:pPr>
              <w:framePr w:hSpace="0" w:wrap="auto" w:vAnchor="margin" w:hAnchor="text" w:xAlign="left" w:yAlign="inline"/>
              <w:jc w:val="center"/>
              <w:rPr>
                <w:b/>
                <w:sz w:val="21"/>
                <w:szCs w:val="21"/>
              </w:rPr>
            </w:pPr>
            <w:r w:rsidRPr="00BF6198">
              <w:rPr>
                <w:rFonts w:hint="eastAsia"/>
                <w:b/>
                <w:sz w:val="21"/>
                <w:szCs w:val="21"/>
              </w:rPr>
              <w:t>単純執行文以外の執行文を求める場合の根拠条文，事由，添付書類</w:t>
            </w:r>
          </w:p>
        </w:tc>
      </w:tr>
      <w:tr w:rsidR="00BF6198" w:rsidRPr="00994E39" w:rsidTr="001721E9">
        <w:trPr>
          <w:trHeight w:val="5074"/>
        </w:trPr>
        <w:tc>
          <w:tcPr>
            <w:tcW w:w="86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F6198" w:rsidRPr="00FE3BB7" w:rsidRDefault="00BF6198" w:rsidP="00262D2A">
            <w:pPr>
              <w:framePr w:hSpace="0" w:wrap="auto" w:vAnchor="margin" w:hAnchor="text" w:xAlign="left" w:yAlign="inline"/>
              <w:jc w:val="both"/>
              <w:rPr>
                <w:sz w:val="21"/>
                <w:szCs w:val="21"/>
              </w:rPr>
            </w:pPr>
            <w:r w:rsidRPr="00FE3BB7">
              <w:rPr>
                <w:rFonts w:hint="eastAsia"/>
                <w:sz w:val="21"/>
                <w:szCs w:val="21"/>
              </w:rPr>
              <w:t>１</w:t>
            </w:r>
            <w:r w:rsidR="00262D2A">
              <w:rPr>
                <w:rFonts w:hint="eastAsia"/>
                <w:sz w:val="21"/>
                <w:szCs w:val="21"/>
              </w:rPr>
              <w:t xml:space="preserve">　</w:t>
            </w:r>
            <w:r w:rsidRPr="00FE3BB7">
              <w:rPr>
                <w:rFonts w:hint="eastAsia"/>
                <w:sz w:val="21"/>
                <w:szCs w:val="21"/>
              </w:rPr>
              <w:t>根拠条文（民事執行法）</w:t>
            </w:r>
          </w:p>
          <w:p w:rsidR="00711010" w:rsidRPr="00FE3BB7" w:rsidRDefault="00BF6198" w:rsidP="00FE3BB7">
            <w:pPr>
              <w:framePr w:hSpace="0" w:wrap="auto" w:vAnchor="margin" w:hAnchor="text" w:xAlign="left" w:yAlign="inline"/>
              <w:ind w:firstLineChars="800" w:firstLine="1728"/>
              <w:jc w:val="both"/>
              <w:rPr>
                <w:sz w:val="21"/>
                <w:szCs w:val="21"/>
              </w:rPr>
            </w:pPr>
            <w:r w:rsidRPr="00FE3BB7">
              <w:rPr>
                <w:rFonts w:hint="eastAsia"/>
                <w:sz w:val="21"/>
                <w:szCs w:val="21"/>
              </w:rPr>
              <w:t>□</w:t>
            </w:r>
            <w:r w:rsidRPr="00FE3BB7">
              <w:rPr>
                <w:sz w:val="21"/>
                <w:szCs w:val="21"/>
              </w:rPr>
              <w:t>27</w:t>
            </w:r>
            <w:r w:rsidRPr="00FE3BB7">
              <w:rPr>
                <w:rFonts w:hint="eastAsia"/>
                <w:sz w:val="21"/>
                <w:szCs w:val="21"/>
              </w:rPr>
              <w:t>条</w:t>
            </w:r>
            <w:r w:rsidRPr="00FE3BB7">
              <w:rPr>
                <w:sz w:val="21"/>
                <w:szCs w:val="21"/>
              </w:rPr>
              <w:t>1</w:t>
            </w:r>
            <w:r w:rsidRPr="00FE3BB7">
              <w:rPr>
                <w:rFonts w:hint="eastAsia"/>
                <w:sz w:val="21"/>
                <w:szCs w:val="21"/>
              </w:rPr>
              <w:t>項（事実到来）□</w:t>
            </w:r>
            <w:r w:rsidRPr="00FE3BB7">
              <w:rPr>
                <w:sz w:val="21"/>
                <w:szCs w:val="21"/>
              </w:rPr>
              <w:t>27</w:t>
            </w:r>
            <w:r w:rsidRPr="00FE3BB7">
              <w:rPr>
                <w:rFonts w:hint="eastAsia"/>
                <w:sz w:val="21"/>
                <w:szCs w:val="21"/>
              </w:rPr>
              <w:t>条</w:t>
            </w:r>
            <w:r w:rsidRPr="00FE3BB7">
              <w:rPr>
                <w:sz w:val="21"/>
                <w:szCs w:val="21"/>
              </w:rPr>
              <w:t>2</w:t>
            </w:r>
            <w:r w:rsidRPr="00FE3BB7">
              <w:rPr>
                <w:rFonts w:hint="eastAsia"/>
                <w:sz w:val="21"/>
                <w:szCs w:val="21"/>
              </w:rPr>
              <w:t>項（承継）□</w:t>
            </w:r>
            <w:r w:rsidRPr="00FE3BB7">
              <w:rPr>
                <w:sz w:val="21"/>
                <w:szCs w:val="21"/>
              </w:rPr>
              <w:t>27</w:t>
            </w:r>
            <w:r w:rsidRPr="00FE3BB7">
              <w:rPr>
                <w:rFonts w:hint="eastAsia"/>
                <w:sz w:val="21"/>
                <w:szCs w:val="21"/>
              </w:rPr>
              <w:t>条</w:t>
            </w:r>
            <w:r w:rsidRPr="00FE3BB7">
              <w:rPr>
                <w:sz w:val="21"/>
                <w:szCs w:val="21"/>
              </w:rPr>
              <w:t>3</w:t>
            </w:r>
            <w:r w:rsidRPr="00FE3BB7">
              <w:rPr>
                <w:rFonts w:hint="eastAsia"/>
                <w:sz w:val="21"/>
                <w:szCs w:val="21"/>
              </w:rPr>
              <w:t>項（債務者不特定）</w:t>
            </w:r>
          </w:p>
          <w:p w:rsidR="00711010" w:rsidRPr="00FE3BB7" w:rsidRDefault="00BF6198" w:rsidP="00FE3BB7">
            <w:pPr>
              <w:framePr w:hSpace="0" w:wrap="auto" w:vAnchor="margin" w:hAnchor="text" w:xAlign="left" w:yAlign="inline"/>
              <w:ind w:firstLineChars="800" w:firstLine="1728"/>
              <w:jc w:val="both"/>
              <w:rPr>
                <w:sz w:val="21"/>
                <w:szCs w:val="21"/>
              </w:rPr>
            </w:pPr>
            <w:r w:rsidRPr="00FE3BB7">
              <w:rPr>
                <w:rFonts w:hint="eastAsia"/>
                <w:sz w:val="21"/>
                <w:szCs w:val="21"/>
              </w:rPr>
              <w:t>□</w:t>
            </w:r>
            <w:r w:rsidRPr="00FE3BB7">
              <w:rPr>
                <w:sz w:val="21"/>
                <w:szCs w:val="21"/>
              </w:rPr>
              <w:t>28</w:t>
            </w:r>
            <w:r w:rsidRPr="00FE3BB7">
              <w:rPr>
                <w:rFonts w:hint="eastAsia"/>
                <w:sz w:val="21"/>
                <w:szCs w:val="21"/>
              </w:rPr>
              <w:t>条</w:t>
            </w:r>
            <w:r w:rsidRPr="00FE3BB7">
              <w:rPr>
                <w:sz w:val="21"/>
                <w:szCs w:val="21"/>
              </w:rPr>
              <w:t>1</w:t>
            </w:r>
            <w:r w:rsidRPr="00FE3BB7">
              <w:rPr>
                <w:rFonts w:hint="eastAsia"/>
                <w:sz w:val="21"/>
                <w:szCs w:val="21"/>
              </w:rPr>
              <w:t>項（数通・再度）</w:t>
            </w:r>
          </w:p>
          <w:p w:rsidR="00BF6198" w:rsidRPr="00FE3BB7" w:rsidRDefault="00BF6198" w:rsidP="00FE3BB7">
            <w:pPr>
              <w:framePr w:hSpace="0" w:wrap="auto" w:vAnchor="margin" w:hAnchor="text" w:xAlign="left" w:yAlign="inline"/>
              <w:ind w:firstLineChars="800" w:firstLine="1728"/>
              <w:jc w:val="both"/>
              <w:rPr>
                <w:sz w:val="21"/>
                <w:szCs w:val="21"/>
              </w:rPr>
            </w:pPr>
            <w:r w:rsidRPr="00FE3BB7">
              <w:rPr>
                <w:rFonts w:hint="eastAsia"/>
                <w:sz w:val="21"/>
                <w:szCs w:val="21"/>
              </w:rPr>
              <w:t>□</w:t>
            </w:r>
            <w:r w:rsidRPr="00FE3BB7">
              <w:rPr>
                <w:sz w:val="21"/>
                <w:szCs w:val="21"/>
              </w:rPr>
              <w:t>174</w:t>
            </w:r>
            <w:r w:rsidRPr="00FE3BB7">
              <w:rPr>
                <w:rFonts w:hint="eastAsia"/>
                <w:sz w:val="21"/>
                <w:szCs w:val="21"/>
              </w:rPr>
              <w:t>条</w:t>
            </w:r>
            <w:r w:rsidRPr="00FE3BB7">
              <w:rPr>
                <w:sz w:val="21"/>
                <w:szCs w:val="21"/>
              </w:rPr>
              <w:t>2</w:t>
            </w:r>
            <w:r w:rsidRPr="00FE3BB7">
              <w:rPr>
                <w:rFonts w:hint="eastAsia"/>
                <w:sz w:val="21"/>
                <w:szCs w:val="21"/>
              </w:rPr>
              <w:t>項（意思表示擬制・引換給付）</w:t>
            </w:r>
          </w:p>
          <w:p w:rsidR="00BF6198" w:rsidRPr="00FE3BB7" w:rsidRDefault="00BF6198" w:rsidP="00FE3BB7">
            <w:pPr>
              <w:framePr w:hSpace="0" w:wrap="auto" w:vAnchor="margin" w:hAnchor="text" w:xAlign="left" w:yAlign="inline"/>
              <w:spacing w:after="240"/>
              <w:ind w:firstLineChars="800" w:firstLine="1728"/>
              <w:jc w:val="both"/>
              <w:rPr>
                <w:sz w:val="21"/>
                <w:szCs w:val="21"/>
              </w:rPr>
            </w:pPr>
            <w:r w:rsidRPr="00FE3BB7">
              <w:rPr>
                <w:rFonts w:hint="eastAsia"/>
                <w:sz w:val="21"/>
                <w:szCs w:val="21"/>
              </w:rPr>
              <w:t>□</w:t>
            </w:r>
            <w:r w:rsidRPr="00FE3BB7">
              <w:rPr>
                <w:sz w:val="21"/>
                <w:szCs w:val="21"/>
              </w:rPr>
              <w:t>174</w:t>
            </w:r>
            <w:r w:rsidRPr="00FE3BB7">
              <w:rPr>
                <w:rFonts w:hint="eastAsia"/>
                <w:sz w:val="21"/>
                <w:szCs w:val="21"/>
              </w:rPr>
              <w:t>条</w:t>
            </w:r>
            <w:r w:rsidRPr="00FE3BB7">
              <w:rPr>
                <w:sz w:val="21"/>
                <w:szCs w:val="21"/>
              </w:rPr>
              <w:t>3</w:t>
            </w:r>
            <w:r w:rsidRPr="00FE3BB7">
              <w:rPr>
                <w:rFonts w:hint="eastAsia"/>
                <w:sz w:val="21"/>
                <w:szCs w:val="21"/>
              </w:rPr>
              <w:t>項（意思表示擬制・債務者立証事実の不存在）</w:t>
            </w:r>
          </w:p>
          <w:p w:rsidR="00BF6198" w:rsidRPr="00FE3BB7" w:rsidRDefault="00FE3BB7" w:rsidP="001721E9">
            <w:pPr>
              <w:framePr w:hSpace="0" w:wrap="auto" w:vAnchor="margin" w:hAnchor="text" w:xAlign="left" w:yAlign="inline"/>
              <w:jc w:val="both"/>
              <w:rPr>
                <w:sz w:val="21"/>
                <w:szCs w:val="21"/>
              </w:rPr>
            </w:pPr>
            <w:r w:rsidRPr="00FE3BB7">
              <w:rPr>
                <w:rFonts w:hint="eastAsia"/>
                <w:sz w:val="21"/>
                <w:szCs w:val="21"/>
              </w:rPr>
              <w:t>２　事　　由</w:t>
            </w:r>
            <w:r w:rsidR="00BF6198" w:rsidRPr="00FE3BB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BF6198" w:rsidRPr="00FE3BB7">
              <w:rPr>
                <w:rFonts w:hint="eastAsia"/>
                <w:sz w:val="21"/>
                <w:szCs w:val="21"/>
              </w:rPr>
              <w:t>□債権の完全な弁済を得るため　　□執行文付債務名義正本の滅失</w:t>
            </w:r>
          </w:p>
          <w:p w:rsidR="00BF6198" w:rsidRPr="00FE3BB7" w:rsidRDefault="00BF6198" w:rsidP="00A0215B">
            <w:pPr>
              <w:framePr w:hSpace="0" w:wrap="auto" w:vAnchor="margin" w:hAnchor="text" w:xAlign="left" w:yAlign="inline"/>
              <w:spacing w:after="240"/>
              <w:jc w:val="both"/>
              <w:rPr>
                <w:sz w:val="21"/>
                <w:szCs w:val="21"/>
              </w:rPr>
            </w:pPr>
            <w:r w:rsidRPr="00FE3BB7">
              <w:rPr>
                <w:rFonts w:hint="eastAsia"/>
                <w:sz w:val="21"/>
                <w:szCs w:val="21"/>
              </w:rPr>
              <w:t xml:space="preserve">　　　　　　　　□</w:t>
            </w:r>
            <w:r w:rsidR="00711010" w:rsidRPr="00FE3BB7">
              <w:rPr>
                <w:rFonts w:hint="eastAsia"/>
                <w:sz w:val="21"/>
                <w:szCs w:val="21"/>
              </w:rPr>
              <w:t>その他</w:t>
            </w:r>
          </w:p>
          <w:p w:rsidR="00CE2C43" w:rsidRPr="00FE3BB7" w:rsidRDefault="00711010" w:rsidP="00A0215B">
            <w:pPr>
              <w:framePr w:hSpace="0" w:wrap="auto" w:vAnchor="margin" w:hAnchor="text" w:xAlign="left" w:yAlign="inline"/>
              <w:spacing w:before="240"/>
              <w:jc w:val="both"/>
              <w:rPr>
                <w:sz w:val="21"/>
                <w:szCs w:val="21"/>
              </w:rPr>
            </w:pPr>
            <w:r w:rsidRPr="00FE3BB7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A0215B" w:rsidRPr="00FE3BB7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　　　　　　</w:t>
            </w:r>
          </w:p>
          <w:p w:rsidR="00A0215B" w:rsidRPr="00FE3BB7" w:rsidRDefault="00BF6198" w:rsidP="002363CB">
            <w:pPr>
              <w:framePr w:hSpace="0" w:wrap="auto" w:vAnchor="margin" w:hAnchor="text" w:xAlign="left" w:yAlign="inline"/>
              <w:spacing w:before="240" w:after="240"/>
              <w:jc w:val="both"/>
              <w:rPr>
                <w:sz w:val="21"/>
                <w:szCs w:val="21"/>
              </w:rPr>
            </w:pPr>
            <w:r w:rsidRPr="00FE3BB7">
              <w:rPr>
                <w:rFonts w:hint="eastAsia"/>
                <w:sz w:val="21"/>
                <w:szCs w:val="21"/>
              </w:rPr>
              <w:t xml:space="preserve">　</w:t>
            </w:r>
            <w:r w:rsidR="00A0215B" w:rsidRPr="00FE3BB7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A0215B" w:rsidRPr="00FE3BB7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　　　　　　</w:t>
            </w:r>
          </w:p>
          <w:p w:rsidR="002363CB" w:rsidRDefault="00BF6198" w:rsidP="00FE3BB7">
            <w:pPr>
              <w:framePr w:hSpace="0" w:wrap="auto" w:vAnchor="margin" w:hAnchor="text" w:xAlign="left" w:yAlign="inline"/>
              <w:spacing w:before="240" w:after="240"/>
              <w:jc w:val="both"/>
              <w:rPr>
                <w:sz w:val="20"/>
                <w:szCs w:val="20"/>
              </w:rPr>
            </w:pPr>
            <w:r w:rsidRPr="00FE3BB7">
              <w:rPr>
                <w:rFonts w:hint="eastAsia"/>
                <w:sz w:val="21"/>
                <w:szCs w:val="21"/>
              </w:rPr>
              <w:t xml:space="preserve">３　添付書類　</w:t>
            </w:r>
            <w:r w:rsidRPr="00711010">
              <w:rPr>
                <w:rFonts w:hint="eastAsia"/>
                <w:sz w:val="20"/>
                <w:szCs w:val="20"/>
              </w:rPr>
              <w:t xml:space="preserve">　　</w:t>
            </w:r>
            <w:r w:rsidR="00A0215B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  <w:p w:rsidR="00A0215B" w:rsidRPr="00FE3BB7" w:rsidRDefault="00A0215B" w:rsidP="00A0215B">
            <w:pPr>
              <w:framePr w:hSpace="0" w:wrap="auto" w:vAnchor="margin" w:hAnchor="text" w:xAlign="left" w:yAlign="inline"/>
              <w:ind w:firstLineChars="100" w:firstLine="20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FE3BB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E3BB7">
              <w:rPr>
                <w:rFonts w:hint="eastAsia"/>
                <w:sz w:val="21"/>
                <w:szCs w:val="21"/>
              </w:rPr>
              <w:t xml:space="preserve">　</w:t>
            </w:r>
            <w:r w:rsidRPr="00FE3BB7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 w:rsidR="00FE3BB7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 w:rsidRPr="00FE3BB7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</w:p>
          <w:p w:rsidR="002363CB" w:rsidRPr="00FE3BB7" w:rsidRDefault="002363CB" w:rsidP="00FE3BB7">
            <w:pPr>
              <w:framePr w:hSpace="0" w:wrap="auto" w:vAnchor="margin" w:hAnchor="text" w:xAlign="left" w:yAlign="inline"/>
              <w:spacing w:before="240"/>
              <w:ind w:firstLineChars="100" w:firstLine="216"/>
              <w:jc w:val="both"/>
              <w:rPr>
                <w:sz w:val="21"/>
                <w:szCs w:val="21"/>
              </w:rPr>
            </w:pPr>
            <w:r w:rsidRPr="00FE3BB7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E3BB7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="00FE3BB7" w:rsidRPr="00FE3BB7">
              <w:rPr>
                <w:rFonts w:hint="eastAsia"/>
                <w:sz w:val="21"/>
                <w:szCs w:val="21"/>
                <w:u w:val="dotted"/>
              </w:rPr>
              <w:t xml:space="preserve">  </w:t>
            </w:r>
            <w:r w:rsidRPr="00FE3BB7">
              <w:rPr>
                <w:rFonts w:hint="eastAsia"/>
                <w:sz w:val="21"/>
                <w:szCs w:val="21"/>
                <w:u w:val="dotted"/>
              </w:rPr>
              <w:t xml:space="preserve">　　　　　</w:t>
            </w:r>
          </w:p>
          <w:p w:rsidR="002363CB" w:rsidRPr="00A0215B" w:rsidRDefault="002363CB" w:rsidP="001721E9">
            <w:pPr>
              <w:framePr w:hSpace="0" w:wrap="auto" w:vAnchor="margin" w:hAnchor="text" w:xAlign="left" w:yAlign="inline"/>
              <w:jc w:val="both"/>
              <w:rPr>
                <w:sz w:val="20"/>
                <w:szCs w:val="20"/>
                <w:u w:val="dotted"/>
              </w:rPr>
            </w:pPr>
          </w:p>
        </w:tc>
      </w:tr>
    </w:tbl>
    <w:p w:rsidR="008C15FD" w:rsidRPr="003E0E2F" w:rsidRDefault="008C15FD" w:rsidP="005C74A7">
      <w:pPr>
        <w:framePr w:hSpace="0" w:wrap="auto" w:vAnchor="margin" w:hAnchor="text" w:xAlign="left" w:yAlign="inline"/>
      </w:pPr>
    </w:p>
    <w:sectPr w:rsidR="008C15FD" w:rsidRPr="003E0E2F" w:rsidSect="002363CB">
      <w:footerReference w:type="default" r:id="rId8"/>
      <w:type w:val="continuous"/>
      <w:pgSz w:w="11906" w:h="16838" w:code="9"/>
      <w:pgMar w:top="340" w:right="720" w:bottom="454" w:left="1021" w:header="720" w:footer="720" w:gutter="0"/>
      <w:pgNumType w:start="1"/>
      <w:cols w:space="720"/>
      <w:noEndnote/>
      <w:docGrid w:type="linesAndChars" w:linePitch="34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13" w:rsidRDefault="00411D13" w:rsidP="00994E39">
      <w:pPr>
        <w:framePr w:wrap="around"/>
      </w:pPr>
      <w:r>
        <w:separator/>
      </w:r>
    </w:p>
  </w:endnote>
  <w:endnote w:type="continuationSeparator" w:id="0">
    <w:p w:rsidR="00411D13" w:rsidRDefault="00411D13" w:rsidP="00994E39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A8" w:rsidRDefault="00BF6198" w:rsidP="00994E39">
    <w:pPr>
      <w:framePr w:wrap="around"/>
    </w:pPr>
    <w:r>
      <w:rPr>
        <w:rFonts w:hint="eastAsia"/>
      </w:rPr>
      <w:t xml:space="preserve">　　　　別　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13" w:rsidRDefault="00411D13" w:rsidP="00994E39">
      <w:pPr>
        <w:framePr w:wrap="around"/>
      </w:pPr>
      <w:r>
        <w:continuationSeparator/>
      </w:r>
    </w:p>
  </w:footnote>
  <w:footnote w:type="continuationSeparator" w:id="0">
    <w:p w:rsidR="00411D13" w:rsidRDefault="00411D13" w:rsidP="00994E39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BD6"/>
    <w:multiLevelType w:val="hybridMultilevel"/>
    <w:tmpl w:val="8D86F0C4"/>
    <w:lvl w:ilvl="0" w:tplc="C554C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7C073F"/>
    <w:multiLevelType w:val="hybridMultilevel"/>
    <w:tmpl w:val="206EA818"/>
    <w:lvl w:ilvl="0" w:tplc="B7B87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3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5D"/>
    <w:rsid w:val="0000704A"/>
    <w:rsid w:val="000435D5"/>
    <w:rsid w:val="000D4E5B"/>
    <w:rsid w:val="001245FE"/>
    <w:rsid w:val="001721E9"/>
    <w:rsid w:val="00193749"/>
    <w:rsid w:val="001A57DF"/>
    <w:rsid w:val="001B61E1"/>
    <w:rsid w:val="00222301"/>
    <w:rsid w:val="002363CB"/>
    <w:rsid w:val="00262D2A"/>
    <w:rsid w:val="002D7D8B"/>
    <w:rsid w:val="0038743C"/>
    <w:rsid w:val="003E0E2F"/>
    <w:rsid w:val="00411D13"/>
    <w:rsid w:val="004C3643"/>
    <w:rsid w:val="005C74A7"/>
    <w:rsid w:val="005D4D45"/>
    <w:rsid w:val="0066264E"/>
    <w:rsid w:val="00684787"/>
    <w:rsid w:val="00711010"/>
    <w:rsid w:val="00726FEA"/>
    <w:rsid w:val="007403C6"/>
    <w:rsid w:val="007A55AB"/>
    <w:rsid w:val="0088160A"/>
    <w:rsid w:val="008966F4"/>
    <w:rsid w:val="008C15FD"/>
    <w:rsid w:val="008D26AE"/>
    <w:rsid w:val="00942438"/>
    <w:rsid w:val="00994E39"/>
    <w:rsid w:val="009B6ACD"/>
    <w:rsid w:val="009C4E17"/>
    <w:rsid w:val="00A0215B"/>
    <w:rsid w:val="00B30358"/>
    <w:rsid w:val="00B335A8"/>
    <w:rsid w:val="00B95055"/>
    <w:rsid w:val="00BB2A85"/>
    <w:rsid w:val="00BE561A"/>
    <w:rsid w:val="00BF6198"/>
    <w:rsid w:val="00C35ABE"/>
    <w:rsid w:val="00CB40FA"/>
    <w:rsid w:val="00CC6C51"/>
    <w:rsid w:val="00CE2C43"/>
    <w:rsid w:val="00CF4545"/>
    <w:rsid w:val="00DA192D"/>
    <w:rsid w:val="00E9075D"/>
    <w:rsid w:val="00F70AB4"/>
    <w:rsid w:val="00F74AE7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B8B329-D11F-46FD-96AE-59AAF1E1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39"/>
    <w:pPr>
      <w:framePr w:hSpace="142" w:wrap="around" w:vAnchor="page" w:hAnchor="margin" w:xAlign="center" w:y="811"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8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E0E2F"/>
    <w:rPr>
      <w:rFonts w:cs="Times New Roman"/>
    </w:rPr>
  </w:style>
  <w:style w:type="paragraph" w:styleId="a4">
    <w:name w:val="caption"/>
    <w:basedOn w:val="a"/>
    <w:next w:val="a"/>
    <w:uiPriority w:val="35"/>
    <w:unhideWhenUsed/>
    <w:qFormat/>
    <w:rsid w:val="003E0E2F"/>
    <w:pPr>
      <w:framePr w:wrap="around"/>
    </w:pPr>
    <w:rPr>
      <w:b/>
      <w:b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F6198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619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F6198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6198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C67E-30EF-4293-8A62-FBAE3C8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2016-11-16T00:41:00Z</cp:lastPrinted>
  <dcterms:created xsi:type="dcterms:W3CDTF">2016-12-20T23:28:00Z</dcterms:created>
  <dcterms:modified xsi:type="dcterms:W3CDTF">2016-12-20T23:28:00Z</dcterms:modified>
</cp:coreProperties>
</file>