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5A5F82" w:rsidRDefault="001765C2" w:rsidP="001765C2">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4729DFB" w14:textId="580E71DF" w:rsidR="001765C2" w:rsidRPr="008D4A21" w:rsidRDefault="001765C2" w:rsidP="00871D48">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72C2D040"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F114E6">
              <w:rPr>
                <w:rFonts w:ascii="ＭＳ 明朝" w:hAnsi="ＭＳ 明朝" w:hint="eastAsia"/>
                <w:color w:val="000000"/>
                <w:spacing w:val="0"/>
                <w:sz w:val="16"/>
                <w:szCs w:val="16"/>
              </w:rPr>
              <w:t xml:space="preserve">　</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2EC3EEC9" w:rsidR="00053EDE" w:rsidRDefault="00D90C48" w:rsidP="00D90C48">
            <w:pPr>
              <w:pStyle w:val="a3"/>
              <w:spacing w:line="280" w:lineRule="exact"/>
              <w:ind w:firstLineChars="300" w:firstLine="600"/>
              <w:rPr>
                <w:rFonts w:ascii="ＭＳ 明朝" w:hAnsi="ＭＳ 明朝"/>
                <w:spacing w:val="0"/>
                <w:sz w:val="20"/>
                <w:szCs w:val="20"/>
              </w:rPr>
            </w:pPr>
            <w:r>
              <w:rPr>
                <w:rFonts w:ascii="ＭＳ 明朝" w:hAnsi="ＭＳ 明朝" w:hint="eastAsia"/>
                <w:spacing w:val="0"/>
                <w:sz w:val="20"/>
                <w:szCs w:val="20"/>
              </w:rPr>
              <w:t>富山</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267144A7" w:rsidR="00B21688" w:rsidRDefault="00A908B5" w:rsidP="00D90C48">
            <w:pPr>
              <w:pStyle w:val="a3"/>
              <w:spacing w:line="280" w:lineRule="exact"/>
              <w:ind w:leftChars="312" w:left="655" w:firstLineChars="500" w:firstLine="1000"/>
              <w:rPr>
                <w:rFonts w:ascii="ＭＳ 明朝" w:hAnsi="ＭＳ 明朝"/>
                <w:spacing w:val="0"/>
                <w:sz w:val="20"/>
                <w:szCs w:val="20"/>
              </w:rPr>
            </w:pPr>
            <w:r w:rsidRPr="002D536A">
              <w:rPr>
                <w:rFonts w:ascii="ＭＳ 明朝" w:hAnsi="ＭＳ 明朝"/>
                <w:spacing w:val="0"/>
                <w:sz w:val="20"/>
                <w:szCs w:val="20"/>
              </w:rPr>
              <w:t>支部</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bookmarkStart w:id="0" w:name="_GoBack"/>
            <w:bookmarkEnd w:id="0"/>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F114E6">
              <w:rPr>
                <w:rFonts w:ascii="ＭＳ 明朝" w:hAnsi="ＭＳ 明朝" w:hint="eastAsia"/>
                <w:spacing w:val="180"/>
                <w:sz w:val="20"/>
                <w:szCs w:val="20"/>
                <w:fitText w:val="800" w:id="1915919616"/>
              </w:rPr>
              <w:t>住</w:t>
            </w:r>
            <w:r w:rsidRPr="00F114E6">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F114E6">
              <w:rPr>
                <w:rFonts w:ascii="ＭＳ 明朝" w:hAnsi="ＭＳ 明朝" w:hint="eastAsia"/>
                <w:spacing w:val="180"/>
                <w:sz w:val="20"/>
                <w:szCs w:val="20"/>
                <w:fitText w:val="800" w:id="1915920384"/>
              </w:rPr>
              <w:t>氏</w:t>
            </w:r>
            <w:r w:rsidRPr="00F114E6">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F114E6">
              <w:rPr>
                <w:rFonts w:ascii="ＭＳ 明朝" w:hAnsi="ＭＳ 明朝" w:hint="eastAsia"/>
                <w:spacing w:val="0"/>
                <w:w w:val="94"/>
                <w:sz w:val="20"/>
                <w:szCs w:val="20"/>
                <w:fitText w:val="800" w:id="1915892225"/>
              </w:rPr>
              <w:t>本人と</w:t>
            </w:r>
            <w:r w:rsidRPr="00F114E6">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F114E6">
              <w:rPr>
                <w:rFonts w:ascii="ＭＳ 明朝" w:hAnsi="ＭＳ 明朝" w:hint="eastAsia"/>
                <w:spacing w:val="180"/>
                <w:sz w:val="20"/>
                <w:szCs w:val="20"/>
                <w:fitText w:val="800" w:id="1915924736"/>
              </w:rPr>
              <w:t>関</w:t>
            </w:r>
            <w:r w:rsidRPr="00F114E6">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F114E6">
              <w:rPr>
                <w:rFonts w:ascii="ＭＳ 明朝" w:hAnsi="ＭＳ 明朝"/>
                <w:spacing w:val="180"/>
                <w:sz w:val="20"/>
                <w:szCs w:val="20"/>
                <w:fitText w:val="800" w:id="1915919872"/>
              </w:rPr>
              <w:t>住</w:t>
            </w:r>
            <w:r w:rsidRPr="00F114E6">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0A07C2">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F114E6">
              <w:rPr>
                <w:rFonts w:ascii="ＭＳ 明朝" w:hAnsi="ＭＳ 明朝" w:hint="eastAsia"/>
                <w:spacing w:val="180"/>
                <w:sz w:val="20"/>
                <w:szCs w:val="20"/>
                <w:fitText w:val="800" w:id="1915920384"/>
              </w:rPr>
              <w:t>氏</w:t>
            </w:r>
            <w:r w:rsidRPr="00F114E6">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F114E6">
              <w:rPr>
                <w:rFonts w:ascii="ＭＳ 明朝" w:hAnsi="ＭＳ 明朝" w:hint="eastAsia"/>
                <w:spacing w:val="180"/>
                <w:sz w:val="20"/>
                <w:szCs w:val="20"/>
                <w:fitText w:val="800" w:id="1915910400"/>
              </w:rPr>
              <w:t>本</w:t>
            </w:r>
            <w:r w:rsidRPr="00F114E6">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F114E6">
              <w:rPr>
                <w:rFonts w:ascii="ＭＳ 明朝" w:hAnsi="ＭＳ 明朝"/>
                <w:spacing w:val="15"/>
                <w:sz w:val="20"/>
                <w:szCs w:val="20"/>
                <w:fitText w:val="1000" w:id="1915910657"/>
              </w:rPr>
              <w:t>（国籍</w:t>
            </w:r>
            <w:r w:rsidRPr="00F114E6">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F114E6">
              <w:rPr>
                <w:rFonts w:ascii="ＭＳ 明朝" w:hAnsi="ＭＳ 明朝" w:hint="eastAsia"/>
                <w:spacing w:val="15"/>
                <w:sz w:val="20"/>
                <w:szCs w:val="20"/>
                <w:fitText w:val="900" w:id="1915892736"/>
              </w:rPr>
              <w:t>住民票</w:t>
            </w:r>
            <w:r w:rsidRPr="00F114E6">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F114E6">
              <w:rPr>
                <w:rFonts w:ascii="ＭＳ 明朝" w:hAnsi="ＭＳ 明朝" w:hint="eastAsia"/>
                <w:spacing w:val="60"/>
                <w:sz w:val="20"/>
                <w:szCs w:val="20"/>
                <w:fitText w:val="900" w:id="1915892737"/>
              </w:rPr>
              <w:t>の住</w:t>
            </w:r>
            <w:r w:rsidRPr="00F114E6">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F114E6">
              <w:rPr>
                <w:rFonts w:ascii="ＭＳ 明朝" w:hAnsi="ＭＳ 明朝" w:hint="eastAsia"/>
                <w:spacing w:val="90"/>
                <w:sz w:val="20"/>
                <w:szCs w:val="20"/>
                <w:fitText w:val="1000" w:id="1915893504"/>
              </w:rPr>
              <w:t>実際</w:t>
            </w:r>
            <w:r w:rsidRPr="00F114E6">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F114E6">
              <w:rPr>
                <w:rFonts w:ascii="ＭＳ 明朝" w:hAnsi="ＭＳ 明朝" w:hint="eastAsia"/>
                <w:spacing w:val="0"/>
                <w:w w:val="94"/>
                <w:sz w:val="20"/>
                <w:szCs w:val="20"/>
                <w:fitText w:val="1000" w:id="1915893760"/>
              </w:rPr>
              <w:t>住んでい</w:t>
            </w:r>
            <w:r w:rsidRPr="00F114E6">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F114E6">
              <w:rPr>
                <w:rFonts w:ascii="ＭＳ 明朝" w:hAnsi="ＭＳ 明朝" w:hint="eastAsia"/>
                <w:spacing w:val="285"/>
                <w:sz w:val="20"/>
                <w:szCs w:val="20"/>
                <w:fitText w:val="1000" w:id="1915893761"/>
              </w:rPr>
              <w:t>場</w:t>
            </w:r>
            <w:r w:rsidRPr="00F114E6">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00323C">
                    <w:rPr>
                      <w:rFonts w:ascii="ＭＳ ゴシック" w:eastAsia="ＭＳ ゴシック" w:hAnsi="ＭＳ ゴシック" w:hint="eastAsia"/>
                      <w:spacing w:val="0"/>
                    </w:rPr>
                    <w:t>記載</w:t>
                  </w:r>
                  <w:r w:rsidRPr="00DB6B1B">
                    <w:rPr>
                      <w:rFonts w:hint="eastAsia"/>
                      <w:spacing w:val="0"/>
                    </w:rPr>
                    <w:t>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020881">
                    <w:rPr>
                      <w:rFonts w:ascii="ＭＳ 明朝" w:hAnsi="ＭＳ 明朝"/>
                    </w:rPr>
                    <w:t>本人は，</w:t>
                  </w:r>
                  <w:r w:rsidR="001765C2">
                    <w:rPr>
                      <w:rFonts w:ascii="ＭＳ ゴシック" w:eastAsia="ＭＳ ゴシック" w:hAnsi="ＭＳ ゴシック" w:hint="eastAsia"/>
                      <w:sz w:val="22"/>
                      <w:szCs w:val="22"/>
                    </w:rPr>
                    <w:t>（</w:t>
                  </w:r>
                  <w:r w:rsidR="00D05458" w:rsidRPr="00D05458">
                    <w:rPr>
                      <w:rFonts w:asciiTheme="minorEastAsia" w:eastAsiaTheme="minorEastAsia" w:hAnsiTheme="minorEastAsia" w:hint="eastAsia"/>
                      <w:sz w:val="22"/>
                      <w:szCs w:val="22"/>
                      <w:vertAlign w:val="superscript"/>
                    </w:rPr>
                    <w:t>※</w:t>
                  </w:r>
                  <w:r w:rsidR="001765C2">
                    <w:rPr>
                      <w:rFonts w:ascii="ＭＳ ゴシック" w:eastAsia="ＭＳ ゴシック" w:hAnsi="ＭＳ ゴシック" w:hint="eastAsia"/>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Pr>
                      <w:rFonts w:ascii="ＭＳ 明朝" w:hAnsi="ＭＳ 明朝" w:hint="eastAsia"/>
                      <w:sz w:val="18"/>
                      <w:szCs w:val="18"/>
                    </w:rPr>
                    <w:t>※　診断書に記載された診断名</w:t>
                  </w:r>
                  <w:r w:rsidR="00F062F2">
                    <w:rPr>
                      <w:rFonts w:ascii="ＭＳ 明朝" w:hAnsi="ＭＳ 明朝" w:hint="eastAsia"/>
                      <w:sz w:val="18"/>
                      <w:szCs w:val="18"/>
                    </w:rPr>
                    <w:t>（本人の判断能力に影響を与えるもの）</w:t>
                  </w:r>
                  <w:r>
                    <w:rPr>
                      <w:rFonts w:ascii="ＭＳ 明朝" w:hAnsi="ＭＳ 明朝" w:hint="eastAsia"/>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6FE074DE"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00323C">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Pr>
                      <w:rFonts w:ascii="ＭＳ 明朝" w:hAnsi="ＭＳ 明朝" w:hint="eastAsia"/>
                      <w:spacing w:val="0"/>
                    </w:rPr>
                    <w:t>上記申立ての理由及び</w:t>
                  </w:r>
                  <w:r w:rsidR="004F0705">
                    <w:rPr>
                      <w:rFonts w:ascii="ＭＳ 明朝" w:hAnsi="ＭＳ 明朝" w:hint="eastAsia"/>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sidRPr="0053722A">
                    <w:rPr>
                      <w:rFonts w:ascii="ＭＳ 明朝" w:hAnsi="ＭＳ 明朝" w:cs="Times New Roman" w:hint="eastAsia"/>
                      <w:spacing w:val="0"/>
                    </w:rPr>
                    <w:t>を利用してください。</w:t>
                  </w:r>
                  <w:r>
                    <w:rPr>
                      <w:rFonts w:ascii="ＭＳ 明朝" w:hAnsi="ＭＳ 明朝"/>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F114E6">
                    <w:rPr>
                      <w:rFonts w:ascii="ＭＳ 明朝" w:hAnsi="ＭＳ 明朝"/>
                      <w:spacing w:val="0"/>
                      <w:w w:val="76"/>
                      <w:sz w:val="14"/>
                      <w:szCs w:val="14"/>
                      <w:fitText w:val="2660" w:id="2085408001"/>
                    </w:rPr>
                    <w:t>★Ａ４サイズの用紙をご自分で準備してください</w:t>
                  </w:r>
                  <w:r w:rsidR="003770D3" w:rsidRPr="00F114E6">
                    <w:rPr>
                      <w:rFonts w:ascii="ＭＳ 明朝" w:hAnsi="ＭＳ 明朝"/>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F114E6">
                    <w:rPr>
                      <w:rFonts w:ascii="ＭＳ 明朝" w:hAnsi="ＭＳ 明朝" w:hint="eastAsia"/>
                      <w:spacing w:val="180"/>
                      <w:sz w:val="20"/>
                      <w:szCs w:val="20"/>
                      <w:fitText w:val="800" w:id="1915923200"/>
                    </w:rPr>
                    <w:t>住</w:t>
                  </w:r>
                  <w:r w:rsidRPr="00F114E6">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F114E6">
                    <w:rPr>
                      <w:rFonts w:ascii="ＭＳ 明朝" w:hAnsi="ＭＳ 明朝" w:hint="eastAsia"/>
                      <w:spacing w:val="180"/>
                      <w:sz w:val="20"/>
                      <w:szCs w:val="20"/>
                      <w:fitText w:val="800" w:id="1915922176"/>
                    </w:rPr>
                    <w:t>氏</w:t>
                  </w:r>
                  <w:r w:rsidRPr="00F114E6">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F114E6">
                    <w:rPr>
                      <w:rFonts w:ascii="ＭＳ 明朝" w:hAnsi="ＭＳ 明朝" w:hint="eastAsia"/>
                      <w:spacing w:val="0"/>
                      <w:w w:val="94"/>
                      <w:sz w:val="20"/>
                      <w:szCs w:val="20"/>
                      <w:fitText w:val="800" w:id="1915921920"/>
                    </w:rPr>
                    <w:t>本人と</w:t>
                  </w:r>
                  <w:r w:rsidRPr="00F114E6">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F114E6">
                    <w:rPr>
                      <w:rFonts w:ascii="ＭＳ 明朝" w:hAnsi="ＭＳ 明朝" w:hint="eastAsia"/>
                      <w:spacing w:val="180"/>
                      <w:sz w:val="20"/>
                      <w:szCs w:val="20"/>
                      <w:fitText w:val="800" w:id="1915921921"/>
                    </w:rPr>
                    <w:t>関</w:t>
                  </w:r>
                  <w:r w:rsidRPr="00F114E6">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Pr>
                      <w:rFonts w:ascii="ＭＳ 明朝" w:hAnsi="ＭＳ 明朝" w:hint="eastAsia"/>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3231B5">
                    <w:rPr>
                      <w:rFonts w:asciiTheme="minorEastAsia" w:eastAsiaTheme="minorEastAsia" w:hAnsiTheme="minorEastAsia" w:cs="Times New Roman"/>
                      <w:spacing w:val="0"/>
                      <w:sz w:val="18"/>
                      <w:szCs w:val="18"/>
                    </w:rPr>
                    <w:t>の全部又は一部</w:t>
                  </w:r>
                  <w:r w:rsidRPr="006B1AA1">
                    <w:rPr>
                      <w:rFonts w:asciiTheme="minorEastAsia" w:eastAsiaTheme="minorEastAsia" w:hAnsiTheme="minorEastAsia" w:cs="Times New Roman"/>
                      <w:spacing w:val="0"/>
                      <w:sz w:val="18"/>
                      <w:szCs w:val="18"/>
                    </w:rPr>
                    <w:t>について，</w:t>
                  </w:r>
                  <w:r>
                    <w:rPr>
                      <w:rFonts w:asciiTheme="minorEastAsia" w:eastAsiaTheme="minorEastAsia" w:hAnsiTheme="minorEastAsia" w:cs="Times New Roman"/>
                      <w:spacing w:val="0"/>
                      <w:sz w:val="18"/>
                      <w:szCs w:val="18"/>
                    </w:rPr>
                    <w:t>本人の負担と</w:t>
                  </w:r>
                  <w:r w:rsidR="00D23DA2">
                    <w:rPr>
                      <w:rFonts w:asciiTheme="minorEastAsia" w:eastAsiaTheme="minorEastAsia" w:hAnsiTheme="minorEastAsia" w:cs="Times New Roman"/>
                      <w:spacing w:val="0"/>
                      <w:sz w:val="18"/>
                      <w:szCs w:val="18"/>
                    </w:rPr>
                    <w:t>することが認められる</w:t>
                  </w:r>
                  <w:r>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720350E5" w14:textId="77777777" w:rsidR="004E3783" w:rsidRPr="00223526" w:rsidRDefault="004E3783" w:rsidP="004E3783">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044364D8" w14:textId="77777777" w:rsidR="004E3783" w:rsidRPr="00223526"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223526"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0892A873" w14:textId="59B95126" w:rsidR="00A7519C" w:rsidRPr="00223526"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w:t>
                  </w:r>
                  <w:r w:rsidR="00E12BC8">
                    <w:rPr>
                      <w:rFonts w:asciiTheme="minorEastAsia" w:eastAsiaTheme="minorEastAsia" w:hAnsiTheme="minorEastAsia" w:cs="ＭＳ ゴシック"/>
                      <w:bCs/>
                      <w:sz w:val="20"/>
                      <w:szCs w:val="20"/>
                    </w:rPr>
                    <w:t xml:space="preserve">　本人が相続人となっている遺産分割未了の相続</w:t>
                  </w:r>
                  <w:r>
                    <w:rPr>
                      <w:rFonts w:asciiTheme="minorEastAsia" w:eastAsiaTheme="minorEastAsia" w:hAnsiTheme="minorEastAsia" w:cs="ＭＳ ゴシック"/>
                      <w:bCs/>
                      <w:sz w:val="20"/>
                      <w:szCs w:val="20"/>
                    </w:rPr>
                    <w:t>財産に関する資料</w:t>
                  </w:r>
                </w:p>
                <w:p w14:paraId="17D0DDCB"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42D97855" w14:textId="77777777"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Default="00A7519C" w:rsidP="00871D48">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w:t>
                  </w:r>
                  <w:r w:rsidR="001F3D87">
                    <w:rPr>
                      <w:rFonts w:asciiTheme="minorEastAsia" w:eastAsiaTheme="minorEastAsia" w:hAnsiTheme="minorEastAsia" w:cs="ＭＳ ゴシック"/>
                      <w:bCs/>
                      <w:sz w:val="20"/>
                      <w:szCs w:val="20"/>
                    </w:rPr>
                    <w:t>成年後見人等候補者</w:t>
                  </w:r>
                  <w:r w:rsidR="003770D3">
                    <w:rPr>
                      <w:rFonts w:asciiTheme="minorEastAsia" w:eastAsiaTheme="minorEastAsia" w:hAnsiTheme="minorEastAsia" w:cs="ＭＳ ゴシック" w:hint="eastAsia"/>
                      <w:bCs/>
                      <w:sz w:val="20"/>
                      <w:szCs w:val="20"/>
                    </w:rPr>
                    <w:t>が本人との間で金銭の貸</w:t>
                  </w:r>
                  <w:r>
                    <w:rPr>
                      <w:rFonts w:asciiTheme="minorEastAsia" w:eastAsiaTheme="minorEastAsia" w:hAnsiTheme="minorEastAsia" w:cs="ＭＳ ゴシック" w:hint="eastAsia"/>
                      <w:bCs/>
                      <w:sz w:val="20"/>
                      <w:szCs w:val="20"/>
                    </w:rPr>
                    <w:t>借等を行っている場合には，その関係書類（</w:t>
                  </w:r>
                  <w:r w:rsidR="001F3D87">
                    <w:rPr>
                      <w:rFonts w:asciiTheme="minorEastAsia" w:eastAsiaTheme="minorEastAsia" w:hAnsiTheme="minorEastAsia" w:cs="ＭＳ ゴシック" w:hint="eastAsia"/>
                      <w:bCs/>
                      <w:sz w:val="20"/>
                      <w:szCs w:val="20"/>
                    </w:rPr>
                    <w:t>後見人等候補者</w:t>
                  </w:r>
                  <w:r w:rsidR="00200BB5">
                    <w:rPr>
                      <w:rFonts w:asciiTheme="minorEastAsia" w:eastAsiaTheme="minorEastAsia" w:hAnsiTheme="minorEastAsia" w:cs="ＭＳ ゴシック" w:hint="eastAsia"/>
                      <w:bCs/>
                      <w:sz w:val="20"/>
                      <w:szCs w:val="20"/>
                    </w:rPr>
                    <w:t>事情説明書４</w:t>
                  </w:r>
                  <w:r>
                    <w:rPr>
                      <w:rFonts w:asciiTheme="minorEastAsia" w:eastAsiaTheme="minorEastAsia" w:hAnsiTheme="minorEastAsia" w:cs="ＭＳ ゴシック" w:hint="eastAsia"/>
                      <w:bCs/>
                      <w:sz w:val="20"/>
                      <w:szCs w:val="20"/>
                    </w:rPr>
                    <w:t>項に関する資料）</w:t>
                  </w:r>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9A82" w14:textId="77777777" w:rsidR="00EC4229" w:rsidRDefault="00EC4229">
      <w:r>
        <w:separator/>
      </w:r>
    </w:p>
  </w:endnote>
  <w:endnote w:type="continuationSeparator" w:id="0">
    <w:p w14:paraId="25E4799B" w14:textId="77777777" w:rsidR="00EC4229" w:rsidRDefault="00E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F114E6" w:rsidRPr="00F114E6">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9D23D" w14:textId="77777777" w:rsidR="00EC4229" w:rsidRDefault="00EC4229">
      <w:r>
        <w:separator/>
      </w:r>
    </w:p>
  </w:footnote>
  <w:footnote w:type="continuationSeparator" w:id="0">
    <w:p w14:paraId="07BC1D0A" w14:textId="77777777" w:rsidR="00EC4229" w:rsidRDefault="00EC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3E2A60" w:rsidRDefault="003E2A60" w:rsidP="003E2A60">
    <w:pPr>
      <w:pStyle w:val="a4"/>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323C"/>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0C48"/>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114E6"/>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6E456-6ADA-4B67-9E03-4DDC1A31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51</TotalTime>
  <Pages>3</Pages>
  <Words>2175</Words>
  <Characters>1134</Characters>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2020-10-27T08:25:00Z</cp:lastPrinted>
  <dcterms:created xsi:type="dcterms:W3CDTF">2020-05-21T07:47:00Z</dcterms:created>
  <dcterms:modified xsi:type="dcterms:W3CDTF">2020-11-06T09:39:00Z</dcterms:modified>
</cp:coreProperties>
</file>