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352180A1" w:rsidR="0067513D" w:rsidRDefault="000D420E" w:rsidP="0067513D">
      <w:pPr>
        <w:pStyle w:val="a3"/>
        <w:spacing w:line="280" w:lineRule="exact"/>
        <w:jc w:val="center"/>
        <w:rPr>
          <w:b/>
          <w:spacing w:val="0"/>
          <w:sz w:val="24"/>
          <w:szCs w:val="24"/>
          <w:u w:val="wave"/>
          <w:shd w:val="pct15" w:color="auto" w:fill="FFFFFF"/>
        </w:rPr>
      </w:pPr>
      <w:r w:rsidRPr="006678D9">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7E181870">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7777777"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Pr="000D420E">
                        <w:rPr>
                          <w:rFonts w:ascii="ＭＳ ゴシック" w:eastAsia="ＭＳ ゴシック" w:hAnsi="ＭＳ ゴシック"/>
                          <w:b/>
                          <w:sz w:val="24"/>
                        </w:rPr>
                        <w:t>（後見開始）</w:t>
                      </w:r>
                    </w:p>
                  </w:txbxContent>
                </v:textbox>
                <w10:wrap anchorx="margin"/>
              </v:shape>
            </w:pict>
          </mc:Fallback>
        </mc:AlternateContent>
      </w:r>
      <w:r w:rsidR="00C908B4" w:rsidRPr="006678D9">
        <w:rPr>
          <w:rFonts w:hint="eastAsia"/>
          <w:b/>
          <w:spacing w:val="0"/>
          <w:sz w:val="24"/>
          <w:szCs w:val="24"/>
          <w:u w:val="wave"/>
          <w:shd w:val="pct15" w:color="auto" w:fill="FFFFFF"/>
        </w:rPr>
        <w:t>申立</w:t>
      </w:r>
      <w:r w:rsidR="009B3C31" w:rsidRPr="006678D9">
        <w:rPr>
          <w:rFonts w:hint="eastAsia"/>
          <w:b/>
          <w:spacing w:val="0"/>
          <w:sz w:val="24"/>
          <w:szCs w:val="24"/>
          <w:u w:val="wave"/>
          <w:shd w:val="pct15" w:color="auto" w:fill="FFFFFF"/>
        </w:rPr>
        <w:t>後は，家庭裁判所の許可を得なければ申立てを取り下げることはできません。</w:t>
      </w:r>
    </w:p>
    <w:p w14:paraId="45DDEF23" w14:textId="77777777" w:rsidR="00806BCA" w:rsidRPr="005A5F82" w:rsidRDefault="00806BCA" w:rsidP="00806BCA">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4B34EFED" w14:textId="28AD3918" w:rsidR="00806BCA" w:rsidRPr="00806BCA" w:rsidRDefault="00806BCA" w:rsidP="00806BCA">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09344D19">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75C81AD"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672468BC">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116577BE">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7CAF6253">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DA2CB9"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609B92AD"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8C372C"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51AAB0D0"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7B9DF5C3"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6FEA4FD7" w:rsidR="00A03806" w:rsidRPr="00E35D8C" w:rsidRDefault="00191824" w:rsidP="00870006">
            <w:pPr>
              <w:pStyle w:val="a3"/>
              <w:ind w:firstLineChars="200" w:firstLine="320"/>
              <w:rPr>
                <w:color w:val="000000"/>
                <w:spacing w:val="0"/>
                <w:sz w:val="16"/>
                <w:szCs w:val="16"/>
              </w:rPr>
            </w:pP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7936" behindDoc="0" locked="0" layoutInCell="1" allowOverlap="1" wp14:anchorId="7D7BB22A" wp14:editId="678F12BA">
                      <wp:simplePos x="0" y="0"/>
                      <wp:positionH relativeFrom="column">
                        <wp:posOffset>114300</wp:posOffset>
                      </wp:positionH>
                      <wp:positionV relativeFrom="paragraph">
                        <wp:posOffset>51435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BB22A" id="正方形/長方形 2" o:spid="_x0000_s1029" style="position:absolute;left:0;text-align:left;margin-left:9pt;margin-top:4.05pt;width:50.2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mG+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TElitXwRLdfv9x++v7zx+fk18dv8UTG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" filled="f" strokecolor="black [3213]" strokeweight="3pt">
                      <v:stroke dashstyle="3 1" opacity="9766f"/>
                      <v:textbox style="layout-flow:vertical-ideographic">
                        <w:txbxContent>
                          <w:p w14:paraId="46CC5444"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8960" behindDoc="0" locked="0" layoutInCell="1" allowOverlap="1" wp14:anchorId="729DDAB3" wp14:editId="76CE601B">
                      <wp:simplePos x="0" y="0"/>
                      <wp:positionH relativeFrom="column">
                        <wp:posOffset>1133475</wp:posOffset>
                      </wp:positionH>
                      <wp:positionV relativeFrom="paragraph">
                        <wp:posOffset>51435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9DDAB3" id="正方形/長方形 12" o:spid="_x0000_s1030" style="position:absolute;left:0;text-align:left;margin-left:89.25pt;margin-top:4.05pt;width:50.25pt;height:5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" filled="f" strokecolor="black [3213]" strokeweight="3pt">
                      <v:stroke dashstyle="3 1" opacity="9766f"/>
                      <v:textbox style="layout-flow:vertical-ideographic">
                        <w:txbxContent>
                          <w:p w14:paraId="7BDB4BBD"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89984" behindDoc="0" locked="0" layoutInCell="1" allowOverlap="1" wp14:anchorId="0FCFD976" wp14:editId="6649D348">
                      <wp:simplePos x="0" y="0"/>
                      <wp:positionH relativeFrom="column">
                        <wp:posOffset>2152650</wp:posOffset>
                      </wp:positionH>
                      <wp:positionV relativeFrom="paragraph">
                        <wp:posOffset>51435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FD976" id="正方形/長方形 21" o:spid="_x0000_s1031" style="position:absolute;left:0;text-align:left;margin-left:169.5pt;margin-top:4.05pt;width:50.25pt;height:5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iq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" filled="f" strokecolor="black [3213]" strokeweight="3pt">
                      <v:stroke dashstyle="3 1" opacity="9766f"/>
                      <v:textbox style="layout-flow:vertical-ideographic">
                        <w:txbxContent>
                          <w:p w14:paraId="37E66611"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Pr="00191824">
              <w:rPr>
                <w:rFonts w:ascii="ＭＳ 明朝" w:hAnsi="ＭＳ 明朝" w:hint="eastAsia"/>
                <w:noProof/>
                <w:color w:val="000000"/>
                <w:spacing w:val="0"/>
                <w:sz w:val="16"/>
                <w:szCs w:val="16"/>
              </w:rPr>
              <mc:AlternateContent>
                <mc:Choice Requires="wps">
                  <w:drawing>
                    <wp:anchor distT="0" distB="0" distL="114300" distR="114300" simplePos="0" relativeHeight="251691008" behindDoc="0" locked="0" layoutInCell="1" allowOverlap="1" wp14:anchorId="3EADFEC4" wp14:editId="393B6B84">
                      <wp:simplePos x="0" y="0"/>
                      <wp:positionH relativeFrom="column">
                        <wp:posOffset>3152775</wp:posOffset>
                      </wp:positionH>
                      <wp:positionV relativeFrom="paragraph">
                        <wp:posOffset>51435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ADFEC4" id="正方形/長方形 22" o:spid="_x0000_s1032" style="position:absolute;left:0;text-align:left;margin-left:248.25pt;margin-top:4.05pt;width:50.25pt;height:51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" filled="f" strokecolor="black [3213]" strokeweight="3pt">
                      <v:stroke dashstyle="3 1" opacity="9766f"/>
                      <v:textbox style="layout-flow:vertical-ideographic">
                        <w:txbxContent>
                          <w:p w14:paraId="4FD830CE" w14:textId="77777777" w:rsidR="00191824" w:rsidRPr="00B22158" w:rsidRDefault="00191824" w:rsidP="00191824">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55DDF337"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24F2C4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1A19D0">
              <w:rPr>
                <w:rFonts w:ascii="ＭＳ 明朝" w:hAnsi="ＭＳ 明朝" w:hint="eastAsia"/>
                <w:color w:val="000000"/>
                <w:spacing w:val="0"/>
                <w:sz w:val="16"/>
                <w:szCs w:val="16"/>
              </w:rPr>
              <w:t xml:space="preserve">　</w:t>
            </w:r>
            <w:bookmarkStart w:id="0" w:name="_GoBack"/>
            <w:bookmarkEnd w:id="0"/>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41CBEDA2"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10044E">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EE1EBE5"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7189D614" w:rsidR="00053EDE" w:rsidRDefault="00CA4851" w:rsidP="00C51C40">
            <w:pPr>
              <w:pStyle w:val="a3"/>
              <w:spacing w:line="280" w:lineRule="exact"/>
              <w:ind w:firstLineChars="100" w:firstLine="240"/>
              <w:rPr>
                <w:rFonts w:ascii="ＭＳ 明朝" w:hAnsi="ＭＳ 明朝"/>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4864" behindDoc="0" locked="0" layoutInCell="1" allowOverlap="1" wp14:anchorId="2FA6B269" wp14:editId="5E2F1195">
                      <wp:simplePos x="0" y="0"/>
                      <wp:positionH relativeFrom="column">
                        <wp:posOffset>586740</wp:posOffset>
                      </wp:positionH>
                      <wp:positionV relativeFrom="paragraph">
                        <wp:posOffset>143510</wp:posOffset>
                      </wp:positionV>
                      <wp:extent cx="342900" cy="266700"/>
                      <wp:effectExtent l="19050" t="19050" r="19050" b="19050"/>
                      <wp:wrapNone/>
                      <wp:docPr id="11" name="円/楕円 11"/>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259C64C" id="円/楕円 11" o:spid="_x0000_s1026" style="position:absolute;left:0;text-align:left;margin-left:46.2pt;margin-top:11.3pt;width:27pt;height:2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" filled="f" strokeweight="2.25pt">
                      <v:stroke joinstyle="miter"/>
                    </v:oval>
                  </w:pict>
                </mc:Fallback>
              </mc:AlternateContent>
            </w:r>
            <w:r w:rsidR="00C51C40" w:rsidRPr="006678D9">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03410C84" w:rsidR="00B21688" w:rsidRDefault="00CA4851" w:rsidP="00CA4851">
            <w:pPr>
              <w:pStyle w:val="a3"/>
              <w:spacing w:line="280" w:lineRule="exact"/>
              <w:ind w:firstLineChars="200" w:firstLine="400"/>
              <w:rPr>
                <w:rFonts w:ascii="ＭＳ 明朝" w:hAnsi="ＭＳ 明朝"/>
                <w:spacing w:val="0"/>
                <w:sz w:val="20"/>
                <w:szCs w:val="20"/>
              </w:rPr>
            </w:pPr>
            <w:r w:rsidRPr="006678D9">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24CF170" w:rsidR="00A03806" w:rsidRPr="00B21688" w:rsidRDefault="00D86C1B" w:rsidP="00D86C1B">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6678D9">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6678D9">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A1646E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10044E">
              <w:rPr>
                <w:rFonts w:ascii="ＭＳ 明朝" w:hAnsi="ＭＳ 明朝" w:hint="eastAsia"/>
                <w:spacing w:val="0"/>
              </w:rPr>
              <w:t>同</w:t>
            </w:r>
            <w:r w:rsidR="00F97903">
              <w:rPr>
                <w:rFonts w:ascii="ＭＳ 明朝" w:hAnsi="ＭＳ 明朝" w:hint="eastAsia"/>
                <w:spacing w:val="0"/>
              </w:rPr>
              <w:t>手続</w:t>
            </w:r>
          </w:p>
          <w:p w14:paraId="23561169" w14:textId="03AB68BC"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2D1572C4">
                      <wp:simplePos x="0" y="0"/>
                      <wp:positionH relativeFrom="column">
                        <wp:posOffset>2056130</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D4FF59" id="円/楕円 1" o:spid="_x0000_s1026" style="position:absolute;left:0;text-align:left;margin-left:161.9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6678D9">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7715402" w:rsidR="00A03806" w:rsidRDefault="007C5713">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1A870B1E">
                <wp:simplePos x="0" y="0"/>
                <wp:positionH relativeFrom="column">
                  <wp:posOffset>-432435</wp:posOffset>
                </wp:positionH>
                <wp:positionV relativeFrom="paragraph">
                  <wp:posOffset>2611755</wp:posOffset>
                </wp:positionV>
                <wp:extent cx="340995" cy="3724275"/>
                <wp:effectExtent l="0" t="0" r="20955" b="2857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7242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05.65pt;width:26.85pt;height:29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" strokecolor="black [3213]">
                <v:stroke dashstyle="longDash" endcap="round"/>
                <v:textbox style="layout-flow:vertical-ideographic" inset="5.85pt,.7pt,5.85pt,.7pt">
                  <w:txbxContent>
                    <w:p w14:paraId="5B41F9F0" w14:textId="687EA288" w:rsidR="00A834F9" w:rsidRPr="007C5713" w:rsidRDefault="00A834F9" w:rsidP="00920CFA">
                      <w:pPr>
                        <w:ind w:firstLineChars="100" w:firstLine="201"/>
                        <w:rPr>
                          <w:rFonts w:asciiTheme="majorEastAsia" w:eastAsiaTheme="majorEastAsia" w:hAnsiTheme="majorEastAsia"/>
                          <w:b/>
                          <w:sz w:val="20"/>
                          <w:szCs w:val="20"/>
                        </w:rPr>
                      </w:pPr>
                      <w:r w:rsidRPr="007C5713">
                        <w:rPr>
                          <w:rFonts w:asciiTheme="majorEastAsia" w:eastAsiaTheme="majorEastAsia" w:hAnsiTheme="majorEastAsia"/>
                          <w:b/>
                          <w:sz w:val="20"/>
                          <w:szCs w:val="20"/>
                        </w:rPr>
                        <w:t>成年後見人を</w:t>
                      </w:r>
                      <w:r w:rsidR="00506084">
                        <w:rPr>
                          <w:rFonts w:asciiTheme="majorEastAsia" w:eastAsiaTheme="majorEastAsia" w:hAnsiTheme="majorEastAsia" w:hint="eastAsia"/>
                          <w:b/>
                          <w:sz w:val="20"/>
                          <w:szCs w:val="20"/>
                        </w:rPr>
                        <w:t>選任する</w:t>
                      </w:r>
                      <w:r w:rsidR="009E7DFA">
                        <w:rPr>
                          <w:rFonts w:asciiTheme="majorEastAsia" w:eastAsiaTheme="majorEastAsia" w:hAnsiTheme="majorEastAsia"/>
                          <w:b/>
                          <w:sz w:val="20"/>
                          <w:szCs w:val="20"/>
                        </w:rPr>
                        <w:t>必要がある方について</w:t>
                      </w:r>
                      <w:r w:rsidR="009E7DFA">
                        <w:rPr>
                          <w:rFonts w:asciiTheme="majorEastAsia" w:eastAsiaTheme="majorEastAsia" w:hAnsiTheme="majorEastAsia" w:hint="eastAsia"/>
                          <w:b/>
                          <w:sz w:val="20"/>
                          <w:szCs w:val="20"/>
                        </w:rPr>
                        <w:t>記載</w:t>
                      </w:r>
                      <w:r w:rsidRPr="007C5713">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61B0991C">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F190E48" id="_x0000_t32" coordsize="21600,21600" o:spt="32" o:oned="t" path="m,l21600,21600e" filled="f">
                <v:path arrowok="t" fillok="f" o:connecttype="none"/>
                <o:lock v:ext="edit" shapetype="t"/>
              </v:shapetype>
              <v:shape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1A19D0">
              <w:rPr>
                <w:rFonts w:ascii="ＭＳ 明朝" w:hAnsi="ＭＳ 明朝" w:hint="eastAsia"/>
                <w:spacing w:val="180"/>
                <w:sz w:val="20"/>
                <w:szCs w:val="20"/>
                <w:fitText w:val="800" w:id="1915919616"/>
              </w:rPr>
              <w:t>住</w:t>
            </w:r>
            <w:r w:rsidRPr="001A19D0">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594C1C6C">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0CE3DE6D" w:rsidR="00B3047D" w:rsidRPr="00B3047D" w:rsidRDefault="00506084"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65462C">
                              <w:rPr>
                                <w:rFonts w:asciiTheme="majorEastAsia" w:eastAsiaTheme="majorEastAsia" w:hAnsiTheme="majorEastAsia" w:hint="eastAsia"/>
                                <w:b/>
                                <w:sz w:val="18"/>
                                <w:szCs w:val="18"/>
                              </w:rPr>
                              <w:t>（午前</w:t>
                            </w:r>
                            <w:r w:rsidR="0065462C">
                              <w:rPr>
                                <w:rFonts w:asciiTheme="majorEastAsia" w:eastAsiaTheme="majorEastAsia" w:hAnsiTheme="majorEastAsia"/>
                                <w:b/>
                                <w:sz w:val="18"/>
                                <w:szCs w:val="18"/>
                              </w:rPr>
                              <w:t>９時</w:t>
                            </w:r>
                            <w:r w:rsidR="0065462C">
                              <w:rPr>
                                <w:rFonts w:asciiTheme="majorEastAsia" w:eastAsiaTheme="majorEastAsia" w:hAnsiTheme="majorEastAsia" w:hint="eastAsia"/>
                                <w:b/>
                                <w:sz w:val="18"/>
                                <w:szCs w:val="18"/>
                              </w:rPr>
                              <w:t>～</w:t>
                            </w:r>
                            <w:r w:rsidR="0065462C">
                              <w:rPr>
                                <w:rFonts w:asciiTheme="majorEastAsia" w:eastAsiaTheme="majorEastAsia" w:hAnsiTheme="majorEastAsia"/>
                                <w:b/>
                                <w:sz w:val="18"/>
                                <w:szCs w:val="18"/>
                              </w:rPr>
                              <w:t>午後５時</w:t>
                            </w:r>
                            <w:r w:rsidR="0065462C">
                              <w:rPr>
                                <w:rFonts w:asciiTheme="majorEastAsia" w:eastAsiaTheme="majorEastAsia" w:hAnsiTheme="majorEastAsia" w:hint="eastAsia"/>
                                <w:b/>
                                <w:sz w:val="18"/>
                                <w:szCs w:val="18"/>
                              </w:rPr>
                              <w:t>）に</w:t>
                            </w:r>
                            <w:r>
                              <w:rPr>
                                <w:rFonts w:asciiTheme="majorEastAsia" w:eastAsiaTheme="majorEastAsia" w:hAnsiTheme="majorEastAsia" w:hint="eastAsia"/>
                                <w:b/>
                                <w:sz w:val="18"/>
                                <w:szCs w:val="18"/>
                              </w:rPr>
                              <w:t>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6678D9">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〇〇〇〇</w:t>
            </w:r>
          </w:p>
          <w:p w14:paraId="39041632" w14:textId="48B51D92" w:rsidR="00D873AD" w:rsidRPr="006678D9"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26E6CCA9">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BDDF1C"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6678D9">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1A19D0">
              <w:rPr>
                <w:rFonts w:ascii="ＭＳ 明朝" w:hAnsi="ＭＳ 明朝" w:hint="eastAsia"/>
                <w:spacing w:val="180"/>
                <w:sz w:val="20"/>
                <w:szCs w:val="20"/>
                <w:fitText w:val="800" w:id="1915920384"/>
              </w:rPr>
              <w:t>氏</w:t>
            </w:r>
            <w:r w:rsidRPr="001A19D0">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6678D9" w:rsidRDefault="00C51C40" w:rsidP="006526C2">
            <w:pPr>
              <w:pStyle w:val="a3"/>
              <w:ind w:firstLineChars="200" w:firstLine="384"/>
              <w:rPr>
                <w:rFonts w:ascii="メイリオ" w:eastAsia="メイリオ" w:hAnsi="メイリオ"/>
                <w:b/>
                <w:spacing w:val="0"/>
                <w:sz w:val="20"/>
                <w:szCs w:val="20"/>
              </w:rPr>
            </w:pPr>
            <w:r w:rsidRPr="006678D9">
              <w:rPr>
                <w:rFonts w:ascii="メイリオ" w:eastAsia="メイリオ" w:hAnsi="メイリオ" w:hint="eastAsia"/>
                <w:b/>
                <w:spacing w:val="-4"/>
                <w:sz w:val="20"/>
                <w:szCs w:val="20"/>
              </w:rPr>
              <w:t>こう　の　　　はな　こ</w:t>
            </w:r>
          </w:p>
          <w:p w14:paraId="23426F9F" w14:textId="5F7160C0" w:rsidR="00D873AD" w:rsidRPr="006678D9" w:rsidRDefault="00D873AD" w:rsidP="004130E4">
            <w:pPr>
              <w:pStyle w:val="a3"/>
              <w:rPr>
                <w:rFonts w:ascii="メイリオ" w:eastAsia="メイリオ" w:hAnsi="メイリオ"/>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9F682A6"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6678D9"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Pr>
                <w:spacing w:val="0"/>
                <w:sz w:val="20"/>
                <w:szCs w:val="20"/>
              </w:rPr>
              <w:t xml:space="preserve"> </w:t>
            </w:r>
            <w:r w:rsidRPr="006678D9">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1A19D0">
              <w:rPr>
                <w:rFonts w:ascii="ＭＳ 明朝" w:hAnsi="ＭＳ 明朝" w:hint="eastAsia"/>
                <w:spacing w:val="0"/>
                <w:w w:val="94"/>
                <w:sz w:val="20"/>
                <w:szCs w:val="20"/>
                <w:fitText w:val="800" w:id="1915892225"/>
              </w:rPr>
              <w:t>本人と</w:t>
            </w:r>
            <w:r w:rsidRPr="001A19D0">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1A19D0">
              <w:rPr>
                <w:rFonts w:ascii="ＭＳ 明朝" w:hAnsi="ＭＳ 明朝" w:hint="eastAsia"/>
                <w:spacing w:val="180"/>
                <w:sz w:val="20"/>
                <w:szCs w:val="20"/>
                <w:fitText w:val="800" w:id="1915924736"/>
              </w:rPr>
              <w:t>関</w:t>
            </w:r>
            <w:r w:rsidRPr="001A19D0">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A04238">
        <w:trPr>
          <w:cantSplit/>
          <w:trHeight w:hRule="exact" w:val="1307"/>
        </w:trPr>
        <w:tc>
          <w:tcPr>
            <w:tcW w:w="743" w:type="dxa"/>
            <w:vMerge w:val="restart"/>
            <w:tcBorders>
              <w:top w:val="single" w:sz="12" w:space="0" w:color="auto"/>
              <w:left w:val="single" w:sz="12" w:space="0" w:color="000000"/>
              <w:right w:val="nil"/>
            </w:tcBorders>
          </w:tcPr>
          <w:p w14:paraId="3CD697E9" w14:textId="41F772AB" w:rsidR="00D873AD" w:rsidRPr="006678D9"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2C351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1A19D0">
              <w:rPr>
                <w:rFonts w:ascii="ＭＳ 明朝" w:hAnsi="ＭＳ 明朝"/>
                <w:spacing w:val="180"/>
                <w:sz w:val="20"/>
                <w:szCs w:val="20"/>
                <w:fitText w:val="800" w:id="1915919872"/>
              </w:rPr>
              <w:t>住</w:t>
            </w:r>
            <w:r w:rsidRPr="001A19D0">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2B86A552" w:rsidR="00D873AD" w:rsidRPr="00A04238" w:rsidRDefault="00D873AD" w:rsidP="00A04238">
            <w:pPr>
              <w:pStyle w:val="a3"/>
              <w:spacing w:line="220" w:lineRule="exact"/>
              <w:ind w:leftChars="100" w:left="2322" w:hangingChars="1100" w:hanging="2112"/>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A04238">
              <w:rPr>
                <w:rFonts w:ascii="ＭＳ 明朝" w:hAnsi="ＭＳ 明朝" w:hint="eastAsia"/>
                <w:spacing w:val="-4"/>
                <w:sz w:val="20"/>
                <w:szCs w:val="20"/>
              </w:rPr>
              <w:t xml:space="preserve">　　　－　　　　　</w:t>
            </w:r>
            <w:r w:rsidR="00A04238" w:rsidRPr="00A04238">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030CAAA4" w14:textId="77777777" w:rsidR="00D873AD" w:rsidRPr="00A04238" w:rsidRDefault="00D873AD" w:rsidP="0044560C">
            <w:pPr>
              <w:pStyle w:val="a3"/>
              <w:spacing w:line="220" w:lineRule="exact"/>
              <w:rPr>
                <w:rFonts w:ascii="ＭＳ 明朝" w:hAnsi="ＭＳ 明朝"/>
                <w:spacing w:val="-4"/>
                <w:sz w:val="20"/>
                <w:szCs w:val="20"/>
              </w:rPr>
            </w:pPr>
          </w:p>
          <w:p w14:paraId="01660FE7" w14:textId="77777777" w:rsidR="00806BCA" w:rsidRDefault="00806BCA" w:rsidP="005E4843">
            <w:pPr>
              <w:pStyle w:val="a3"/>
              <w:spacing w:line="240" w:lineRule="exact"/>
              <w:rPr>
                <w:rFonts w:ascii="ＭＳ 明朝" w:hAnsi="ＭＳ 明朝"/>
                <w:spacing w:val="-4"/>
                <w:sz w:val="20"/>
                <w:szCs w:val="20"/>
              </w:rPr>
            </w:pPr>
          </w:p>
          <w:p w14:paraId="42CB0965" w14:textId="6AC0CC2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806BCA">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10044E" w:rsidRPr="005A5F82" w14:paraId="749C06FC" w14:textId="71AE90AB" w:rsidTr="00806BCA">
        <w:trPr>
          <w:cantSplit/>
          <w:trHeight w:hRule="exact" w:val="680"/>
        </w:trPr>
        <w:tc>
          <w:tcPr>
            <w:tcW w:w="743" w:type="dxa"/>
            <w:vMerge/>
            <w:tcBorders>
              <w:left w:val="single" w:sz="12" w:space="0" w:color="000000"/>
              <w:bottom w:val="single" w:sz="12" w:space="0" w:color="000000"/>
              <w:right w:val="nil"/>
            </w:tcBorders>
          </w:tcPr>
          <w:p w14:paraId="65061F44" w14:textId="77777777" w:rsidR="0010044E" w:rsidRDefault="0010044E"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10044E" w:rsidRDefault="0010044E" w:rsidP="00DB16C8">
            <w:pPr>
              <w:pStyle w:val="a3"/>
              <w:spacing w:line="200" w:lineRule="exact"/>
              <w:rPr>
                <w:rFonts w:ascii="ＭＳ 明朝" w:hAnsi="ＭＳ 明朝"/>
                <w:spacing w:val="0"/>
                <w:sz w:val="20"/>
                <w:szCs w:val="20"/>
              </w:rPr>
            </w:pPr>
          </w:p>
          <w:p w14:paraId="36EA5A95" w14:textId="1B6F1C6E" w:rsidR="0010044E" w:rsidRPr="005A5F82" w:rsidRDefault="0010044E" w:rsidP="00DB16C8">
            <w:pPr>
              <w:pStyle w:val="a3"/>
              <w:spacing w:line="200" w:lineRule="exact"/>
              <w:jc w:val="center"/>
              <w:rPr>
                <w:rFonts w:ascii="ＭＳ 明朝" w:hAnsi="ＭＳ 明朝"/>
                <w:spacing w:val="-4"/>
                <w:sz w:val="20"/>
                <w:szCs w:val="20"/>
              </w:rPr>
            </w:pPr>
            <w:r w:rsidRPr="001A19D0">
              <w:rPr>
                <w:rFonts w:ascii="ＭＳ 明朝" w:hAnsi="ＭＳ 明朝" w:hint="eastAsia"/>
                <w:spacing w:val="180"/>
                <w:sz w:val="20"/>
                <w:szCs w:val="20"/>
                <w:fitText w:val="800" w:id="1915920384"/>
              </w:rPr>
              <w:t>氏</w:t>
            </w:r>
            <w:r w:rsidRPr="001A19D0">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04C2178F" w14:textId="41AB2655" w:rsidR="0010044E" w:rsidRPr="005A5F82" w:rsidRDefault="0010044E" w:rsidP="00933216">
            <w:pPr>
              <w:pStyle w:val="a3"/>
              <w:spacing w:line="360" w:lineRule="exact"/>
              <w:jc w:val="center"/>
              <w:rPr>
                <w:rFonts w:ascii="ＭＳ 明朝" w:hAnsi="ＭＳ 明朝"/>
                <w:spacing w:val="-4"/>
                <w:sz w:val="20"/>
                <w:szCs w:val="20"/>
              </w:rPr>
            </w:pPr>
          </w:p>
          <w:p w14:paraId="50F0D4C0" w14:textId="66E01AE1" w:rsidR="0010044E" w:rsidRPr="005A5F82" w:rsidRDefault="0010044E"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1A19D0">
              <w:rPr>
                <w:rFonts w:ascii="ＭＳ 明朝" w:hAnsi="ＭＳ 明朝" w:hint="eastAsia"/>
                <w:spacing w:val="180"/>
                <w:sz w:val="20"/>
                <w:szCs w:val="20"/>
                <w:fitText w:val="800" w:id="1915910400"/>
              </w:rPr>
              <w:t>本</w:t>
            </w:r>
            <w:r w:rsidRPr="001A19D0">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1A19D0">
              <w:rPr>
                <w:rFonts w:ascii="ＭＳ 明朝" w:hAnsi="ＭＳ 明朝"/>
                <w:spacing w:val="15"/>
                <w:sz w:val="20"/>
                <w:szCs w:val="20"/>
                <w:fitText w:val="1000" w:id="1915910657"/>
              </w:rPr>
              <w:t>（国籍</w:t>
            </w:r>
            <w:r w:rsidRPr="001A19D0">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15C0B08F">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6678D9">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40292CB1">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E3EDF"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6678D9">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A04238">
        <w:trPr>
          <w:cantSplit/>
          <w:trHeight w:hRule="exact" w:val="1193"/>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1A19D0">
              <w:rPr>
                <w:rFonts w:ascii="ＭＳ 明朝" w:hAnsi="ＭＳ 明朝" w:hint="eastAsia"/>
                <w:spacing w:val="15"/>
                <w:sz w:val="20"/>
                <w:szCs w:val="20"/>
                <w:fitText w:val="900" w:id="1915892736"/>
              </w:rPr>
              <w:t>住民票</w:t>
            </w:r>
            <w:r w:rsidRPr="001A19D0">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1A19D0">
              <w:rPr>
                <w:rFonts w:ascii="ＭＳ 明朝" w:hAnsi="ＭＳ 明朝" w:hint="eastAsia"/>
                <w:spacing w:val="60"/>
                <w:sz w:val="20"/>
                <w:szCs w:val="20"/>
                <w:fitText w:val="900" w:id="1915892737"/>
              </w:rPr>
              <w:t>の住</w:t>
            </w:r>
            <w:r w:rsidRPr="001A19D0">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02DE9231" w14:textId="1BA5DD16" w:rsidR="00D873AD" w:rsidRDefault="00D873AD" w:rsidP="0044560C">
            <w:pPr>
              <w:pStyle w:val="a3"/>
              <w:spacing w:line="220" w:lineRule="exact"/>
              <w:rPr>
                <w:rFonts w:ascii="ＭＳ 明朝" w:hAnsi="ＭＳ 明朝"/>
                <w:spacing w:val="-4"/>
                <w:sz w:val="20"/>
                <w:szCs w:val="20"/>
              </w:rPr>
            </w:pP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6678D9">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6678D9">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1A19D0">
              <w:rPr>
                <w:rFonts w:ascii="ＭＳ 明朝" w:hAnsi="ＭＳ 明朝" w:hint="eastAsia"/>
                <w:spacing w:val="90"/>
                <w:sz w:val="20"/>
                <w:szCs w:val="20"/>
                <w:fitText w:val="1000" w:id="1915893504"/>
              </w:rPr>
              <w:t>実際</w:t>
            </w:r>
            <w:r w:rsidRPr="001A19D0">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1A19D0">
              <w:rPr>
                <w:rFonts w:ascii="ＭＳ 明朝" w:hAnsi="ＭＳ 明朝" w:hint="eastAsia"/>
                <w:spacing w:val="0"/>
                <w:w w:val="94"/>
                <w:sz w:val="20"/>
                <w:szCs w:val="20"/>
                <w:fitText w:val="1000" w:id="1915893760"/>
              </w:rPr>
              <w:t>住んでい</w:t>
            </w:r>
            <w:r w:rsidRPr="001A19D0">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1A19D0">
              <w:rPr>
                <w:rFonts w:ascii="ＭＳ 明朝" w:hAnsi="ＭＳ 明朝" w:hint="eastAsia"/>
                <w:spacing w:val="285"/>
                <w:sz w:val="20"/>
                <w:szCs w:val="20"/>
                <w:fitText w:val="1000" w:id="1915893761"/>
              </w:rPr>
              <w:t>場</w:t>
            </w:r>
            <w:r w:rsidRPr="001A19D0">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6678D9">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6678D9">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6678D9"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6678D9">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6678D9">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6678D9">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6678D9">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6678D9" w:rsidRDefault="00C51C40" w:rsidP="00B259CB">
            <w:pPr>
              <w:pStyle w:val="a3"/>
              <w:spacing w:line="240" w:lineRule="exact"/>
              <w:ind w:firstLineChars="150" w:firstLine="300"/>
              <w:rPr>
                <w:rFonts w:ascii="メイリオ" w:eastAsia="メイリオ" w:hAnsi="メイリオ"/>
                <w:b/>
                <w:spacing w:val="0"/>
                <w:sz w:val="20"/>
                <w:szCs w:val="20"/>
              </w:rPr>
            </w:pPr>
            <w:r w:rsidRPr="006678D9">
              <w:rPr>
                <w:rFonts w:ascii="メイリオ" w:eastAsia="メイリオ" w:hAnsi="メイリオ" w:hint="eastAsia"/>
                <w:b/>
                <w:spacing w:val="0"/>
                <w:sz w:val="20"/>
                <w:szCs w:val="20"/>
              </w:rPr>
              <w:t xml:space="preserve">こう　の　</w:t>
            </w:r>
            <w:r w:rsidR="006526C2" w:rsidRPr="006678D9">
              <w:rPr>
                <w:rFonts w:ascii="メイリオ" w:eastAsia="メイリオ" w:hAnsi="メイリオ"/>
                <w:b/>
                <w:spacing w:val="0"/>
                <w:sz w:val="20"/>
                <w:szCs w:val="20"/>
              </w:rPr>
              <w:t xml:space="preserve">  </w:t>
            </w:r>
            <w:r w:rsidR="00B259CB" w:rsidRPr="006678D9">
              <w:rPr>
                <w:rFonts w:ascii="メイリオ" w:eastAsia="メイリオ" w:hAnsi="メイリオ" w:hint="eastAsia"/>
                <w:b/>
                <w:spacing w:val="0"/>
                <w:sz w:val="20"/>
                <w:szCs w:val="20"/>
              </w:rPr>
              <w:t xml:space="preserve">　た　 ろう</w:t>
            </w:r>
            <w:r w:rsidRPr="006678D9">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40EA58BA"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5985">
              <w:rPr>
                <w:rFonts w:ascii="ＭＳ 明朝" w:hAnsi="ＭＳ 明朝" w:hint="eastAsia"/>
                <w:spacing w:val="-4"/>
                <w:sz w:val="20"/>
                <w:szCs w:val="20"/>
              </w:rPr>
              <w:t xml:space="preserve">　   </w:t>
            </w:r>
            <w:r w:rsidR="00765985"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765985">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w:t>
            </w:r>
            <w:r w:rsidR="00765985">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6678D9">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6678D9"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6678D9">
              <w:rPr>
                <w:rFonts w:ascii="メイリオ" w:eastAsia="メイリオ" w:hAnsi="メイリオ" w:hint="eastAsia"/>
                <w:b/>
                <w:spacing w:val="0"/>
                <w:sz w:val="28"/>
                <w:szCs w:val="28"/>
              </w:rPr>
              <w:t>甲　野　　太　郎</w:t>
            </w: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06019C30" w:rsidR="00D873AD" w:rsidRDefault="003635CD"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5F59B893" w:rsidR="00D873AD" w:rsidRPr="00DB6B1B" w:rsidRDefault="00503038" w:rsidP="00C44BFC">
                  <w:pPr>
                    <w:pStyle w:val="a3"/>
                    <w:spacing w:line="360" w:lineRule="exact"/>
                    <w:rPr>
                      <w:rFonts w:ascii="ＭＳ 明朝" w:hAnsi="ＭＳ 明朝"/>
                      <w:spacing w:val="0"/>
                    </w:rPr>
                  </w:pPr>
                  <w:r w:rsidRPr="00C44BFC">
                    <w:rPr>
                      <w:rFonts w:ascii="ＭＳ Ｐゴシック" w:eastAsia="ＭＳ Ｐゴシック" w:hAnsi="ＭＳ Ｐゴシック" w:hint="eastAsia"/>
                      <w:b/>
                      <w:spacing w:val="0"/>
                      <w:sz w:val="28"/>
                      <w:szCs w:val="24"/>
                    </w:rPr>
                    <w:t>☑</w:t>
                  </w:r>
                  <w:r w:rsidR="00C44BFC">
                    <w:rPr>
                      <w:rFonts w:ascii="ＭＳ Ｐゴシック" w:eastAsia="ＭＳ Ｐゴシック" w:hAnsi="ＭＳ Ｐゴシック" w:hint="eastAsia"/>
                      <w:spacing w:val="0"/>
                      <w:sz w:val="24"/>
                      <w:szCs w:val="24"/>
                    </w:rPr>
                    <w:t xml:space="preserve">　</w:t>
                  </w:r>
                  <w:r w:rsidR="00D873AD">
                    <w:rPr>
                      <w:rFonts w:ascii="ＭＳ 明朝" w:hAnsi="ＭＳ 明朝" w:hint="eastAsia"/>
                      <w:spacing w:val="0"/>
                    </w:rPr>
                    <w:t xml:space="preserve"> </w:t>
                  </w:r>
                  <w:r w:rsidR="00EC7044">
                    <w:rPr>
                      <w:rFonts w:ascii="ＭＳ 明朝" w:hAnsi="ＭＳ 明朝" w:hint="eastAsia"/>
                      <w:spacing w:val="0"/>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7777777" w:rsidR="00D873AD" w:rsidRPr="00C44BFC" w:rsidRDefault="00D873AD" w:rsidP="00D873AD">
                  <w:pPr>
                    <w:pStyle w:val="a3"/>
                    <w:spacing w:line="80" w:lineRule="exact"/>
                    <w:ind w:left="-40"/>
                    <w:rPr>
                      <w:spacing w:val="0"/>
                    </w:rPr>
                  </w:pPr>
                </w:p>
              </w:tc>
            </w:tr>
            <w:tr w:rsidR="00D873AD" w14:paraId="21315F82" w14:textId="77777777" w:rsidTr="00CB775E">
              <w:trPr>
                <w:trHeight w:val="3806"/>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06D197E3" w:rsidR="00D873AD" w:rsidRDefault="00D873AD" w:rsidP="006678D9">
                  <w:pPr>
                    <w:pStyle w:val="a3"/>
                    <w:pBdr>
                      <w:left w:val="single" w:sz="12" w:space="4" w:color="auto"/>
                    </w:pBdr>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0E3BE457" w14:textId="77777777" w:rsidR="009841F9" w:rsidRDefault="009841F9" w:rsidP="009841F9">
                  <w:pPr>
                    <w:pStyle w:val="a3"/>
                    <w:spacing w:line="200" w:lineRule="exact"/>
                    <w:ind w:leftChars="208" w:left="647" w:hangingChars="100" w:hanging="210"/>
                    <w:rPr>
                      <w:rFonts w:ascii="Segoe UI Symbol" w:hAnsi="Segoe UI Symbol" w:cs="Segoe UI Symbol"/>
                      <w:spacing w:val="0"/>
                      <w:sz w:val="20"/>
                      <w:szCs w:val="20"/>
                    </w:rPr>
                  </w:pPr>
                  <w:r>
                    <w:rPr>
                      <w:rFonts w:ascii="ＭＳ 明朝" w:hAnsi="ＭＳ 明朝"/>
                      <w:spacing w:val="0"/>
                    </w:rPr>
                    <w:t xml:space="preserve">※　</w:t>
                  </w:r>
                  <w:r>
                    <w:rPr>
                      <w:rFonts w:hint="eastAsia"/>
                      <w:spacing w:val="0"/>
                    </w:rPr>
                    <w:t>以下は，</w:t>
                  </w:r>
                  <w:r w:rsidRPr="00F837D6">
                    <w:rPr>
                      <w:rFonts w:hint="eastAsia"/>
                      <w:spacing w:val="0"/>
                      <w:u w:val="wave"/>
                    </w:rPr>
                    <w:t>必要とする場合に限り</w:t>
                  </w:r>
                  <w:r>
                    <w:rPr>
                      <w:rFonts w:hint="eastAsia"/>
                      <w:spacing w:val="0"/>
                    </w:rPr>
                    <w:t>，該当する部分の□にレ点（チェック）を付してください</w:t>
                  </w:r>
                  <w:r>
                    <w:rPr>
                      <w:spacing w:val="0"/>
                    </w:rPr>
                    <w:t>。</w:t>
                  </w:r>
                  <w:r>
                    <w:rPr>
                      <w:rFonts w:hint="eastAsia"/>
                      <w:spacing w:val="0"/>
                    </w:rPr>
                    <w:t>なお，</w:t>
                  </w:r>
                  <w:r w:rsidRPr="005A5F82">
                    <w:rPr>
                      <w:rFonts w:ascii="Segoe UI Symbol" w:hAnsi="Segoe UI Symbol" w:cs="Segoe UI Symbol" w:hint="eastAsia"/>
                      <w:spacing w:val="0"/>
                      <w:sz w:val="20"/>
                      <w:szCs w:val="20"/>
                    </w:rPr>
                    <w:t>保佐</w:t>
                  </w:r>
                  <w:r w:rsidRPr="005A5F82">
                    <w:rPr>
                      <w:rFonts w:ascii="Segoe UI Symbol" w:hAnsi="Segoe UI Symbol" w:cs="Segoe UI Symbol"/>
                      <w:spacing w:val="0"/>
                      <w:sz w:val="20"/>
                      <w:szCs w:val="20"/>
                    </w:rPr>
                    <w:t>開始</w:t>
                  </w:r>
                  <w:r w:rsidRPr="005A5F82">
                    <w:rPr>
                      <w:rFonts w:ascii="Segoe UI Symbol" w:hAnsi="Segoe UI Symbol" w:cs="Segoe UI Symbol" w:hint="eastAsia"/>
                      <w:spacing w:val="0"/>
                      <w:sz w:val="20"/>
                      <w:szCs w:val="20"/>
                    </w:rPr>
                    <w:t>申立て</w:t>
                  </w:r>
                  <w:r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18371C67" w14:textId="77777777" w:rsidR="009841F9" w:rsidRDefault="009841F9" w:rsidP="009841F9">
                  <w:pPr>
                    <w:pStyle w:val="a3"/>
                    <w:spacing w:line="200" w:lineRule="exact"/>
                    <w:ind w:leftChars="208" w:left="647" w:hangingChars="100" w:hanging="210"/>
                    <w:rPr>
                      <w:spacing w:val="0"/>
                    </w:rPr>
                  </w:pPr>
                </w:p>
                <w:p w14:paraId="27715D6C" w14:textId="69D98E81" w:rsidR="00D873AD" w:rsidRDefault="009841F9"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4319BB12" w:rsidR="00D873AD" w:rsidRPr="00DB6B1B" w:rsidRDefault="00D873AD" w:rsidP="00CB775E">
                  <w:pPr>
                    <w:pStyle w:val="a3"/>
                    <w:wordWrap/>
                    <w:spacing w:line="22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CB775E">
                  <w:pPr>
                    <w:pStyle w:val="a3"/>
                    <w:wordWrap/>
                    <w:spacing w:line="220" w:lineRule="exact"/>
                    <w:ind w:leftChars="200" w:left="630" w:hangingChars="100" w:hanging="210"/>
                    <w:rPr>
                      <w:spacing w:val="0"/>
                    </w:rPr>
                  </w:pPr>
                </w:p>
                <w:p w14:paraId="71EE885B" w14:textId="77777777" w:rsidR="00D873AD" w:rsidRDefault="00D873AD" w:rsidP="00CB775E">
                  <w:pPr>
                    <w:pStyle w:val="a3"/>
                    <w:pBdr>
                      <w:left w:val="single" w:sz="12" w:space="4" w:color="auto"/>
                    </w:pBdr>
                    <w:wordWrap/>
                    <w:spacing w:line="22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CB775E">
                  <w:pPr>
                    <w:pStyle w:val="a3"/>
                    <w:pBdr>
                      <w:left w:val="single" w:sz="12" w:space="4" w:color="auto"/>
                    </w:pBdr>
                    <w:wordWrap/>
                    <w:spacing w:line="22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CB775E">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2D49FC">
                  <w:pPr>
                    <w:pStyle w:val="a3"/>
                    <w:pBdr>
                      <w:left w:val="single" w:sz="12" w:space="4" w:color="auto"/>
                    </w:pBdr>
                    <w:wordWrap/>
                    <w:spacing w:line="276" w:lineRule="auto"/>
                    <w:jc w:val="center"/>
                    <w:rPr>
                      <w:sz w:val="22"/>
                      <w:szCs w:val="22"/>
                    </w:rPr>
                  </w:pPr>
                  <w:r w:rsidRPr="00206FF3">
                    <w:rPr>
                      <w:rFonts w:hint="eastAsia"/>
                      <w:sz w:val="22"/>
                      <w:szCs w:val="22"/>
                    </w:rPr>
                    <w:t>記</w:t>
                  </w:r>
                </w:p>
                <w:p w14:paraId="088F8312" w14:textId="01FECE60" w:rsidR="00D873AD" w:rsidRPr="001C28AF" w:rsidRDefault="00D873AD" w:rsidP="002D49FC">
                  <w:pPr>
                    <w:pBdr>
                      <w:left w:val="single" w:sz="12" w:space="4" w:color="auto"/>
                    </w:pBdr>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6A287D">
              <w:trPr>
                <w:trHeight w:val="2245"/>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7E309F59" w:rsidR="00D873AD" w:rsidRPr="00F837D6" w:rsidRDefault="00D873AD" w:rsidP="006678D9">
                  <w:pPr>
                    <w:pStyle w:val="a3"/>
                    <w:spacing w:line="360" w:lineRule="exact"/>
                    <w:rPr>
                      <w:spacing w:val="0"/>
                    </w:rPr>
                  </w:pPr>
                  <w:r w:rsidRPr="00C44BFC">
                    <w:rPr>
                      <w:rFonts w:ascii="ＭＳ ゴシック" w:eastAsia="ＭＳ ゴシック" w:hAnsi="ＭＳ ゴシック" w:hint="eastAsia"/>
                      <w:b/>
                      <w:spacing w:val="0"/>
                      <w:sz w:val="28"/>
                      <w:szCs w:val="24"/>
                    </w:rPr>
                    <w:t>□</w:t>
                  </w:r>
                  <w:r w:rsidR="00C44BFC">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40F90A8" w:rsidR="00D873AD" w:rsidRDefault="009841F9" w:rsidP="006678D9">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7777777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142D6B2E"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002B4">
                    <w:rPr>
                      <w:rFonts w:hint="eastAsia"/>
                      <w:spacing w:val="0"/>
                    </w:rPr>
                    <w:t>が</w:t>
                  </w:r>
                  <w:r w:rsidRPr="00DB6B1B">
                    <w:rPr>
                      <w:rFonts w:ascii="ＭＳ ゴシック" w:eastAsia="ＭＳ ゴシック" w:hAnsi="ＭＳ ゴシック" w:hint="eastAsia"/>
                      <w:spacing w:val="0"/>
                    </w:rPr>
                    <w:t>別紙同意行為目録</w:t>
                  </w:r>
                  <w:r w:rsidRPr="00A354AB">
                    <w:rPr>
                      <w:rFonts w:ascii="ＭＳ ゴシック" w:eastAsia="ＭＳ ゴシック" w:hAnsi="ＭＳ ゴシック" w:hint="eastAsia"/>
                      <w:spacing w:val="0"/>
                    </w:rPr>
                    <w:t>記載</w:t>
                  </w:r>
                  <w:r w:rsidRPr="00DB6B1B">
                    <w:rPr>
                      <w:rFonts w:hint="eastAsia"/>
                      <w:spacing w:val="0"/>
                    </w:rPr>
                    <w:t>の行為（日用品の購入その他日常生活に関する行為</w:t>
                  </w:r>
                  <w:r w:rsidR="003002B4" w:rsidRPr="00DB6B1B">
                    <w:rPr>
                      <w:rFonts w:hint="eastAsia"/>
                      <w:spacing w:val="0"/>
                    </w:rPr>
                    <w:t>を除</w:t>
                  </w:r>
                </w:p>
                <w:p w14:paraId="0308F5CC" w14:textId="2D7577CA" w:rsidR="00D873AD" w:rsidRPr="00122189" w:rsidRDefault="00D873AD" w:rsidP="006678D9">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2D49FC">
              <w:trPr>
                <w:trHeight w:hRule="exact" w:val="568"/>
              </w:trPr>
              <w:tc>
                <w:tcPr>
                  <w:tcW w:w="9199" w:type="dxa"/>
                  <w:gridSpan w:val="2"/>
                  <w:tcBorders>
                    <w:left w:val="single" w:sz="12" w:space="0" w:color="auto"/>
                    <w:bottom w:val="nil"/>
                    <w:right w:val="single" w:sz="12" w:space="0" w:color="auto"/>
                  </w:tcBorders>
                </w:tcPr>
                <w:p w14:paraId="37680BD5" w14:textId="5007636C" w:rsidR="00390DF7" w:rsidRPr="000763CE" w:rsidRDefault="00BC693A" w:rsidP="00D873AD">
                  <w:pPr>
                    <w:pStyle w:val="a3"/>
                    <w:spacing w:before="105" w:line="320" w:lineRule="exact"/>
                    <w:jc w:val="center"/>
                    <w:rPr>
                      <w:rFonts w:ascii="ＭＳ ゴシック" w:eastAsia="ＭＳ ゴシック" w:hAnsi="ＭＳ ゴシック"/>
                      <w:sz w:val="24"/>
                      <w:szCs w:val="24"/>
                    </w:rPr>
                  </w:pPr>
                  <w:r w:rsidRPr="000818AC">
                    <w:rPr>
                      <w:rFonts w:cs="Times New Roman"/>
                      <w:noProof/>
                      <w:spacing w:val="0"/>
                    </w:rPr>
                    <mc:AlternateContent>
                      <mc:Choice Requires="wps">
                        <w:drawing>
                          <wp:anchor distT="0" distB="0" distL="114300" distR="114300" simplePos="0" relativeHeight="251680768" behindDoc="0" locked="0" layoutInCell="1" allowOverlap="1" wp14:anchorId="6D8C78E6" wp14:editId="1E5AC91F">
                            <wp:simplePos x="0" y="0"/>
                            <wp:positionH relativeFrom="column">
                              <wp:posOffset>-394335</wp:posOffset>
                            </wp:positionH>
                            <wp:positionV relativeFrom="paragraph">
                              <wp:posOffset>-74295</wp:posOffset>
                            </wp:positionV>
                            <wp:extent cx="323850" cy="4619625"/>
                            <wp:effectExtent l="0" t="0" r="19050" b="28575"/>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1962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C78E6" id="Text Box 26" o:spid="_x0000_s1036" type="#_x0000_t202" style="position:absolute;left:0;text-align:left;margin-left:-31.05pt;margin-top:-5.85pt;width:25.5pt;height:36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" strokecolor="black [3213]">
                            <v:stroke dashstyle="longDash" endcap="round"/>
                            <v:textbox style="layout-flow:vertical-ideographic" inset="5.85pt,.7pt,5.85pt,.7pt">
                              <w:txbxContent>
                                <w:p w14:paraId="2A293027" w14:textId="17909ABA" w:rsidR="000818AC" w:rsidRPr="000818AC" w:rsidRDefault="000818AC" w:rsidP="00F62B09">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sidR="0065462C">
                                    <w:rPr>
                                      <w:rFonts w:asciiTheme="majorEastAsia" w:eastAsiaTheme="majorEastAsia" w:hAnsiTheme="majorEastAsia" w:hint="eastAsia"/>
                                      <w:b/>
                                      <w:sz w:val="20"/>
                                      <w:szCs w:val="20"/>
                                    </w:rPr>
                                    <w:t>わ</w:t>
                                  </w:r>
                                  <w:r w:rsidR="00650175">
                                    <w:rPr>
                                      <w:rFonts w:asciiTheme="majorEastAsia" w:eastAsiaTheme="majorEastAsia" w:hAnsiTheme="majorEastAsia"/>
                                      <w:b/>
                                      <w:sz w:val="20"/>
                                      <w:szCs w:val="20"/>
                                    </w:rPr>
                                    <w:t>かりやすく</w:t>
                                  </w:r>
                                  <w:r w:rsidR="00650175">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390DF7" w:rsidRPr="000763CE">
                    <w:rPr>
                      <w:rFonts w:ascii="ＭＳ ゴシック" w:eastAsia="ＭＳ ゴシック" w:hAnsi="ＭＳ ゴシック" w:hint="eastAsia"/>
                      <w:sz w:val="24"/>
                      <w:szCs w:val="24"/>
                    </w:rPr>
                    <w:t>申　立　て　の　理　由</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2D49FC">
              <w:trPr>
                <w:trHeight w:val="1114"/>
              </w:trPr>
              <w:tc>
                <w:tcPr>
                  <w:tcW w:w="9199" w:type="dxa"/>
                  <w:gridSpan w:val="2"/>
                  <w:tcBorders>
                    <w:top w:val="double" w:sz="4" w:space="0" w:color="auto"/>
                    <w:left w:val="single" w:sz="12" w:space="0" w:color="auto"/>
                    <w:bottom w:val="single" w:sz="12" w:space="0" w:color="auto"/>
                    <w:right w:val="single" w:sz="12" w:space="0" w:color="auto"/>
                  </w:tcBorders>
                </w:tcPr>
                <w:p w14:paraId="67D3790E" w14:textId="586A6583" w:rsidR="008A7E41" w:rsidRPr="002D49FC" w:rsidRDefault="005B5348" w:rsidP="00806BCA">
                  <w:pPr>
                    <w:pStyle w:val="a3"/>
                    <w:wordWrap/>
                    <w:spacing w:line="300" w:lineRule="exact"/>
                    <w:ind w:firstLineChars="200" w:firstLine="416"/>
                    <w:rPr>
                      <w:rFonts w:asciiTheme="minorEastAsia" w:eastAsiaTheme="minorEastAsia" w:hAnsiTheme="minorEastAsia"/>
                      <w:sz w:val="22"/>
                      <w:szCs w:val="22"/>
                    </w:rPr>
                  </w:pPr>
                  <w:r w:rsidRPr="00020881">
                    <w:rPr>
                      <w:rFonts w:ascii="ＭＳ 明朝" w:hAnsi="ＭＳ 明朝"/>
                    </w:rPr>
                    <w:t>本人は，</w:t>
                  </w:r>
                  <w:r w:rsidR="00806BCA">
                    <w:rPr>
                      <w:rFonts w:ascii="ＭＳ Ｐゴシック" w:eastAsia="ＭＳ Ｐゴシック" w:hAnsi="ＭＳ Ｐゴシック"/>
                      <w:sz w:val="22"/>
                      <w:szCs w:val="22"/>
                    </w:rPr>
                    <w:t xml:space="preserve">　（</w:t>
                  </w:r>
                  <w:r w:rsidR="002D49FC" w:rsidRPr="002D49FC">
                    <w:rPr>
                      <w:rFonts w:asciiTheme="minorEastAsia" w:eastAsiaTheme="minorEastAsia" w:hAnsiTheme="minorEastAsia"/>
                      <w:sz w:val="22"/>
                      <w:szCs w:val="22"/>
                      <w:vertAlign w:val="superscript"/>
                    </w:rPr>
                    <w:t>※</w:t>
                  </w:r>
                  <w:r w:rsidR="00806BCA">
                    <w:rPr>
                      <w:rFonts w:ascii="ＭＳ Ｐゴシック" w:eastAsia="ＭＳ Ｐゴシック" w:hAnsi="ＭＳ Ｐゴシック"/>
                      <w:sz w:val="22"/>
                      <w:szCs w:val="22"/>
                    </w:rPr>
                    <w:t xml:space="preserve">　　　　　　　　　</w:t>
                  </w:r>
                  <w:r w:rsidR="00283CBF" w:rsidRPr="0051530C">
                    <w:rPr>
                      <w:rFonts w:ascii="メイリオ" w:eastAsia="メイリオ" w:hAnsi="メイリオ" w:hint="eastAsia"/>
                      <w:b/>
                      <w:sz w:val="22"/>
                      <w:szCs w:val="22"/>
                    </w:rPr>
                    <w:t>認</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知</w:t>
                  </w:r>
                  <w:r w:rsidR="00283CBF">
                    <w:rPr>
                      <w:rFonts w:ascii="メイリオ" w:eastAsia="メイリオ" w:hAnsi="メイリオ" w:hint="eastAsia"/>
                      <w:b/>
                      <w:sz w:val="22"/>
                      <w:szCs w:val="22"/>
                    </w:rPr>
                    <w:t xml:space="preserve">　</w:t>
                  </w:r>
                  <w:r w:rsidR="00283CBF" w:rsidRPr="0051530C">
                    <w:rPr>
                      <w:rFonts w:ascii="メイリオ" w:eastAsia="メイリオ" w:hAnsi="メイリオ" w:hint="eastAsia"/>
                      <w:b/>
                      <w:sz w:val="22"/>
                      <w:szCs w:val="22"/>
                    </w:rPr>
                    <w:t>症</w:t>
                  </w:r>
                  <w:r w:rsidR="00806BCA">
                    <w:rPr>
                      <w:rFonts w:ascii="ＭＳ Ｐゴシック" w:eastAsia="ＭＳ Ｐゴシック" w:hAnsi="ＭＳ Ｐゴシック"/>
                      <w:sz w:val="22"/>
                      <w:szCs w:val="22"/>
                    </w:rPr>
                    <w:t xml:space="preserve">　　　　　　　　　　）</w:t>
                  </w:r>
                  <w:r w:rsidR="002D49FC">
                    <w:rPr>
                      <w:rFonts w:asciiTheme="minorEastAsia" w:eastAsiaTheme="minorEastAsia" w:hAnsiTheme="minorEastAsia" w:hint="eastAsia"/>
                      <w:sz w:val="22"/>
                      <w:szCs w:val="22"/>
                    </w:rPr>
                    <w:t>により</w:t>
                  </w:r>
                </w:p>
                <w:p w14:paraId="288281D6" w14:textId="77777777" w:rsidR="005B5348" w:rsidRDefault="00C652E6" w:rsidP="00096984">
                  <w:pPr>
                    <w:pStyle w:val="a3"/>
                    <w:wordWrap/>
                    <w:spacing w:line="300" w:lineRule="exact"/>
                    <w:ind w:firstLineChars="100" w:firstLine="208"/>
                    <w:rPr>
                      <w:rFonts w:ascii="ＭＳ 明朝" w:hAnsi="ＭＳ 明朝"/>
                    </w:rPr>
                  </w:pPr>
                  <w:r>
                    <w:rPr>
                      <w:rFonts w:ascii="ＭＳ 明朝" w:hAnsi="ＭＳ 明朝" w:hint="eastAsia"/>
                    </w:rPr>
                    <w:t>判断能力が欠けているのが通常の状態</w:t>
                  </w:r>
                  <w:r w:rsidR="003B27D8">
                    <w:rPr>
                      <w:rFonts w:ascii="ＭＳ 明朝" w:hAnsi="ＭＳ 明朝" w:hint="eastAsia"/>
                    </w:rPr>
                    <w:t>又は</w:t>
                  </w:r>
                  <w:r w:rsidR="003002B4">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2CC445C4" w:rsidR="002D49FC" w:rsidRPr="002D49FC" w:rsidRDefault="002D49FC" w:rsidP="002D49FC">
                  <w:pPr>
                    <w:pStyle w:val="a3"/>
                    <w:wordWrap/>
                    <w:spacing w:line="300" w:lineRule="exact"/>
                    <w:ind w:firstLineChars="200" w:firstLine="356"/>
                    <w:rPr>
                      <w:rFonts w:asciiTheme="minorEastAsia" w:eastAsiaTheme="minorEastAsia" w:hAnsiTheme="minorEastAsia"/>
                      <w:sz w:val="18"/>
                      <w:szCs w:val="18"/>
                    </w:rPr>
                  </w:pPr>
                  <w:r w:rsidRPr="006D50ED">
                    <w:rPr>
                      <w:rFonts w:asciiTheme="minorEastAsia" w:eastAsiaTheme="minorEastAsia" w:hAnsiTheme="minorEastAsia"/>
                      <w:sz w:val="18"/>
                      <w:szCs w:val="18"/>
                    </w:rPr>
                    <w:t>※　診断書に記載された診断名</w:t>
                  </w:r>
                  <w:r w:rsidRPr="006D50ED">
                    <w:rPr>
                      <w:rFonts w:asciiTheme="minorEastAsia" w:eastAsiaTheme="minorEastAsia" w:hAnsiTheme="minorEastAsia" w:hint="eastAsia"/>
                      <w:sz w:val="18"/>
                      <w:szCs w:val="18"/>
                    </w:rPr>
                    <w:t>（本人の判断能力に影響を与えるもの）</w:t>
                  </w:r>
                  <w:r w:rsidRPr="006D50ED">
                    <w:rPr>
                      <w:rFonts w:asciiTheme="minorEastAsia" w:eastAsiaTheme="minorEastAsia" w:hAnsiTheme="minorEastAsia"/>
                      <w:sz w:val="18"/>
                      <w:szCs w:val="18"/>
                    </w:rPr>
                    <w:t>を記載してください。</w:t>
                  </w:r>
                </w:p>
              </w:tc>
            </w:tr>
            <w:tr w:rsidR="00CB775E" w:rsidRPr="000763CE" w14:paraId="366BFCD0" w14:textId="77777777" w:rsidTr="002D49FC">
              <w:trPr>
                <w:trHeight w:hRule="exact" w:val="723"/>
              </w:trPr>
              <w:tc>
                <w:tcPr>
                  <w:tcW w:w="9199" w:type="dxa"/>
                  <w:gridSpan w:val="2"/>
                  <w:tcBorders>
                    <w:top w:val="single" w:sz="12" w:space="0" w:color="auto"/>
                    <w:left w:val="single" w:sz="12" w:space="0" w:color="auto"/>
                    <w:bottom w:val="nil"/>
                    <w:right w:val="single" w:sz="12" w:space="0" w:color="auto"/>
                  </w:tcBorders>
                </w:tcPr>
                <w:p w14:paraId="1A0DF078" w14:textId="5F1E809E" w:rsidR="00CB775E" w:rsidRPr="000763CE" w:rsidRDefault="00CB775E" w:rsidP="00CB775E">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23CEDB53" w14:textId="6F7669C3" w:rsidR="00CB775E" w:rsidRPr="000763CE" w:rsidRDefault="00CB775E" w:rsidP="00CB775E">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51C0CDAD" w14:textId="77777777" w:rsidR="00CB775E" w:rsidRDefault="00CB775E" w:rsidP="00CB775E">
                  <w:pPr>
                    <w:widowControl/>
                    <w:jc w:val="left"/>
                    <w:rPr>
                      <w:rFonts w:cs="ＭＳ 明朝"/>
                      <w:kern w:val="0"/>
                      <w:szCs w:val="21"/>
                    </w:rPr>
                  </w:pPr>
                </w:p>
                <w:p w14:paraId="6C9F4D79" w14:textId="77777777" w:rsidR="00CB775E" w:rsidRPr="000763CE" w:rsidRDefault="00CB775E" w:rsidP="00CB775E">
                  <w:pPr>
                    <w:pStyle w:val="a3"/>
                    <w:spacing w:line="200" w:lineRule="exact"/>
                    <w:ind w:left="-40"/>
                    <w:jc w:val="center"/>
                    <w:rPr>
                      <w:spacing w:val="0"/>
                    </w:rPr>
                  </w:pPr>
                </w:p>
              </w:tc>
            </w:tr>
            <w:tr w:rsidR="00CB775E" w:rsidRPr="000763CE" w14:paraId="59F081A8" w14:textId="77777777" w:rsidTr="002D49FC">
              <w:trPr>
                <w:trHeight w:val="1520"/>
              </w:trPr>
              <w:tc>
                <w:tcPr>
                  <w:tcW w:w="9199" w:type="dxa"/>
                  <w:gridSpan w:val="2"/>
                  <w:tcBorders>
                    <w:top w:val="double" w:sz="4" w:space="0" w:color="auto"/>
                    <w:left w:val="single" w:sz="12" w:space="0" w:color="auto"/>
                    <w:bottom w:val="single" w:sz="12" w:space="0" w:color="auto"/>
                    <w:right w:val="single" w:sz="12" w:space="0" w:color="auto"/>
                  </w:tcBorders>
                </w:tcPr>
                <w:p w14:paraId="67CE9A17" w14:textId="77777777" w:rsidR="00CB775E" w:rsidRPr="00020881" w:rsidRDefault="00CB775E" w:rsidP="00CB775E">
                  <w:pPr>
                    <w:pStyle w:val="a3"/>
                    <w:wordWrap/>
                    <w:spacing w:line="300" w:lineRule="exact"/>
                    <w:ind w:firstLineChars="200" w:firstLine="416"/>
                    <w:rPr>
                      <w:rFonts w:ascii="ＭＳ 明朝" w:hAnsi="ＭＳ 明朝"/>
                    </w:rPr>
                  </w:pPr>
                  <w:r w:rsidRPr="00020881">
                    <w:rPr>
                      <w:rFonts w:ascii="ＭＳ 明朝" w:hAnsi="ＭＳ 明朝"/>
                    </w:rPr>
                    <w:t>本人は，</w:t>
                  </w:r>
                </w:p>
                <w:p w14:paraId="7BFA5F16" w14:textId="77777777" w:rsidR="00CB775E" w:rsidRPr="00BB53B6" w:rsidRDefault="00CB775E" w:rsidP="00CB775E">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4F1EBD10" w14:textId="6F2DCC7C"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252D69">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6947E235" w14:textId="77777777" w:rsidR="00CB775E" w:rsidRDefault="00CB775E" w:rsidP="00CB775E">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58FC164E" w14:textId="32D84889" w:rsidR="00CB775E" w:rsidRPr="000763CE" w:rsidRDefault="00CB775E" w:rsidP="00CB775E">
                  <w:pPr>
                    <w:pStyle w:val="a3"/>
                    <w:wordWrap/>
                    <w:spacing w:line="300" w:lineRule="exact"/>
                    <w:ind w:firstLineChars="100" w:firstLine="208"/>
                    <w:rPr>
                      <w:spacing w:val="0"/>
                    </w:rPr>
                  </w:pPr>
                  <w:r>
                    <w:rPr>
                      <w:rFonts w:ascii="ＭＳ 明朝" w:hAnsi="ＭＳ 明朝" w:hint="eastAsia"/>
                    </w:rPr>
                    <w:t>の必要がある。</w:t>
                  </w:r>
                </w:p>
              </w:tc>
            </w:tr>
            <w:tr w:rsidR="00CB775E" w:rsidRPr="006678D9" w14:paraId="026D2997" w14:textId="77777777" w:rsidTr="002D49FC">
              <w:trPr>
                <w:trHeight w:val="973"/>
              </w:trPr>
              <w:tc>
                <w:tcPr>
                  <w:tcW w:w="46" w:type="dxa"/>
                  <w:vMerge w:val="restart"/>
                  <w:tcBorders>
                    <w:top w:val="single" w:sz="12" w:space="0" w:color="auto"/>
                    <w:left w:val="single" w:sz="12" w:space="0" w:color="auto"/>
                  </w:tcBorders>
                </w:tcPr>
                <w:p w14:paraId="7AAAE345" w14:textId="42C8FFB4" w:rsidR="00CB775E" w:rsidRDefault="00CB775E" w:rsidP="00CB775E">
                  <w:pPr>
                    <w:pStyle w:val="a3"/>
                    <w:spacing w:line="240" w:lineRule="exact"/>
                    <w:rPr>
                      <w:spacing w:val="0"/>
                    </w:rPr>
                  </w:pPr>
                </w:p>
              </w:tc>
              <w:tc>
                <w:tcPr>
                  <w:tcW w:w="9153" w:type="dxa"/>
                  <w:tcBorders>
                    <w:top w:val="single" w:sz="12" w:space="0" w:color="auto"/>
                    <w:left w:val="nil"/>
                    <w:right w:val="single" w:sz="12" w:space="0" w:color="000000"/>
                  </w:tcBorders>
                </w:tcPr>
                <w:p w14:paraId="3C6ACAFD" w14:textId="4F4B0C78" w:rsidR="00CB775E" w:rsidRDefault="00CB775E"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Pr>
                      <w:rFonts w:cs="Times New Roman" w:hint="eastAsia"/>
                      <w:spacing w:val="0"/>
                    </w:rPr>
                    <w:t xml:space="preserve">※　</w:t>
                  </w:r>
                  <w:r w:rsidR="002D49FC">
                    <w:rPr>
                      <w:rFonts w:cs="Times New Roman" w:hint="eastAsia"/>
                      <w:spacing w:val="0"/>
                    </w:rPr>
                    <w:t>上記申立ての理由及び動機について</w:t>
                  </w:r>
                  <w:r>
                    <w:rPr>
                      <w:rFonts w:cs="Times New Roman" w:hint="eastAsia"/>
                      <w:spacing w:val="0"/>
                    </w:rPr>
                    <w:t>具体的な事情を記載してください。書ききれない場合</w:t>
                  </w:r>
                  <w:r w:rsidR="002D49FC">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1B562241" w14:textId="0D2A3EEC" w:rsidR="002D49FC" w:rsidRPr="002D49FC" w:rsidRDefault="002D49FC" w:rsidP="002D49FC">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694080" behindDoc="0" locked="0" layoutInCell="1" allowOverlap="1" wp14:anchorId="48471297" wp14:editId="52E9FBC9">
                            <wp:simplePos x="0" y="0"/>
                            <wp:positionH relativeFrom="column">
                              <wp:posOffset>-50800</wp:posOffset>
                            </wp:positionH>
                            <wp:positionV relativeFrom="paragraph">
                              <wp:posOffset>-7621</wp:posOffset>
                            </wp:positionV>
                            <wp:extent cx="285750" cy="133350"/>
                            <wp:effectExtent l="0" t="0" r="19050" b="190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1333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E42742" id="_x0000_t32" coordsize="21600,21600" o:spt="32" o:oned="t" path="m,l21600,21600e" filled="f">
                            <v:path arrowok="t" fillok="f" o:connecttype="none"/>
                            <o:lock v:ext="edit" shapetype="t"/>
                          </v:shapetype>
                          <v:shape id="AutoShape 25" o:spid="_x0000_s1026" type="#_x0000_t32" style="position:absolute;left:0;text-align:left;margin-left:-4pt;margin-top:-.6pt;width:22.5pt;height:10.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" strokecolor="black [3213]" strokeweight="1pt">
                            <v:stroke dashstyle="longDash"/>
                          </v:shape>
                        </w:pict>
                      </mc:Fallback>
                    </mc:AlternateContent>
                  </w:r>
                </w:p>
                <w:p w14:paraId="67FA2513" w14:textId="77777777" w:rsidR="00CB775E" w:rsidRPr="006678D9" w:rsidRDefault="00CB775E" w:rsidP="00CB775E">
                  <w:pPr>
                    <w:pStyle w:val="a3"/>
                    <w:spacing w:line="240" w:lineRule="exact"/>
                    <w:ind w:firstLineChars="200" w:firstLine="480"/>
                    <w:rPr>
                      <w:rFonts w:ascii="メイリオ" w:eastAsia="メイリオ" w:hAnsi="メイリオ"/>
                      <w:spacing w:val="0"/>
                    </w:rPr>
                  </w:pPr>
                  <w:r w:rsidRPr="006678D9">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CB775E" w:rsidRPr="006678D9" w14:paraId="0515E522" w14:textId="77777777" w:rsidTr="006A287D">
              <w:trPr>
                <w:trHeight w:val="414"/>
              </w:trPr>
              <w:tc>
                <w:tcPr>
                  <w:tcW w:w="46" w:type="dxa"/>
                  <w:vMerge/>
                  <w:tcBorders>
                    <w:left w:val="single" w:sz="12" w:space="0" w:color="auto"/>
                  </w:tcBorders>
                </w:tcPr>
                <w:p w14:paraId="30E1379C"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B1F2687"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見込みがなく，日常的に必要な買い物も一人でできない状態である。</w:t>
                  </w:r>
                </w:p>
              </w:tc>
            </w:tr>
            <w:tr w:rsidR="00CB775E" w:rsidRPr="006678D9" w14:paraId="0412A01A" w14:textId="77777777" w:rsidTr="002E59F2">
              <w:trPr>
                <w:trHeight w:val="451"/>
              </w:trPr>
              <w:tc>
                <w:tcPr>
                  <w:tcW w:w="46" w:type="dxa"/>
                  <w:vMerge/>
                  <w:tcBorders>
                    <w:left w:val="single" w:sz="12" w:space="0" w:color="auto"/>
                  </w:tcBorders>
                </w:tcPr>
                <w:p w14:paraId="340405E5"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1962F30B" w14:textId="77777777" w:rsidR="00CB775E" w:rsidRPr="006678D9" w:rsidRDefault="00CB775E" w:rsidP="00CB775E">
                  <w:pPr>
                    <w:pStyle w:val="a3"/>
                    <w:spacing w:before="100" w:beforeAutospacing="1" w:line="220" w:lineRule="exact"/>
                    <w:ind w:firstLineChars="200" w:firstLine="480"/>
                    <w:rPr>
                      <w:rFonts w:ascii="メイリオ" w:eastAsia="メイリオ" w:hAnsi="メイリオ" w:cs="Times New Roman"/>
                      <w:b/>
                      <w:spacing w:val="0"/>
                      <w:sz w:val="28"/>
                      <w:szCs w:val="28"/>
                    </w:rPr>
                  </w:pPr>
                  <w:r w:rsidRPr="006678D9">
                    <w:rPr>
                      <w:rFonts w:ascii="メイリオ" w:eastAsia="メイリオ" w:hAnsi="メイリオ" w:cs="Times New Roman" w:hint="eastAsia"/>
                      <w:b/>
                      <w:spacing w:val="0"/>
                      <w:sz w:val="24"/>
                      <w:szCs w:val="24"/>
                    </w:rPr>
                    <w:t>令和〇年〇月に本人の弟である甲野次郎が亡くなり遺産分割の必要が生じたこ</w:t>
                  </w:r>
                </w:p>
              </w:tc>
            </w:tr>
            <w:tr w:rsidR="00CB775E" w:rsidRPr="006678D9" w14:paraId="572654F3" w14:textId="77777777" w:rsidTr="002E59F2">
              <w:trPr>
                <w:trHeight w:val="478"/>
              </w:trPr>
              <w:tc>
                <w:tcPr>
                  <w:tcW w:w="46" w:type="dxa"/>
                  <w:vMerge/>
                  <w:tcBorders>
                    <w:left w:val="single" w:sz="12" w:space="0" w:color="auto"/>
                  </w:tcBorders>
                </w:tcPr>
                <w:p w14:paraId="5994B446" w14:textId="77777777" w:rsidR="00CB775E" w:rsidRDefault="00CB775E"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38D4CF6D" w14:textId="77777777" w:rsidR="00CB775E" w:rsidRPr="006678D9" w:rsidRDefault="00CB775E"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とから本件を申し立てた。申立人も病気がちなので，成年後見人には，健康状態</w:t>
                  </w:r>
                </w:p>
              </w:tc>
            </w:tr>
            <w:tr w:rsidR="006A287D" w:rsidRPr="006678D9" w14:paraId="3C34BBD6" w14:textId="77777777" w:rsidTr="002E59F2">
              <w:trPr>
                <w:trHeight w:val="478"/>
              </w:trPr>
              <w:tc>
                <w:tcPr>
                  <w:tcW w:w="46" w:type="dxa"/>
                  <w:vMerge/>
                  <w:tcBorders>
                    <w:left w:val="single" w:sz="12" w:space="0" w:color="auto"/>
                  </w:tcBorders>
                </w:tcPr>
                <w:p w14:paraId="593C1872" w14:textId="77777777" w:rsidR="006A287D" w:rsidRDefault="006A287D" w:rsidP="00CB775E">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7182A65A" w14:textId="372005B6" w:rsidR="006A287D" w:rsidRPr="006678D9" w:rsidRDefault="006A287D" w:rsidP="00CB775E">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6678D9">
                    <w:rPr>
                      <w:rFonts w:ascii="メイリオ" w:eastAsia="メイリオ" w:hAnsi="メイリオ" w:cs="Times New Roman" w:hint="eastAsia"/>
                      <w:b/>
                      <w:spacing w:val="0"/>
                      <w:sz w:val="24"/>
                      <w:szCs w:val="24"/>
                    </w:rPr>
                    <w:t>に問題のない長男の甲野夏男を選任してもらいたい。</w:t>
                  </w:r>
                </w:p>
              </w:tc>
            </w:tr>
            <w:tr w:rsidR="00CB775E" w:rsidRPr="006678D9" w14:paraId="177C435E" w14:textId="77777777" w:rsidTr="006A287D">
              <w:trPr>
                <w:trHeight w:val="396"/>
              </w:trPr>
              <w:tc>
                <w:tcPr>
                  <w:tcW w:w="46" w:type="dxa"/>
                  <w:vMerge/>
                  <w:tcBorders>
                    <w:left w:val="single" w:sz="12" w:space="0" w:color="auto"/>
                  </w:tcBorders>
                </w:tcPr>
                <w:p w14:paraId="7495CBA3" w14:textId="77777777" w:rsidR="00CB775E" w:rsidRDefault="00CB775E" w:rsidP="00CB775E">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31B2127E" w14:textId="311B447A" w:rsidR="00CB775E" w:rsidRPr="006678D9" w:rsidRDefault="00EB50D5" w:rsidP="00CB775E">
                  <w:pPr>
                    <w:pStyle w:val="a3"/>
                    <w:spacing w:before="100" w:beforeAutospacing="1" w:line="220" w:lineRule="exact"/>
                    <w:ind w:firstLineChars="100" w:firstLine="240"/>
                    <w:rPr>
                      <w:rFonts w:ascii="メイリオ" w:eastAsia="メイリオ" w:hAnsi="メイリオ" w:cs="Times New Roman"/>
                      <w:spacing w:val="0"/>
                      <w:sz w:val="28"/>
                      <w:szCs w:val="28"/>
                    </w:rPr>
                  </w:pPr>
                  <w:r>
                    <w:rPr>
                      <w:rFonts w:ascii="ＭＳ ゴシック" w:eastAsia="ＭＳ ゴシック" w:hAnsi="ＭＳ ゴシック" w:cs="Times New Roman" w:hint="eastAsia"/>
                      <w:noProof/>
                      <w:spacing w:val="0"/>
                      <w:sz w:val="24"/>
                      <w:szCs w:val="24"/>
                    </w:rPr>
                    <mc:AlternateContent>
                      <mc:Choice Requires="wps">
                        <w:drawing>
                          <wp:anchor distT="0" distB="0" distL="114300" distR="114300" simplePos="0" relativeHeight="251695104" behindDoc="0" locked="0" layoutInCell="1" allowOverlap="1" wp14:anchorId="63DE9412" wp14:editId="38FA6D1A">
                            <wp:simplePos x="0" y="0"/>
                            <wp:positionH relativeFrom="column">
                              <wp:posOffset>-46355</wp:posOffset>
                            </wp:positionH>
                            <wp:positionV relativeFrom="paragraph">
                              <wp:posOffset>251460</wp:posOffset>
                            </wp:positionV>
                            <wp:extent cx="5857875" cy="9525"/>
                            <wp:effectExtent l="0" t="0" r="28575" b="28575"/>
                            <wp:wrapNone/>
                            <wp:docPr id="25" name="直線コネクタ 25"/>
                            <wp:cNvGraphicFramePr/>
                            <a:graphic xmlns:a="http://schemas.openxmlformats.org/drawingml/2006/main">
                              <a:graphicData uri="http://schemas.microsoft.com/office/word/2010/wordprocessingShape">
                                <wps:wsp>
                                  <wps:cNvCnPr/>
                                  <wps:spPr>
                                    <a:xfrm flipV="1">
                                      <a:off x="0" y="0"/>
                                      <a:ext cx="5857875"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150957" id="直線コネクタ 25" o:spid="_x0000_s1026" style="position:absolute;left:0;text-align:left;flip:y;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19.8pt" to="457.6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" strokecolor="black [3213]" strokeweight="1.25pt">
                            <v:stroke joinstyle="miter"/>
                          </v:line>
                        </w:pict>
                      </mc:Fallback>
                    </mc:AlternateContent>
                  </w:r>
                </w:p>
              </w:tc>
            </w:tr>
          </w:tbl>
          <w:p w14:paraId="027005F3" w14:textId="5C896EB5" w:rsidR="00EC2E53" w:rsidRDefault="00EB50D5"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97152" behindDoc="0" locked="0" layoutInCell="1" allowOverlap="1" wp14:anchorId="43F7E133" wp14:editId="00DC9D59">
                      <wp:simplePos x="0" y="0"/>
                      <wp:positionH relativeFrom="column">
                        <wp:posOffset>-546100</wp:posOffset>
                      </wp:positionH>
                      <wp:positionV relativeFrom="paragraph">
                        <wp:posOffset>-5715</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ysClr val="windowText" lastClr="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7E133" id="_x0000_t202" coordsize="21600,21600" o:spt="202" path="m,l,21600r21600,l21600,xe">
                      <v:stroke joinstyle="miter"/>
                      <v:path gradientshapeok="t" o:connecttype="rect"/>
                    </v:shapetype>
                    <v:shape id="Text Box 22" o:spid="_x0000_s1037" type="#_x0000_t202" style="position:absolute;left:0;text-align:left;margin-left:-43pt;margin-top:-.45pt;width:38.95pt;height:3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" strokecolor="windowText">
                      <v:stroke dashstyle="longDash" endcap="round"/>
                      <v:textbox style="layout-flow:vertical-ideographic" inset="5.85pt,.7pt,5.85pt,.7pt">
                        <w:txbxContent>
                          <w:p w14:paraId="25ABE7E1" w14:textId="77777777" w:rsidR="00EB50D5"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4EEB577D" w14:textId="77777777" w:rsidR="00EB50D5" w:rsidRPr="00C32223" w:rsidRDefault="00EB50D5" w:rsidP="00EB50D5">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34EF639E">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4E5650"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793E5A5D" w14:textId="77777777"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家庭裁判所に一任</w:t>
                  </w:r>
                  <w:r>
                    <w:rPr>
                      <w:rFonts w:ascii="ＭＳ ゴシック" w:eastAsia="ＭＳ ゴシック" w:hAnsi="ＭＳ ゴシック"/>
                      <w:spacing w:val="-4"/>
                      <w:sz w:val="20"/>
                      <w:szCs w:val="20"/>
                    </w:rPr>
                    <w:t xml:space="preserve">　</w:t>
                  </w:r>
                  <w:r w:rsidRPr="006678D9">
                    <w:rPr>
                      <w:rFonts w:asciiTheme="minorEastAsia" w:eastAsiaTheme="minorEastAsia" w:hAnsiTheme="minorEastAsia"/>
                      <w:spacing w:val="-4"/>
                      <w:sz w:val="20"/>
                      <w:szCs w:val="20"/>
                    </w:rPr>
                    <w:t xml:space="preserve">※　</w:t>
                  </w:r>
                  <w:r w:rsidRPr="006678D9">
                    <w:rPr>
                      <w:rFonts w:asciiTheme="minorEastAsia" w:eastAsiaTheme="minorEastAsia" w:hAnsiTheme="minorEastAsia" w:hint="eastAsia"/>
                      <w:spacing w:val="-4"/>
                      <w:sz w:val="20"/>
                      <w:szCs w:val="20"/>
                    </w:rPr>
                    <w:t>以下この欄の記載は不要</w:t>
                  </w:r>
                </w:p>
                <w:p w14:paraId="681D87E9" w14:textId="6F2546EC" w:rsidR="00155493" w:rsidRPr="00E3185E" w:rsidRDefault="00155493" w:rsidP="00155493">
                  <w:pPr>
                    <w:pStyle w:val="a3"/>
                    <w:spacing w:before="105" w:line="180" w:lineRule="exact"/>
                    <w:ind w:firstLineChars="100" w:firstLine="192"/>
                    <w:rPr>
                      <w:rFonts w:ascii="ＭＳ ゴシック" w:eastAsia="ＭＳ ゴシック" w:hAnsi="ＭＳ ゴシック"/>
                      <w:spacing w:val="-4"/>
                      <w:sz w:val="20"/>
                      <w:szCs w:val="20"/>
                    </w:rPr>
                  </w:pP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w:t>
                  </w:r>
                  <w:r>
                    <w:rPr>
                      <w:rFonts w:ascii="ＭＳ ゴシック" w:eastAsia="ＭＳ ゴシック" w:hAnsi="ＭＳ ゴシック"/>
                      <w:spacing w:val="-4"/>
                      <w:sz w:val="20"/>
                      <w:szCs w:val="20"/>
                    </w:rPr>
                    <w:t xml:space="preserve">申立人　</w:t>
                  </w:r>
                  <w:r w:rsidRPr="006678D9">
                    <w:rPr>
                      <w:rFonts w:asciiTheme="minorEastAsia" w:eastAsiaTheme="minorEastAsia" w:hAnsiTheme="minorEastAsia"/>
                      <w:spacing w:val="-4"/>
                      <w:sz w:val="20"/>
                      <w:szCs w:val="20"/>
                    </w:rPr>
                    <w:t>※</w:t>
                  </w:r>
                  <w:r w:rsidR="00806BCA">
                    <w:rPr>
                      <w:rFonts w:asciiTheme="minorEastAsia" w:eastAsiaTheme="minorEastAsia" w:hAnsiTheme="minorEastAsia"/>
                      <w:spacing w:val="-4"/>
                      <w:sz w:val="20"/>
                      <w:szCs w:val="20"/>
                    </w:rPr>
                    <w:t xml:space="preserve">　申立人</w:t>
                  </w:r>
                  <w:r w:rsidRPr="006678D9">
                    <w:rPr>
                      <w:rFonts w:asciiTheme="minorEastAsia" w:eastAsiaTheme="minorEastAsia" w:hAnsiTheme="minorEastAsia"/>
                      <w:spacing w:val="-4"/>
                      <w:sz w:val="20"/>
                      <w:szCs w:val="20"/>
                    </w:rPr>
                    <w:t>が候補者の場合は，以下この欄の記載は不要</w:t>
                  </w:r>
                </w:p>
                <w:p w14:paraId="3BC2388D" w14:textId="6E5A0F31" w:rsidR="00D873AD" w:rsidRPr="005A5F82" w:rsidRDefault="00155493" w:rsidP="00155493">
                  <w:pPr>
                    <w:pStyle w:val="a3"/>
                    <w:spacing w:line="300" w:lineRule="exact"/>
                    <w:ind w:firstLineChars="100" w:firstLine="192"/>
                    <w:rPr>
                      <w:spacing w:val="0"/>
                      <w:sz w:val="20"/>
                      <w:szCs w:val="20"/>
                    </w:rPr>
                  </w:pPr>
                  <w:r w:rsidRPr="006678D9">
                    <w:rPr>
                      <w:rFonts w:ascii="ＭＳ ゴシック" w:eastAsia="ＭＳ ゴシック" w:hAnsi="ＭＳ ゴシック"/>
                      <w:spacing w:val="-4"/>
                      <w:sz w:val="20"/>
                      <w:szCs w:val="20"/>
                    </w:rPr>
                    <w:t>☑</w:t>
                  </w:r>
                  <w:r w:rsidRPr="00E3185E">
                    <w:rPr>
                      <w:rFonts w:ascii="ＭＳ ゴシック" w:eastAsia="ＭＳ ゴシック" w:hAnsi="ＭＳ ゴシック"/>
                      <w:spacing w:val="-4"/>
                      <w:sz w:val="20"/>
                      <w:szCs w:val="20"/>
                    </w:rPr>
                    <w:t xml:space="preserve"> </w:t>
                  </w:r>
                  <w:r w:rsidRPr="00E3185E">
                    <w:rPr>
                      <w:rFonts w:ascii="ＭＳ ゴシック" w:eastAsia="ＭＳ ゴシック" w:hAnsi="ＭＳ ゴシック" w:hint="eastAsia"/>
                      <w:spacing w:val="-4"/>
                      <w:sz w:val="20"/>
                      <w:szCs w:val="20"/>
                    </w:rPr>
                    <w:t>申立人以外の〔</w:t>
                  </w:r>
                  <w:r w:rsidRPr="00E3185E">
                    <w:rPr>
                      <w:rFonts w:ascii="ＭＳ ゴシック" w:eastAsia="ＭＳ ゴシック" w:hAnsi="ＭＳ ゴシック"/>
                      <w:spacing w:val="-4"/>
                      <w:sz w:val="20"/>
                      <w:szCs w:val="20"/>
                    </w:rPr>
                    <w:t xml:space="preserve"> ☑ 以下に記載の者　</w:t>
                  </w:r>
                  <w:r w:rsidRPr="00E3185E">
                    <w:rPr>
                      <w:rFonts w:ascii="ＭＳ ゴシック" w:eastAsia="ＭＳ ゴシック" w:hAnsi="ＭＳ ゴシック" w:hint="eastAsia"/>
                      <w:spacing w:val="-4"/>
                      <w:sz w:val="20"/>
                      <w:szCs w:val="20"/>
                    </w:rPr>
                    <w:t>□</w:t>
                  </w:r>
                  <w:r w:rsidRPr="00E3185E">
                    <w:rPr>
                      <w:rFonts w:ascii="ＭＳ ゴシック" w:eastAsia="ＭＳ ゴシック" w:hAnsi="ＭＳ ゴシック"/>
                      <w:spacing w:val="-4"/>
                      <w:sz w:val="20"/>
                      <w:szCs w:val="20"/>
                    </w:rPr>
                    <w:t xml:space="preserve"> 別紙</w:t>
                  </w:r>
                  <w:r w:rsidR="00C06198" w:rsidRPr="00D833DB">
                    <w:rPr>
                      <w:rFonts w:ascii="ＭＳ ゴシック" w:eastAsia="ＭＳ ゴシック" w:hAnsi="ＭＳ ゴシック" w:hint="eastAsia"/>
                      <w:spacing w:val="-4"/>
                      <w:sz w:val="14"/>
                      <w:szCs w:val="14"/>
                    </w:rPr>
                    <w:t>★</w:t>
                  </w:r>
                  <w:r w:rsidRPr="00E3185E">
                    <w:rPr>
                      <w:rFonts w:ascii="ＭＳ ゴシック" w:eastAsia="ＭＳ ゴシック" w:hAnsi="ＭＳ ゴシック"/>
                      <w:spacing w:val="-4"/>
                      <w:sz w:val="20"/>
                      <w:szCs w:val="20"/>
                    </w:rPr>
                    <w:t xml:space="preserve">に記載の者 </w:t>
                  </w:r>
                  <w:r w:rsidRPr="00E3185E">
                    <w:rPr>
                      <w:rFonts w:ascii="ＭＳ ゴシック" w:eastAsia="ＭＳ ゴシック" w:hAnsi="ＭＳ ゴシック" w:hint="eastAsia"/>
                      <w:spacing w:val="-4"/>
                      <w:sz w:val="20"/>
                      <w:szCs w:val="20"/>
                    </w:rPr>
                    <w:t>〕</w:t>
                  </w:r>
                  <w:r w:rsidR="00C06198" w:rsidRPr="001A19D0">
                    <w:rPr>
                      <w:rFonts w:ascii="ＭＳ 明朝" w:hAnsi="ＭＳ 明朝"/>
                      <w:spacing w:val="0"/>
                      <w:w w:val="76"/>
                      <w:sz w:val="14"/>
                      <w:szCs w:val="14"/>
                      <w:fitText w:val="2660" w:id="2085408001"/>
                    </w:rPr>
                    <w:t>★Ａ４サイズの用紙をご自分で準備してください</w:t>
                  </w:r>
                  <w:r w:rsidR="00C06198" w:rsidRPr="001A19D0">
                    <w:rPr>
                      <w:rFonts w:ascii="ＭＳ 明朝" w:hAnsi="ＭＳ 明朝"/>
                      <w:spacing w:val="292"/>
                      <w:w w:val="76"/>
                      <w:sz w:val="14"/>
                      <w:szCs w:val="14"/>
                      <w:fitText w:val="2660" w:id="2085408001"/>
                    </w:rPr>
                    <w:t>。</w:t>
                  </w:r>
                </w:p>
              </w:tc>
            </w:tr>
            <w:tr w:rsidR="00D873AD" w:rsidRPr="005A5F82" w14:paraId="6EDDA5DE" w14:textId="77777777" w:rsidTr="003550FB">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1A19D0">
                    <w:rPr>
                      <w:rFonts w:ascii="ＭＳ 明朝" w:hAnsi="ＭＳ 明朝" w:hint="eastAsia"/>
                      <w:spacing w:val="180"/>
                      <w:sz w:val="20"/>
                      <w:szCs w:val="20"/>
                      <w:fitText w:val="800" w:id="1915923200"/>
                    </w:rPr>
                    <w:t>住</w:t>
                  </w:r>
                  <w:r w:rsidRPr="001A19D0">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6678D9" w:rsidRDefault="003363E4" w:rsidP="003363E4">
                  <w:pPr>
                    <w:pStyle w:val="a3"/>
                    <w:spacing w:line="280" w:lineRule="exact"/>
                    <w:rPr>
                      <w:rFonts w:ascii="メイリオ" w:eastAsia="メイリオ" w:hAnsi="メイリオ"/>
                      <w:spacing w:val="-4"/>
                      <w:sz w:val="20"/>
                      <w:szCs w:val="20"/>
                    </w:rPr>
                  </w:pPr>
                  <w:r>
                    <w:rPr>
                      <w:rFonts w:ascii="ＭＳ 明朝" w:hAnsi="ＭＳ 明朝"/>
                      <w:spacing w:val="-4"/>
                      <w:sz w:val="20"/>
                      <w:szCs w:val="20"/>
                    </w:rPr>
                    <w:t xml:space="preserve">　</w:t>
                  </w:r>
                  <w:r w:rsidRPr="006678D9">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6678D9">
                    <w:rPr>
                      <w:rFonts w:ascii="メイリオ" w:eastAsia="メイリオ" w:hAnsi="メイリオ" w:hint="eastAsia"/>
                      <w:b/>
                      <w:spacing w:val="-4"/>
                      <w:sz w:val="20"/>
                      <w:szCs w:val="20"/>
                    </w:rPr>
                    <w:t>〇〇〇〇</w:t>
                  </w:r>
                </w:p>
              </w:tc>
            </w:tr>
            <w:tr w:rsidR="00D873AD" w:rsidRPr="005A5F82" w14:paraId="78D3F852" w14:textId="77777777" w:rsidTr="003550FB">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1A19D0">
                    <w:rPr>
                      <w:rFonts w:ascii="ＭＳ 明朝" w:hAnsi="ＭＳ 明朝" w:hint="eastAsia"/>
                      <w:spacing w:val="180"/>
                      <w:sz w:val="20"/>
                      <w:szCs w:val="20"/>
                      <w:fitText w:val="800" w:id="1915922176"/>
                    </w:rPr>
                    <w:t>氏</w:t>
                  </w:r>
                  <w:r w:rsidRPr="001A19D0">
                    <w:rPr>
                      <w:rFonts w:ascii="ＭＳ 明朝" w:hAnsi="ＭＳ 明朝" w:hint="eastAsia"/>
                      <w:spacing w:val="7"/>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6678D9"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6678D9">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6EB498EE" w:rsidR="00D873AD" w:rsidRDefault="00A538D9"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23D420CC"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765985">
                    <w:rPr>
                      <w:rFonts w:ascii="HG正楷書体-PRO" w:eastAsia="HG正楷書体-PRO" w:hAnsi="ＭＳ 明朝" w:hint="eastAsia"/>
                      <w:b/>
                      <w:spacing w:val="-4"/>
                      <w:sz w:val="20"/>
                      <w:szCs w:val="20"/>
                    </w:rPr>
                    <w:t xml:space="preserve">　</w:t>
                  </w:r>
                  <w:r w:rsidRPr="006678D9">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6678D9">
                    <w:rPr>
                      <w:rFonts w:ascii="メイリオ" w:eastAsia="メイリオ" w:hAnsi="メイリオ" w:hint="eastAsia"/>
                      <w:b/>
                      <w:spacing w:val="-4"/>
                      <w:sz w:val="20"/>
                      <w:szCs w:val="20"/>
                    </w:rPr>
                    <w:t>〇</w:t>
                  </w:r>
                  <w:r w:rsidRPr="006678D9">
                    <w:rPr>
                      <w:rFonts w:ascii="メイリオ" w:eastAsia="メイリオ" w:hAnsi="メイリオ" w:cs="Times New Roman"/>
                      <w:spacing w:val="-2"/>
                      <w:sz w:val="20"/>
                      <w:szCs w:val="20"/>
                    </w:rPr>
                    <w:t xml:space="preserve"> </w:t>
                  </w:r>
                  <w:r w:rsidRPr="005A5F82">
                    <w:rPr>
                      <w:rFonts w:ascii="ＭＳ 明朝" w:hAnsi="ＭＳ 明朝" w:hint="eastAsia"/>
                      <w:spacing w:val="-4"/>
                      <w:sz w:val="20"/>
                      <w:szCs w:val="20"/>
                    </w:rPr>
                    <w:t xml:space="preserve">月 </w:t>
                  </w:r>
                  <w:r w:rsidRPr="006678D9">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716BDAA9" w:rsidR="00D873AD" w:rsidRPr="005A5F82" w:rsidRDefault="00A538D9"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6678D9">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3550FB">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7823C39D" w:rsidR="003363E4" w:rsidRPr="006678D9"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CA4851" w:rsidRPr="006678D9">
                    <w:rPr>
                      <w:rFonts w:ascii="メイリオ" w:eastAsia="メイリオ" w:hAnsi="メイリオ"/>
                      <w:b/>
                      <w:spacing w:val="0"/>
                      <w:sz w:val="28"/>
                      <w:szCs w:val="28"/>
                    </w:rPr>
                    <w:t>甲</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野</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夏</w:t>
                  </w:r>
                  <w:r w:rsidRPr="006678D9">
                    <w:rPr>
                      <w:rFonts w:ascii="メイリオ" w:eastAsia="メイリオ" w:hAnsi="メイリオ" w:hint="eastAsia"/>
                      <w:b/>
                      <w:spacing w:val="0"/>
                      <w:sz w:val="28"/>
                      <w:szCs w:val="28"/>
                    </w:rPr>
                    <w:t xml:space="preserve">　</w:t>
                  </w:r>
                  <w:r w:rsidR="00CA4851" w:rsidRPr="006678D9">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3550FB">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1A19D0">
                    <w:rPr>
                      <w:rFonts w:ascii="ＭＳ 明朝" w:hAnsi="ＭＳ 明朝" w:hint="eastAsia"/>
                      <w:spacing w:val="0"/>
                      <w:w w:val="94"/>
                      <w:sz w:val="20"/>
                      <w:szCs w:val="20"/>
                      <w:fitText w:val="800" w:id="1915921920"/>
                    </w:rPr>
                    <w:t>本人と</w:t>
                  </w:r>
                  <w:r w:rsidRPr="001A19D0">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1A19D0">
                    <w:rPr>
                      <w:rFonts w:ascii="ＭＳ 明朝" w:hAnsi="ＭＳ 明朝" w:hint="eastAsia"/>
                      <w:spacing w:val="180"/>
                      <w:sz w:val="20"/>
                      <w:szCs w:val="20"/>
                      <w:fitText w:val="800" w:id="1915921921"/>
                    </w:rPr>
                    <w:t>関</w:t>
                  </w:r>
                  <w:r w:rsidRPr="001A19D0">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7F02F6B1"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806BCA">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6F02E148"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6DB77F76"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00593DC0">
                    <w:rPr>
                      <w:rFonts w:asciiTheme="minorEastAsia" w:eastAsiaTheme="minorEastAsia" w:hAnsiTheme="minorEastAsia" w:cs="Times New Roman"/>
                      <w:spacing w:val="0"/>
                      <w:sz w:val="18"/>
                      <w:szCs w:val="18"/>
                    </w:rPr>
                    <w:t>の全部又は一部について</w:t>
                  </w:r>
                  <w:r w:rsidRPr="006B1AA1">
                    <w:rPr>
                      <w:rFonts w:asciiTheme="minorEastAsia" w:eastAsiaTheme="minorEastAsia" w:hAnsiTheme="minorEastAsia" w:cs="Times New Roman"/>
                      <w:spacing w:val="0"/>
                      <w:sz w:val="18"/>
                      <w:szCs w:val="18"/>
                    </w:rPr>
                    <w:t>，</w:t>
                  </w:r>
                  <w:r w:rsidR="00593DC0">
                    <w:rPr>
                      <w:rFonts w:asciiTheme="minorEastAsia" w:eastAsiaTheme="minorEastAsia" w:hAnsiTheme="minorEastAsia" w:cs="Times New Roman"/>
                      <w:spacing w:val="0"/>
                      <w:sz w:val="18"/>
                      <w:szCs w:val="18"/>
                    </w:rPr>
                    <w:t>本人の負担とすることが認められる場合があります。</w:t>
                  </w:r>
                </w:p>
                <w:p w14:paraId="090F9964" w14:textId="6F127C0F" w:rsidR="00A537CF" w:rsidRDefault="00A537CF" w:rsidP="00593DC0">
                  <w:pPr>
                    <w:pStyle w:val="a3"/>
                    <w:spacing w:before="100" w:beforeAutospacing="1" w:line="240" w:lineRule="exact"/>
                    <w:ind w:leftChars="200" w:left="820" w:hangingChars="200" w:hanging="400"/>
                    <w:rPr>
                      <w:rFonts w:ascii="ＭＳ 明朝" w:hAnsi="ＭＳ 明朝"/>
                      <w:spacing w:val="0"/>
                      <w:sz w:val="20"/>
                      <w:szCs w:val="20"/>
                    </w:rPr>
                  </w:pPr>
                </w:p>
              </w:tc>
            </w:tr>
          </w:tbl>
          <w:p w14:paraId="7966DA9E" w14:textId="0798F0DE" w:rsidR="0072732C" w:rsidRDefault="0072732C" w:rsidP="00A537CF">
            <w:pPr>
              <w:pStyle w:val="a3"/>
              <w:spacing w:line="120" w:lineRule="exact"/>
              <w:rPr>
                <w:rFonts w:ascii="ＭＳ 明朝" w:hAnsi="ＭＳ 明朝"/>
                <w:spacing w:val="0"/>
                <w:sz w:val="20"/>
                <w:szCs w:val="20"/>
              </w:rPr>
            </w:pPr>
          </w:p>
          <w:p w14:paraId="14120E51" w14:textId="2B4BB949"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1005C9F5" w14:textId="2B9FE86E" w:rsidR="00C06198" w:rsidRDefault="00C06198" w:rsidP="00A24805">
                  <w:pPr>
                    <w:pStyle w:val="a3"/>
                    <w:spacing w:line="280" w:lineRule="exact"/>
                    <w:jc w:val="center"/>
                    <w:rPr>
                      <w:rFonts w:asciiTheme="majorEastAsia" w:eastAsiaTheme="majorEastAsia" w:hAnsiTheme="majorEastAsia"/>
                      <w:spacing w:val="0"/>
                      <w:sz w:val="20"/>
                      <w:szCs w:val="20"/>
                    </w:rPr>
                  </w:pPr>
                </w:p>
                <w:p w14:paraId="492178EC" w14:textId="471EBA28" w:rsidR="00C06198" w:rsidRDefault="00C06198" w:rsidP="00A24805">
                  <w:pPr>
                    <w:pStyle w:val="a3"/>
                    <w:spacing w:line="280" w:lineRule="exact"/>
                    <w:jc w:val="center"/>
                    <w:rPr>
                      <w:rFonts w:asciiTheme="majorEastAsia" w:eastAsiaTheme="majorEastAsia" w:hAnsiTheme="majorEastAsia"/>
                      <w:spacing w:val="0"/>
                      <w:sz w:val="20"/>
                      <w:szCs w:val="20"/>
                    </w:rPr>
                  </w:pPr>
                </w:p>
                <w:p w14:paraId="2428C310" w14:textId="47CD3971" w:rsidR="00C06198" w:rsidRDefault="00C06198" w:rsidP="00A24805">
                  <w:pPr>
                    <w:pStyle w:val="a3"/>
                    <w:spacing w:line="280" w:lineRule="exact"/>
                    <w:jc w:val="center"/>
                    <w:rPr>
                      <w:rFonts w:asciiTheme="majorEastAsia" w:eastAsiaTheme="majorEastAsia" w:hAnsiTheme="majorEastAsia"/>
                      <w:spacing w:val="0"/>
                      <w:sz w:val="20"/>
                      <w:szCs w:val="20"/>
                    </w:rPr>
                  </w:pPr>
                </w:p>
                <w:p w14:paraId="4AD001AC" w14:textId="18D6BC3F" w:rsidR="00C06198" w:rsidRDefault="00C06198" w:rsidP="00A24805">
                  <w:pPr>
                    <w:pStyle w:val="a3"/>
                    <w:spacing w:line="280" w:lineRule="exact"/>
                    <w:jc w:val="center"/>
                    <w:rPr>
                      <w:rFonts w:asciiTheme="majorEastAsia" w:eastAsiaTheme="majorEastAsia" w:hAnsiTheme="majorEastAsia"/>
                      <w:spacing w:val="0"/>
                      <w:sz w:val="20"/>
                      <w:szCs w:val="20"/>
                    </w:rPr>
                  </w:pPr>
                </w:p>
                <w:p w14:paraId="28DCFA8E" w14:textId="21F38726" w:rsidR="00C06198" w:rsidRDefault="00C06198" w:rsidP="00A24805">
                  <w:pPr>
                    <w:pStyle w:val="a3"/>
                    <w:spacing w:line="280" w:lineRule="exact"/>
                    <w:jc w:val="center"/>
                    <w:rPr>
                      <w:rFonts w:asciiTheme="majorEastAsia" w:eastAsiaTheme="majorEastAsia" w:hAnsiTheme="majorEastAsia"/>
                      <w:spacing w:val="0"/>
                      <w:sz w:val="20"/>
                      <w:szCs w:val="20"/>
                    </w:rPr>
                  </w:pPr>
                </w:p>
                <w:p w14:paraId="4084CF9C" w14:textId="03AB5F3C" w:rsidR="00C06198" w:rsidRDefault="00C06198" w:rsidP="00A24805">
                  <w:pPr>
                    <w:pStyle w:val="a3"/>
                    <w:spacing w:line="280" w:lineRule="exact"/>
                    <w:jc w:val="center"/>
                    <w:rPr>
                      <w:rFonts w:asciiTheme="majorEastAsia" w:eastAsiaTheme="majorEastAsia" w:hAnsiTheme="majorEastAsia"/>
                      <w:spacing w:val="0"/>
                      <w:sz w:val="20"/>
                      <w:szCs w:val="20"/>
                    </w:rPr>
                  </w:pPr>
                </w:p>
                <w:p w14:paraId="421D6C16" w14:textId="07A9F652" w:rsidR="00C06198" w:rsidRDefault="00C06198" w:rsidP="00A24805">
                  <w:pPr>
                    <w:pStyle w:val="a3"/>
                    <w:spacing w:line="280" w:lineRule="exact"/>
                    <w:jc w:val="center"/>
                    <w:rPr>
                      <w:rFonts w:asciiTheme="majorEastAsia" w:eastAsiaTheme="majorEastAsia" w:hAnsiTheme="majorEastAsia"/>
                      <w:spacing w:val="0"/>
                      <w:sz w:val="20"/>
                      <w:szCs w:val="20"/>
                    </w:rPr>
                  </w:pPr>
                </w:p>
                <w:p w14:paraId="7DC86EB7" w14:textId="77777777" w:rsidR="00C06198" w:rsidRDefault="00C06198" w:rsidP="00A24805">
                  <w:pPr>
                    <w:pStyle w:val="a3"/>
                    <w:spacing w:line="280" w:lineRule="exact"/>
                    <w:jc w:val="center"/>
                    <w:rPr>
                      <w:rFonts w:asciiTheme="majorEastAsia" w:eastAsiaTheme="majorEastAsia" w:hAnsiTheme="majorEastAsia"/>
                      <w:spacing w:val="0"/>
                      <w:sz w:val="20"/>
                      <w:szCs w:val="20"/>
                    </w:rPr>
                  </w:pPr>
                </w:p>
                <w:p w14:paraId="0D4C63CF" w14:textId="7950106A" w:rsidR="00C06198" w:rsidRDefault="00C06198" w:rsidP="00A24805">
                  <w:pPr>
                    <w:pStyle w:val="a3"/>
                    <w:spacing w:line="280" w:lineRule="exact"/>
                    <w:jc w:val="center"/>
                    <w:rPr>
                      <w:rFonts w:asciiTheme="majorEastAsia" w:eastAsiaTheme="majorEastAsia" w:hAnsiTheme="majorEastAsia"/>
                      <w:spacing w:val="0"/>
                      <w:sz w:val="20"/>
                      <w:szCs w:val="20"/>
                    </w:rPr>
                  </w:pPr>
                </w:p>
                <w:p w14:paraId="5A771133" w14:textId="4F120441"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9C19EE0" w:rsidR="00D873AD" w:rsidRPr="00C755DB" w:rsidRDefault="009841F9" w:rsidP="006678D9">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DE024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02DF05B5" w14:textId="4B434EC3" w:rsidR="00593DC0" w:rsidRDefault="00593DC0" w:rsidP="00593DC0">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283CBF">
                    <w:rPr>
                      <w:rFonts w:asciiTheme="minorEastAsia" w:eastAsiaTheme="minorEastAsia" w:hAnsiTheme="minorEastAsia" w:cs="ＭＳ ゴシック" w:hint="eastAsia"/>
                      <w:bCs/>
                      <w:sz w:val="20"/>
                      <w:szCs w:val="20"/>
                    </w:rPr>
                    <w:t>住民票又は戸籍附票</w:t>
                  </w:r>
                </w:p>
                <w:p w14:paraId="063E1CD7" w14:textId="49455221" w:rsidR="00593DC0" w:rsidRDefault="00593DC0" w:rsidP="00593DC0">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B2F0297" w:rsidR="00223526" w:rsidRPr="00223526" w:rsidRDefault="00593DC0" w:rsidP="0051530C">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62569D4D"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DE024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3083308F" w14:textId="0F6A6A39" w:rsidR="00593DC0" w:rsidRPr="00593DC0" w:rsidRDefault="00593DC0" w:rsidP="00593DC0">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18355A8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9741F2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D1B45F7" w14:textId="516CF05C" w:rsidR="00593DC0" w:rsidRPr="00593DC0" w:rsidRDefault="00593DC0" w:rsidP="00593DC0">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283CBF">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1FF7B9C0"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ED3BC4" w:rsidRDefault="00D873AD" w:rsidP="00593DC0">
            <w:pPr>
              <w:pStyle w:val="a3"/>
              <w:spacing w:line="200" w:lineRule="exact"/>
              <w:ind w:firstLineChars="50" w:firstLine="100"/>
              <w:rPr>
                <w:spacing w:val="0"/>
                <w:sz w:val="20"/>
                <w:szCs w:val="20"/>
              </w:rPr>
            </w:pPr>
          </w:p>
        </w:tc>
      </w:tr>
      <w:tr w:rsidR="009841F9" w:rsidRPr="005A5F82" w14:paraId="35231F1B" w14:textId="77777777" w:rsidTr="00390DF7">
        <w:trPr>
          <w:cantSplit/>
          <w:trHeight w:val="105"/>
        </w:trPr>
        <w:tc>
          <w:tcPr>
            <w:tcW w:w="9356" w:type="dxa"/>
            <w:gridSpan w:val="4"/>
            <w:tcBorders>
              <w:top w:val="nil"/>
              <w:bottom w:val="nil"/>
            </w:tcBorders>
          </w:tcPr>
          <w:p w14:paraId="1C84FE79" w14:textId="7A1E225D"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9841F9" w:rsidRPr="005A5F82" w14:paraId="32E28B10" w14:textId="77777777" w:rsidTr="00390DF7">
        <w:trPr>
          <w:cantSplit/>
          <w:trHeight w:val="105"/>
        </w:trPr>
        <w:tc>
          <w:tcPr>
            <w:tcW w:w="9356" w:type="dxa"/>
            <w:gridSpan w:val="4"/>
            <w:tcBorders>
              <w:top w:val="nil"/>
              <w:bottom w:val="nil"/>
            </w:tcBorders>
          </w:tcPr>
          <w:p w14:paraId="5D4B755E" w14:textId="6BC6BC74" w:rsidR="009841F9" w:rsidRPr="003C51B1" w:rsidRDefault="009841F9"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p>
        </w:tc>
      </w:tr>
      <w:tr w:rsidR="00A97CB9" w:rsidRPr="005A5F82" w14:paraId="0BA1236A" w14:textId="77777777" w:rsidTr="00390DF7">
        <w:trPr>
          <w:cantSplit/>
          <w:trHeight w:val="105"/>
        </w:trPr>
        <w:tc>
          <w:tcPr>
            <w:tcW w:w="9356" w:type="dxa"/>
            <w:gridSpan w:val="4"/>
            <w:tcBorders>
              <w:top w:val="nil"/>
              <w:bottom w:val="nil"/>
            </w:tcBorders>
          </w:tcPr>
          <w:p w14:paraId="21BDDBAC" w14:textId="3B18A7B9" w:rsidR="00A97CB9" w:rsidRPr="003C51B1" w:rsidRDefault="00A97CB9" w:rsidP="006678D9">
            <w:pPr>
              <w:pStyle w:val="a3"/>
              <w:spacing w:line="440" w:lineRule="exact"/>
              <w:ind w:rightChars="-107" w:right="-225"/>
              <w:rPr>
                <w:rFonts w:ascii="ＭＳ ゴシック" w:eastAsia="ＭＳ ゴシック" w:hAnsi="ＭＳ ゴシック"/>
                <w:spacing w:val="0"/>
                <w:sz w:val="24"/>
                <w:szCs w:val="24"/>
              </w:rPr>
            </w:pPr>
          </w:p>
        </w:tc>
      </w:tr>
    </w:tbl>
    <w:p w14:paraId="1D8F15A7" w14:textId="77777777" w:rsidR="00DE024E" w:rsidRDefault="00DE024E" w:rsidP="009E65EE">
      <w:pPr>
        <w:rPr>
          <w:vanish/>
          <w:sz w:val="20"/>
          <w:szCs w:val="20"/>
        </w:rPr>
      </w:pPr>
    </w:p>
    <w:p w14:paraId="468450B8" w14:textId="12ECB2AB" w:rsidR="009E65EE" w:rsidRPr="005A5F82" w:rsidRDefault="009E65EE" w:rsidP="009E65EE">
      <w:pPr>
        <w:rPr>
          <w:vanish/>
          <w:sz w:val="20"/>
          <w:szCs w:val="20"/>
        </w:rPr>
      </w:pPr>
    </w:p>
    <w:sectPr w:rsidR="009E65EE" w:rsidRPr="005A5F82" w:rsidSect="006A287D">
      <w:headerReference w:type="default" r:id="rId8"/>
      <w:footerReference w:type="default" r:id="rId9"/>
      <w:headerReference w:type="first" r:id="rId10"/>
      <w:footerReference w:type="first" r:id="rId11"/>
      <w:pgSz w:w="11906" w:h="16838" w:code="9"/>
      <w:pgMar w:top="993" w:right="567" w:bottom="567" w:left="1701" w:header="720" w:footer="340"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E3331" w14:textId="77777777" w:rsidR="006B7EAE" w:rsidRDefault="006B7EAE">
      <w:r>
        <w:separator/>
      </w:r>
    </w:p>
  </w:endnote>
  <w:endnote w:type="continuationSeparator" w:id="0">
    <w:p w14:paraId="2726FC26" w14:textId="77777777" w:rsidR="006B7EAE" w:rsidRDefault="006B7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7777777" w:rsidR="009F20F0" w:rsidRDefault="009F20F0">
    <w:pPr>
      <w:pStyle w:val="a6"/>
      <w:jc w:val="center"/>
    </w:pPr>
    <w:r>
      <w:fldChar w:fldCharType="begin"/>
    </w:r>
    <w:r>
      <w:instrText xml:space="preserve"> PAGE   \* MERGEFORMAT </w:instrText>
    </w:r>
    <w:r>
      <w:fldChar w:fldCharType="separate"/>
    </w:r>
    <w:r w:rsidR="001A19D0" w:rsidRPr="001A19D0">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7A457" w14:textId="6EFA0E85" w:rsidR="00EC7044" w:rsidRDefault="00EC7044" w:rsidP="00EC7044">
    <w:pPr>
      <w:pStyle w:val="a6"/>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790E0" w14:textId="77777777" w:rsidR="006B7EAE" w:rsidRDefault="006B7EAE">
      <w:r>
        <w:separator/>
      </w:r>
    </w:p>
  </w:footnote>
  <w:footnote w:type="continuationSeparator" w:id="0">
    <w:p w14:paraId="38016FA7" w14:textId="77777777" w:rsidR="006B7EAE" w:rsidRDefault="006B7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9E9BB" w14:textId="4DDDA166" w:rsidR="00A82FE7" w:rsidRPr="00A82FE7" w:rsidRDefault="00A82FE7" w:rsidP="00A82FE7">
    <w:pPr>
      <w:pStyle w:val="a4"/>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A823" w14:textId="77777777" w:rsidR="00200F0E" w:rsidRPr="00A82FE7" w:rsidRDefault="00200F0E" w:rsidP="00200F0E">
    <w:pPr>
      <w:pStyle w:val="a4"/>
      <w:jc w:val="right"/>
      <w:rPr>
        <w:sz w:val="20"/>
        <w:szCs w:val="20"/>
      </w:rPr>
    </w:pPr>
    <w:r w:rsidRPr="00A82FE7">
      <w:rPr>
        <w:rFonts w:hint="eastAsia"/>
        <w:sz w:val="20"/>
        <w:szCs w:val="20"/>
      </w:rPr>
      <w:t>【令和３年４月版】</w:t>
    </w:r>
  </w:p>
  <w:p w14:paraId="2D4E41C8" w14:textId="77777777" w:rsidR="00200F0E" w:rsidRDefault="00200F0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BD"/>
    <w:rsid w:val="00015D86"/>
    <w:rsid w:val="0001751D"/>
    <w:rsid w:val="0002195A"/>
    <w:rsid w:val="000272DD"/>
    <w:rsid w:val="00027E70"/>
    <w:rsid w:val="00031F56"/>
    <w:rsid w:val="00037C10"/>
    <w:rsid w:val="00052CEC"/>
    <w:rsid w:val="00053EDE"/>
    <w:rsid w:val="00055303"/>
    <w:rsid w:val="00060FF0"/>
    <w:rsid w:val="000639AA"/>
    <w:rsid w:val="00070936"/>
    <w:rsid w:val="000724F0"/>
    <w:rsid w:val="00072BAA"/>
    <w:rsid w:val="000818AC"/>
    <w:rsid w:val="00094FDB"/>
    <w:rsid w:val="00096984"/>
    <w:rsid w:val="000A3906"/>
    <w:rsid w:val="000A5A9C"/>
    <w:rsid w:val="000B2185"/>
    <w:rsid w:val="000C3671"/>
    <w:rsid w:val="000C6764"/>
    <w:rsid w:val="000D420E"/>
    <w:rsid w:val="000E2897"/>
    <w:rsid w:val="000F212E"/>
    <w:rsid w:val="000F27F8"/>
    <w:rsid w:val="000F6668"/>
    <w:rsid w:val="0010044E"/>
    <w:rsid w:val="00101997"/>
    <w:rsid w:val="001102D5"/>
    <w:rsid w:val="00113553"/>
    <w:rsid w:val="00122189"/>
    <w:rsid w:val="00122F5E"/>
    <w:rsid w:val="00126019"/>
    <w:rsid w:val="001328DD"/>
    <w:rsid w:val="001375AC"/>
    <w:rsid w:val="00143273"/>
    <w:rsid w:val="001471A4"/>
    <w:rsid w:val="00155493"/>
    <w:rsid w:val="0016493D"/>
    <w:rsid w:val="00191824"/>
    <w:rsid w:val="001A092F"/>
    <w:rsid w:val="001A19D0"/>
    <w:rsid w:val="001A2D91"/>
    <w:rsid w:val="001B65C7"/>
    <w:rsid w:val="001B7C0D"/>
    <w:rsid w:val="001C28AF"/>
    <w:rsid w:val="001C536C"/>
    <w:rsid w:val="001C542D"/>
    <w:rsid w:val="001C5D76"/>
    <w:rsid w:val="001D4C9E"/>
    <w:rsid w:val="001E0CBE"/>
    <w:rsid w:val="001F231E"/>
    <w:rsid w:val="001F5310"/>
    <w:rsid w:val="001F6224"/>
    <w:rsid w:val="00200F0E"/>
    <w:rsid w:val="002040B8"/>
    <w:rsid w:val="00206FF3"/>
    <w:rsid w:val="00210468"/>
    <w:rsid w:val="00211D1C"/>
    <w:rsid w:val="00212C41"/>
    <w:rsid w:val="0022122F"/>
    <w:rsid w:val="00223526"/>
    <w:rsid w:val="00232667"/>
    <w:rsid w:val="00233F2E"/>
    <w:rsid w:val="0024118F"/>
    <w:rsid w:val="00252837"/>
    <w:rsid w:val="00252D69"/>
    <w:rsid w:val="00261FE3"/>
    <w:rsid w:val="002756F5"/>
    <w:rsid w:val="00277A18"/>
    <w:rsid w:val="00277E82"/>
    <w:rsid w:val="00283CBF"/>
    <w:rsid w:val="0028450D"/>
    <w:rsid w:val="002934AA"/>
    <w:rsid w:val="00293C6A"/>
    <w:rsid w:val="0029424B"/>
    <w:rsid w:val="002A0A7F"/>
    <w:rsid w:val="002A79BB"/>
    <w:rsid w:val="002B0DDF"/>
    <w:rsid w:val="002B4145"/>
    <w:rsid w:val="002B4FCD"/>
    <w:rsid w:val="002B5A3B"/>
    <w:rsid w:val="002B71BD"/>
    <w:rsid w:val="002C7543"/>
    <w:rsid w:val="002D49FC"/>
    <w:rsid w:val="002D536A"/>
    <w:rsid w:val="002E1944"/>
    <w:rsid w:val="002E69D4"/>
    <w:rsid w:val="002F21AB"/>
    <w:rsid w:val="002F31F1"/>
    <w:rsid w:val="003002B4"/>
    <w:rsid w:val="003020C5"/>
    <w:rsid w:val="00302DC3"/>
    <w:rsid w:val="003056FC"/>
    <w:rsid w:val="0031661F"/>
    <w:rsid w:val="00316712"/>
    <w:rsid w:val="003167CF"/>
    <w:rsid w:val="003172F7"/>
    <w:rsid w:val="003206CF"/>
    <w:rsid w:val="003236FC"/>
    <w:rsid w:val="00325B56"/>
    <w:rsid w:val="0033047C"/>
    <w:rsid w:val="003363E4"/>
    <w:rsid w:val="00337A48"/>
    <w:rsid w:val="00337FAB"/>
    <w:rsid w:val="00351FB1"/>
    <w:rsid w:val="00352CFA"/>
    <w:rsid w:val="003550FB"/>
    <w:rsid w:val="003562CE"/>
    <w:rsid w:val="00360287"/>
    <w:rsid w:val="00361EFD"/>
    <w:rsid w:val="003635CD"/>
    <w:rsid w:val="00364D93"/>
    <w:rsid w:val="0036677E"/>
    <w:rsid w:val="00373E72"/>
    <w:rsid w:val="003746D1"/>
    <w:rsid w:val="00376538"/>
    <w:rsid w:val="00376D41"/>
    <w:rsid w:val="0037721D"/>
    <w:rsid w:val="003836B0"/>
    <w:rsid w:val="0038796A"/>
    <w:rsid w:val="0039019A"/>
    <w:rsid w:val="00390DF7"/>
    <w:rsid w:val="00391E5C"/>
    <w:rsid w:val="00392083"/>
    <w:rsid w:val="00395E67"/>
    <w:rsid w:val="003965C0"/>
    <w:rsid w:val="003A17FA"/>
    <w:rsid w:val="003A20B8"/>
    <w:rsid w:val="003A41AB"/>
    <w:rsid w:val="003B27D8"/>
    <w:rsid w:val="003B536E"/>
    <w:rsid w:val="003C1E59"/>
    <w:rsid w:val="003C51B1"/>
    <w:rsid w:val="003E49E8"/>
    <w:rsid w:val="003E4E4A"/>
    <w:rsid w:val="003F4CF1"/>
    <w:rsid w:val="00403BD1"/>
    <w:rsid w:val="00404D39"/>
    <w:rsid w:val="004050BD"/>
    <w:rsid w:val="004130E4"/>
    <w:rsid w:val="00414CFB"/>
    <w:rsid w:val="00416485"/>
    <w:rsid w:val="0041703B"/>
    <w:rsid w:val="0042608E"/>
    <w:rsid w:val="00430B2F"/>
    <w:rsid w:val="00432CAD"/>
    <w:rsid w:val="00440388"/>
    <w:rsid w:val="00441178"/>
    <w:rsid w:val="0044560C"/>
    <w:rsid w:val="00446A88"/>
    <w:rsid w:val="0045337F"/>
    <w:rsid w:val="00466E2F"/>
    <w:rsid w:val="004672E4"/>
    <w:rsid w:val="00470912"/>
    <w:rsid w:val="0047116C"/>
    <w:rsid w:val="00472D41"/>
    <w:rsid w:val="004752EF"/>
    <w:rsid w:val="0048032F"/>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06084"/>
    <w:rsid w:val="0051530C"/>
    <w:rsid w:val="00520070"/>
    <w:rsid w:val="005271C1"/>
    <w:rsid w:val="00533840"/>
    <w:rsid w:val="00534B22"/>
    <w:rsid w:val="005439D0"/>
    <w:rsid w:val="00551688"/>
    <w:rsid w:val="00552CBA"/>
    <w:rsid w:val="00555C17"/>
    <w:rsid w:val="00556F23"/>
    <w:rsid w:val="00561AF7"/>
    <w:rsid w:val="005633A2"/>
    <w:rsid w:val="00571C77"/>
    <w:rsid w:val="00576D0D"/>
    <w:rsid w:val="00591E9E"/>
    <w:rsid w:val="00593DC0"/>
    <w:rsid w:val="00597502"/>
    <w:rsid w:val="005A5F82"/>
    <w:rsid w:val="005B5348"/>
    <w:rsid w:val="005C069B"/>
    <w:rsid w:val="005C7B32"/>
    <w:rsid w:val="005D55E1"/>
    <w:rsid w:val="005E2039"/>
    <w:rsid w:val="005E2C4A"/>
    <w:rsid w:val="005E4498"/>
    <w:rsid w:val="005E4843"/>
    <w:rsid w:val="005F04DF"/>
    <w:rsid w:val="005F4A27"/>
    <w:rsid w:val="00603762"/>
    <w:rsid w:val="00604167"/>
    <w:rsid w:val="00642A38"/>
    <w:rsid w:val="00645511"/>
    <w:rsid w:val="00646793"/>
    <w:rsid w:val="00650175"/>
    <w:rsid w:val="006526C2"/>
    <w:rsid w:val="0065462C"/>
    <w:rsid w:val="006548EC"/>
    <w:rsid w:val="00656F0A"/>
    <w:rsid w:val="00661CAF"/>
    <w:rsid w:val="006628CD"/>
    <w:rsid w:val="00665640"/>
    <w:rsid w:val="00666259"/>
    <w:rsid w:val="006678D9"/>
    <w:rsid w:val="0067513D"/>
    <w:rsid w:val="0067596E"/>
    <w:rsid w:val="00680C6A"/>
    <w:rsid w:val="006A287D"/>
    <w:rsid w:val="006A597D"/>
    <w:rsid w:val="006B1AA1"/>
    <w:rsid w:val="006B2DF0"/>
    <w:rsid w:val="006B7EAE"/>
    <w:rsid w:val="006C6F2E"/>
    <w:rsid w:val="006D1AE6"/>
    <w:rsid w:val="006D45FD"/>
    <w:rsid w:val="006D50E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3D1B"/>
    <w:rsid w:val="0075657B"/>
    <w:rsid w:val="00757CB4"/>
    <w:rsid w:val="007601DA"/>
    <w:rsid w:val="007645CD"/>
    <w:rsid w:val="00765985"/>
    <w:rsid w:val="00767D5D"/>
    <w:rsid w:val="00767D62"/>
    <w:rsid w:val="00786036"/>
    <w:rsid w:val="00792D8F"/>
    <w:rsid w:val="007960D4"/>
    <w:rsid w:val="007975B8"/>
    <w:rsid w:val="007A2B66"/>
    <w:rsid w:val="007B7CBB"/>
    <w:rsid w:val="007C373E"/>
    <w:rsid w:val="007C5713"/>
    <w:rsid w:val="007D28C2"/>
    <w:rsid w:val="007E65EB"/>
    <w:rsid w:val="007F64C3"/>
    <w:rsid w:val="007F78E4"/>
    <w:rsid w:val="00806A0F"/>
    <w:rsid w:val="00806BCA"/>
    <w:rsid w:val="00821EAA"/>
    <w:rsid w:val="00824D2E"/>
    <w:rsid w:val="008333BD"/>
    <w:rsid w:val="00837399"/>
    <w:rsid w:val="008405B9"/>
    <w:rsid w:val="008443B3"/>
    <w:rsid w:val="00861F00"/>
    <w:rsid w:val="008661C4"/>
    <w:rsid w:val="00870006"/>
    <w:rsid w:val="00874D62"/>
    <w:rsid w:val="00875B64"/>
    <w:rsid w:val="00877801"/>
    <w:rsid w:val="00877A98"/>
    <w:rsid w:val="00880759"/>
    <w:rsid w:val="0089390F"/>
    <w:rsid w:val="008A2BE3"/>
    <w:rsid w:val="008A7E41"/>
    <w:rsid w:val="008B147D"/>
    <w:rsid w:val="008B74D6"/>
    <w:rsid w:val="008C060A"/>
    <w:rsid w:val="008C372C"/>
    <w:rsid w:val="008C644F"/>
    <w:rsid w:val="008C7293"/>
    <w:rsid w:val="008D0530"/>
    <w:rsid w:val="008D7EEC"/>
    <w:rsid w:val="008E1A7C"/>
    <w:rsid w:val="008F78B5"/>
    <w:rsid w:val="00914C8D"/>
    <w:rsid w:val="00920CFA"/>
    <w:rsid w:val="00921752"/>
    <w:rsid w:val="009301F2"/>
    <w:rsid w:val="00933216"/>
    <w:rsid w:val="0093513F"/>
    <w:rsid w:val="00942F24"/>
    <w:rsid w:val="00944968"/>
    <w:rsid w:val="009518F7"/>
    <w:rsid w:val="009578E2"/>
    <w:rsid w:val="00957AC3"/>
    <w:rsid w:val="00957F4F"/>
    <w:rsid w:val="0096221D"/>
    <w:rsid w:val="009711C8"/>
    <w:rsid w:val="00973A40"/>
    <w:rsid w:val="00973DE8"/>
    <w:rsid w:val="009841F9"/>
    <w:rsid w:val="00984651"/>
    <w:rsid w:val="00984ECB"/>
    <w:rsid w:val="00986A73"/>
    <w:rsid w:val="00987BC1"/>
    <w:rsid w:val="00992297"/>
    <w:rsid w:val="009943EC"/>
    <w:rsid w:val="00995E16"/>
    <w:rsid w:val="0099709B"/>
    <w:rsid w:val="009A082C"/>
    <w:rsid w:val="009A311B"/>
    <w:rsid w:val="009A3F64"/>
    <w:rsid w:val="009B084D"/>
    <w:rsid w:val="009B2021"/>
    <w:rsid w:val="009B3C31"/>
    <w:rsid w:val="009C5D00"/>
    <w:rsid w:val="009D06F4"/>
    <w:rsid w:val="009E65EE"/>
    <w:rsid w:val="009E7DFA"/>
    <w:rsid w:val="009F0BEB"/>
    <w:rsid w:val="009F20F0"/>
    <w:rsid w:val="00A00946"/>
    <w:rsid w:val="00A03806"/>
    <w:rsid w:val="00A04238"/>
    <w:rsid w:val="00A24805"/>
    <w:rsid w:val="00A2643E"/>
    <w:rsid w:val="00A32384"/>
    <w:rsid w:val="00A354AB"/>
    <w:rsid w:val="00A35973"/>
    <w:rsid w:val="00A40918"/>
    <w:rsid w:val="00A45059"/>
    <w:rsid w:val="00A51E35"/>
    <w:rsid w:val="00A537CF"/>
    <w:rsid w:val="00A538D9"/>
    <w:rsid w:val="00A544A7"/>
    <w:rsid w:val="00A55A6F"/>
    <w:rsid w:val="00A60DF1"/>
    <w:rsid w:val="00A668AE"/>
    <w:rsid w:val="00A81CF3"/>
    <w:rsid w:val="00A82FE7"/>
    <w:rsid w:val="00A8301D"/>
    <w:rsid w:val="00A834F9"/>
    <w:rsid w:val="00A908B5"/>
    <w:rsid w:val="00A93C08"/>
    <w:rsid w:val="00A94929"/>
    <w:rsid w:val="00A97CB9"/>
    <w:rsid w:val="00A97F0E"/>
    <w:rsid w:val="00AA06D1"/>
    <w:rsid w:val="00AA155D"/>
    <w:rsid w:val="00AA53F8"/>
    <w:rsid w:val="00AA6A36"/>
    <w:rsid w:val="00AA7B11"/>
    <w:rsid w:val="00AC3A4A"/>
    <w:rsid w:val="00AC6565"/>
    <w:rsid w:val="00AD0D74"/>
    <w:rsid w:val="00AD3DB4"/>
    <w:rsid w:val="00AD4CE1"/>
    <w:rsid w:val="00AE1C0B"/>
    <w:rsid w:val="00AE3769"/>
    <w:rsid w:val="00AF1A51"/>
    <w:rsid w:val="00AF38BD"/>
    <w:rsid w:val="00AF5B93"/>
    <w:rsid w:val="00B04171"/>
    <w:rsid w:val="00B07C95"/>
    <w:rsid w:val="00B11EA3"/>
    <w:rsid w:val="00B159FC"/>
    <w:rsid w:val="00B16587"/>
    <w:rsid w:val="00B20443"/>
    <w:rsid w:val="00B21688"/>
    <w:rsid w:val="00B24EBE"/>
    <w:rsid w:val="00B259CB"/>
    <w:rsid w:val="00B275D6"/>
    <w:rsid w:val="00B27672"/>
    <w:rsid w:val="00B3047D"/>
    <w:rsid w:val="00B32E89"/>
    <w:rsid w:val="00B62D42"/>
    <w:rsid w:val="00B63C46"/>
    <w:rsid w:val="00B939DE"/>
    <w:rsid w:val="00BA314D"/>
    <w:rsid w:val="00BA4CEB"/>
    <w:rsid w:val="00BB4126"/>
    <w:rsid w:val="00BB53B6"/>
    <w:rsid w:val="00BC3FDC"/>
    <w:rsid w:val="00BC4B46"/>
    <w:rsid w:val="00BC5794"/>
    <w:rsid w:val="00BC693A"/>
    <w:rsid w:val="00BC7092"/>
    <w:rsid w:val="00BD0865"/>
    <w:rsid w:val="00BE716B"/>
    <w:rsid w:val="00BF5890"/>
    <w:rsid w:val="00C00E9D"/>
    <w:rsid w:val="00C01243"/>
    <w:rsid w:val="00C06198"/>
    <w:rsid w:val="00C32223"/>
    <w:rsid w:val="00C43990"/>
    <w:rsid w:val="00C43DD7"/>
    <w:rsid w:val="00C44BFC"/>
    <w:rsid w:val="00C45D04"/>
    <w:rsid w:val="00C51C40"/>
    <w:rsid w:val="00C652E6"/>
    <w:rsid w:val="00C65316"/>
    <w:rsid w:val="00C70587"/>
    <w:rsid w:val="00C7149C"/>
    <w:rsid w:val="00C755DB"/>
    <w:rsid w:val="00C76E5A"/>
    <w:rsid w:val="00C8251A"/>
    <w:rsid w:val="00C832C7"/>
    <w:rsid w:val="00C908B4"/>
    <w:rsid w:val="00C92205"/>
    <w:rsid w:val="00C95AB6"/>
    <w:rsid w:val="00CA213B"/>
    <w:rsid w:val="00CA4851"/>
    <w:rsid w:val="00CB775E"/>
    <w:rsid w:val="00CD703A"/>
    <w:rsid w:val="00CE067F"/>
    <w:rsid w:val="00CE3BB4"/>
    <w:rsid w:val="00D006A5"/>
    <w:rsid w:val="00D13676"/>
    <w:rsid w:val="00D20D85"/>
    <w:rsid w:val="00D22966"/>
    <w:rsid w:val="00D3371E"/>
    <w:rsid w:val="00D407E3"/>
    <w:rsid w:val="00D44A74"/>
    <w:rsid w:val="00D501B7"/>
    <w:rsid w:val="00D53407"/>
    <w:rsid w:val="00D5376C"/>
    <w:rsid w:val="00D54B91"/>
    <w:rsid w:val="00D6144E"/>
    <w:rsid w:val="00D63B04"/>
    <w:rsid w:val="00D64445"/>
    <w:rsid w:val="00D651D1"/>
    <w:rsid w:val="00D66A0F"/>
    <w:rsid w:val="00D833DB"/>
    <w:rsid w:val="00D84035"/>
    <w:rsid w:val="00D846A6"/>
    <w:rsid w:val="00D86C1B"/>
    <w:rsid w:val="00D873AD"/>
    <w:rsid w:val="00D96BEF"/>
    <w:rsid w:val="00DA213C"/>
    <w:rsid w:val="00DA22A0"/>
    <w:rsid w:val="00DA69D9"/>
    <w:rsid w:val="00DB003D"/>
    <w:rsid w:val="00DB044E"/>
    <w:rsid w:val="00DB16C8"/>
    <w:rsid w:val="00DB1C67"/>
    <w:rsid w:val="00DB6B1B"/>
    <w:rsid w:val="00DC3BBF"/>
    <w:rsid w:val="00DC4270"/>
    <w:rsid w:val="00DC6A32"/>
    <w:rsid w:val="00DE024E"/>
    <w:rsid w:val="00DE149C"/>
    <w:rsid w:val="00DE2327"/>
    <w:rsid w:val="00DF7FA7"/>
    <w:rsid w:val="00E04C1C"/>
    <w:rsid w:val="00E1303E"/>
    <w:rsid w:val="00E167AB"/>
    <w:rsid w:val="00E25C37"/>
    <w:rsid w:val="00E25CB2"/>
    <w:rsid w:val="00E26F0F"/>
    <w:rsid w:val="00E3185E"/>
    <w:rsid w:val="00E35D8C"/>
    <w:rsid w:val="00E37A30"/>
    <w:rsid w:val="00E408BD"/>
    <w:rsid w:val="00E440C2"/>
    <w:rsid w:val="00E543C6"/>
    <w:rsid w:val="00E553B1"/>
    <w:rsid w:val="00E63A50"/>
    <w:rsid w:val="00E661AC"/>
    <w:rsid w:val="00E75EE9"/>
    <w:rsid w:val="00E92696"/>
    <w:rsid w:val="00E96B6B"/>
    <w:rsid w:val="00EA665A"/>
    <w:rsid w:val="00EB14D9"/>
    <w:rsid w:val="00EB50D5"/>
    <w:rsid w:val="00EB7C71"/>
    <w:rsid w:val="00EC2E53"/>
    <w:rsid w:val="00EC6ADD"/>
    <w:rsid w:val="00EC7044"/>
    <w:rsid w:val="00ED166B"/>
    <w:rsid w:val="00ED1E6E"/>
    <w:rsid w:val="00ED2598"/>
    <w:rsid w:val="00ED305A"/>
    <w:rsid w:val="00ED3BC4"/>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62B0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31101">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6C27F-3394-441F-805E-3E54A204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45</TotalTime>
  <Pages>3</Pages>
  <Words>2489</Words>
  <Characters>1015</Characters>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2020-06-17T04:35:00Z</cp:lastPrinted>
  <dcterms:created xsi:type="dcterms:W3CDTF">2020-05-21T11:38:00Z</dcterms:created>
  <dcterms:modified xsi:type="dcterms:W3CDTF">2020-11-06T09:40:00Z</dcterms:modified>
</cp:coreProperties>
</file>