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2669E6BD" w:rsidR="0067513D" w:rsidRDefault="000D420E" w:rsidP="0067513D">
      <w:pPr>
        <w:pStyle w:val="a3"/>
        <w:spacing w:line="280" w:lineRule="exact"/>
        <w:jc w:val="center"/>
        <w:rPr>
          <w:b/>
          <w:spacing w:val="0"/>
          <w:sz w:val="24"/>
          <w:szCs w:val="24"/>
          <w:u w:val="wave"/>
          <w:shd w:val="pct15" w:color="auto" w:fill="FFFFFF"/>
        </w:rPr>
      </w:pPr>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p w14:paraId="4F9C414B" w14:textId="77777777" w:rsidR="0042280B" w:rsidRPr="005A5F82" w:rsidRDefault="0042280B" w:rsidP="0042280B">
      <w:pPr>
        <w:pStyle w:val="a3"/>
        <w:spacing w:line="200" w:lineRule="exact"/>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68098085" w14:textId="3881B5F6" w:rsidR="0042280B" w:rsidRPr="004836D0" w:rsidRDefault="0042280B" w:rsidP="0042280B">
      <w:pPr>
        <w:pStyle w:val="a3"/>
        <w:spacing w:line="280" w:lineRule="exact"/>
        <w:jc w:val="left"/>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303B0577"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832B1">
              <w:rPr>
                <w:rFonts w:ascii="ＭＳ 明朝" w:hAnsi="ＭＳ 明朝" w:hint="eastAsia"/>
                <w:color w:val="000000"/>
                <w:spacing w:val="0"/>
                <w:sz w:val="16"/>
                <w:szCs w:val="16"/>
              </w:rPr>
              <w:t xml:space="preserve">　</w:t>
            </w:r>
            <w:bookmarkStart w:id="0" w:name="_GoBack"/>
            <w:bookmarkEnd w:id="0"/>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A832B1">
              <w:rPr>
                <w:rFonts w:ascii="ＭＳ 明朝" w:hAnsi="ＭＳ 明朝" w:hint="eastAsia"/>
                <w:spacing w:val="180"/>
                <w:sz w:val="20"/>
                <w:szCs w:val="20"/>
                <w:fitText w:val="800" w:id="1915919616"/>
              </w:rPr>
              <w:t>住</w:t>
            </w:r>
            <w:r w:rsidRPr="00A832B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A832B1">
              <w:rPr>
                <w:rFonts w:ascii="ＭＳ 明朝" w:hAnsi="ＭＳ 明朝" w:hint="eastAsia"/>
                <w:spacing w:val="180"/>
                <w:sz w:val="20"/>
                <w:szCs w:val="20"/>
                <w:fitText w:val="800" w:id="1915920384"/>
              </w:rPr>
              <w:t>氏</w:t>
            </w:r>
            <w:r w:rsidRPr="00A832B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A832B1">
              <w:rPr>
                <w:rFonts w:ascii="ＭＳ 明朝" w:hAnsi="ＭＳ 明朝" w:hint="eastAsia"/>
                <w:spacing w:val="0"/>
                <w:w w:val="94"/>
                <w:sz w:val="20"/>
                <w:szCs w:val="20"/>
                <w:fitText w:val="800" w:id="1915892225"/>
              </w:rPr>
              <w:t>本人と</w:t>
            </w:r>
            <w:r w:rsidRPr="00A832B1">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A832B1">
              <w:rPr>
                <w:rFonts w:ascii="ＭＳ 明朝" w:hAnsi="ＭＳ 明朝" w:hint="eastAsia"/>
                <w:spacing w:val="180"/>
                <w:sz w:val="20"/>
                <w:szCs w:val="20"/>
                <w:fitText w:val="800" w:id="1915924736"/>
              </w:rPr>
              <w:t>関</w:t>
            </w:r>
            <w:r w:rsidRPr="00A832B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A832B1">
              <w:rPr>
                <w:rFonts w:ascii="ＭＳ 明朝" w:hAnsi="ＭＳ 明朝"/>
                <w:spacing w:val="180"/>
                <w:sz w:val="20"/>
                <w:szCs w:val="20"/>
                <w:fitText w:val="800" w:id="1915919872"/>
              </w:rPr>
              <w:t>住</w:t>
            </w:r>
            <w:r w:rsidRPr="00A832B1">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04408FB" w:rsidR="00D873AD" w:rsidRPr="00930B56" w:rsidRDefault="00D873AD" w:rsidP="00930B56">
            <w:pPr>
              <w:pStyle w:val="a3"/>
              <w:spacing w:line="220" w:lineRule="exact"/>
              <w:ind w:leftChars="100" w:left="2130" w:hangingChars="1000" w:hanging="1920"/>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930B56">
              <w:rPr>
                <w:rFonts w:ascii="ＭＳ 明朝" w:hAnsi="ＭＳ 明朝" w:hint="eastAsia"/>
                <w:spacing w:val="-4"/>
                <w:sz w:val="20"/>
                <w:szCs w:val="20"/>
              </w:rPr>
              <w:t xml:space="preserve">　　　－　　　　</w:t>
            </w:r>
            <w:r w:rsidRPr="005A5F82">
              <w:rPr>
                <w:rFonts w:ascii="ＭＳ 明朝" w:hAnsi="ＭＳ 明朝" w:hint="eastAsia"/>
                <w:spacing w:val="-4"/>
                <w:sz w:val="20"/>
                <w:szCs w:val="20"/>
              </w:rPr>
              <w:t xml:space="preserve">　</w:t>
            </w:r>
            <w:r w:rsidR="00930B56" w:rsidRPr="00930B56">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17FAFCB2" w14:textId="3B27FECB" w:rsidR="00D873AD" w:rsidRPr="00930B56" w:rsidRDefault="00D873AD" w:rsidP="00930B56">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5A8612A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42280B">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42280B">
        <w:trPr>
          <w:cantSplit/>
          <w:trHeight w:hRule="exact" w:val="759"/>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A832B1">
              <w:rPr>
                <w:rFonts w:ascii="ＭＳ 明朝" w:hAnsi="ＭＳ 明朝" w:hint="eastAsia"/>
                <w:spacing w:val="180"/>
                <w:sz w:val="20"/>
                <w:szCs w:val="20"/>
                <w:fitText w:val="800" w:id="1915920384"/>
              </w:rPr>
              <w:t>氏</w:t>
            </w:r>
            <w:r w:rsidRPr="00A832B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59DA31FF" w:rsidR="00E34134" w:rsidRPr="005A5F82" w:rsidRDefault="00E34134" w:rsidP="0042280B">
            <w:pPr>
              <w:pStyle w:val="a3"/>
              <w:spacing w:line="280" w:lineRule="exact"/>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A832B1">
              <w:rPr>
                <w:rFonts w:ascii="ＭＳ 明朝" w:hAnsi="ＭＳ 明朝" w:hint="eastAsia"/>
                <w:spacing w:val="180"/>
                <w:sz w:val="20"/>
                <w:szCs w:val="20"/>
                <w:fitText w:val="800" w:id="1915910400"/>
              </w:rPr>
              <w:t>本</w:t>
            </w:r>
            <w:r w:rsidRPr="00A832B1">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A832B1">
              <w:rPr>
                <w:rFonts w:ascii="ＭＳ 明朝" w:hAnsi="ＭＳ 明朝"/>
                <w:spacing w:val="15"/>
                <w:sz w:val="20"/>
                <w:szCs w:val="20"/>
                <w:fitText w:val="1000" w:id="1915910657"/>
              </w:rPr>
              <w:t>（国籍</w:t>
            </w:r>
            <w:r w:rsidRPr="00A832B1">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42280B">
        <w:trPr>
          <w:cantSplit/>
          <w:trHeight w:hRule="exact" w:val="1357"/>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A832B1">
              <w:rPr>
                <w:rFonts w:ascii="ＭＳ 明朝" w:hAnsi="ＭＳ 明朝" w:hint="eastAsia"/>
                <w:spacing w:val="15"/>
                <w:sz w:val="20"/>
                <w:szCs w:val="20"/>
                <w:fitText w:val="900" w:id="1915892736"/>
              </w:rPr>
              <w:t>住民票</w:t>
            </w:r>
            <w:r w:rsidRPr="00A832B1">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A832B1">
              <w:rPr>
                <w:rFonts w:ascii="ＭＳ 明朝" w:hAnsi="ＭＳ 明朝" w:hint="eastAsia"/>
                <w:spacing w:val="60"/>
                <w:sz w:val="20"/>
                <w:szCs w:val="20"/>
                <w:fitText w:val="900" w:id="1915892737"/>
              </w:rPr>
              <w:t>の住</w:t>
            </w:r>
            <w:r w:rsidRPr="00A832B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64879B77"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A832B1">
              <w:rPr>
                <w:rFonts w:ascii="ＭＳ 明朝" w:hAnsi="ＭＳ 明朝" w:hint="eastAsia"/>
                <w:spacing w:val="90"/>
                <w:sz w:val="20"/>
                <w:szCs w:val="20"/>
                <w:fitText w:val="1000" w:id="1915893504"/>
              </w:rPr>
              <w:t>実際</w:t>
            </w:r>
            <w:r w:rsidRPr="00A832B1">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A832B1">
              <w:rPr>
                <w:rFonts w:ascii="ＭＳ 明朝" w:hAnsi="ＭＳ 明朝" w:hint="eastAsia"/>
                <w:spacing w:val="0"/>
                <w:w w:val="94"/>
                <w:sz w:val="20"/>
                <w:szCs w:val="20"/>
                <w:fitText w:val="1000" w:id="1915893760"/>
              </w:rPr>
              <w:t>住んでい</w:t>
            </w:r>
            <w:r w:rsidRPr="00A832B1">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A832B1">
              <w:rPr>
                <w:rFonts w:ascii="ＭＳ 明朝" w:hAnsi="ＭＳ 明朝" w:hint="eastAsia"/>
                <w:spacing w:val="285"/>
                <w:sz w:val="20"/>
                <w:szCs w:val="20"/>
                <w:fitText w:val="1000" w:id="1915893761"/>
              </w:rPr>
              <w:t>場</w:t>
            </w:r>
            <w:r w:rsidRPr="00A832B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27BC588D"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9A6D65">
              <w:trPr>
                <w:trHeight w:val="4093"/>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8F3CFB">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9A6D65">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6868C7A0" w:rsidR="00D873AD" w:rsidRPr="001C28AF" w:rsidRDefault="00D873AD" w:rsidP="008F3CFB">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8F3CFB">
              <w:trPr>
                <w:trHeight w:val="2250"/>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7F9DEC9D"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00AE32FA">
                    <w:rPr>
                      <w:rFonts w:ascii="ＭＳ ゴシック" w:eastAsia="ＭＳ ゴシック" w:hAnsi="ＭＳ ゴシック"/>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496D5F">
                    <w:rPr>
                      <w:rFonts w:ascii="ＭＳ ゴシック" w:eastAsia="ＭＳ ゴシック" w:hAnsi="ＭＳ ゴシック" w:hint="eastAsia"/>
                      <w:spacing w:val="0"/>
                    </w:rPr>
                    <w:t>記載</w:t>
                  </w:r>
                  <w:r w:rsidRPr="00DB6B1B">
                    <w:rPr>
                      <w:rFonts w:hint="eastAsia"/>
                      <w:spacing w:val="0"/>
                    </w:rPr>
                    <w:t>の行為（日用品の購入その他日常生活に関する行為</w:t>
                  </w:r>
                  <w:r w:rsidR="00E62EC5" w:rsidRPr="00DB6B1B">
                    <w:rPr>
                      <w:rFonts w:hint="eastAsia"/>
                      <w:spacing w:val="0"/>
                    </w:rPr>
                    <w:t>を除</w:t>
                  </w:r>
                </w:p>
                <w:p w14:paraId="0308F5CC" w14:textId="14495F26" w:rsidR="00D873AD" w:rsidRPr="00122189" w:rsidRDefault="008F3CFB"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701248" behindDoc="0" locked="0" layoutInCell="1" allowOverlap="1" wp14:anchorId="50DEEAE2" wp14:editId="2351FB4F">
                            <wp:simplePos x="0" y="0"/>
                            <wp:positionH relativeFrom="column">
                              <wp:posOffset>-419100</wp:posOffset>
                            </wp:positionH>
                            <wp:positionV relativeFrom="paragraph">
                              <wp:posOffset>135255</wp:posOffset>
                            </wp:positionV>
                            <wp:extent cx="323850" cy="4667250"/>
                            <wp:effectExtent l="0" t="0" r="19050" b="1905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EEAE2" id="_x0000_t202" coordsize="21600,21600" o:spt="202" path="m,l,21600r21600,l21600,xe">
                            <v:stroke joinstyle="miter"/>
                            <v:path gradientshapeok="t" o:connecttype="rect"/>
                          </v:shapetype>
                          <v:shape id="Text Box 26" o:spid="_x0000_s1037" type="#_x0000_t202" style="position:absolute;left:0;text-align:left;margin-left:-33pt;margin-top:10.65pt;width:2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eF4A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" strokecolor="black [3213]">
                            <v:stroke dashstyle="longDash" endcap="round"/>
                            <v:textbox style="layout-flow:vertical-ideographic" inset="5.85pt,.7pt,5.85pt,.7pt">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8F3CFB">
              <w:trPr>
                <w:trHeight w:hRule="exact" w:val="426"/>
              </w:trPr>
              <w:tc>
                <w:tcPr>
                  <w:tcW w:w="9199" w:type="dxa"/>
                  <w:gridSpan w:val="2"/>
                  <w:tcBorders>
                    <w:left w:val="single" w:sz="12" w:space="0" w:color="auto"/>
                    <w:bottom w:val="nil"/>
                    <w:right w:val="single" w:sz="12" w:space="0" w:color="auto"/>
                  </w:tcBorders>
                </w:tcPr>
                <w:p w14:paraId="37680BD5" w14:textId="0AE87E7E"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6FEDED7" w:rsidR="00390DF7" w:rsidRPr="008F3CFB" w:rsidRDefault="00390DF7" w:rsidP="00D873AD">
                  <w:pPr>
                    <w:widowControl/>
                    <w:jc w:val="left"/>
                    <w:rPr>
                      <w:rFonts w:cs="ＭＳ 明朝"/>
                      <w:kern w:val="0"/>
                      <w:szCs w:val="21"/>
                    </w:rPr>
                  </w:pPr>
                </w:p>
                <w:p w14:paraId="19EC7CF6" w14:textId="4CA6E03C" w:rsidR="00390DF7" w:rsidRPr="000763CE" w:rsidRDefault="00390DF7" w:rsidP="00D873AD">
                  <w:pPr>
                    <w:pStyle w:val="a3"/>
                    <w:spacing w:line="200" w:lineRule="exact"/>
                    <w:ind w:left="-40"/>
                    <w:jc w:val="center"/>
                    <w:rPr>
                      <w:spacing w:val="0"/>
                    </w:rPr>
                  </w:pPr>
                </w:p>
              </w:tc>
            </w:tr>
            <w:tr w:rsidR="005B5348" w:rsidRPr="009A6D65" w14:paraId="0CB7708C" w14:textId="77777777" w:rsidTr="009A6D65">
              <w:trPr>
                <w:trHeight w:val="1107"/>
              </w:trPr>
              <w:tc>
                <w:tcPr>
                  <w:tcW w:w="9199" w:type="dxa"/>
                  <w:gridSpan w:val="2"/>
                  <w:tcBorders>
                    <w:top w:val="double" w:sz="4" w:space="0" w:color="auto"/>
                    <w:left w:val="single" w:sz="12" w:space="0" w:color="auto"/>
                    <w:bottom w:val="single" w:sz="8" w:space="0" w:color="auto"/>
                    <w:right w:val="single" w:sz="12" w:space="0" w:color="auto"/>
                  </w:tcBorders>
                </w:tcPr>
                <w:p w14:paraId="7E2265BF" w14:textId="7F049E39" w:rsidR="00BE1C11" w:rsidRDefault="005B5348" w:rsidP="009A6D65">
                  <w:pPr>
                    <w:pStyle w:val="a3"/>
                    <w:wordWrap/>
                    <w:spacing w:line="300" w:lineRule="exact"/>
                    <w:ind w:firstLineChars="200" w:firstLine="416"/>
                    <w:rPr>
                      <w:rFonts w:ascii="ＭＳ Ｐゴシック" w:eastAsia="ＭＳ Ｐゴシック" w:hAnsi="ＭＳ Ｐゴシック"/>
                      <w:sz w:val="22"/>
                      <w:szCs w:val="22"/>
                    </w:rPr>
                  </w:pPr>
                  <w:r w:rsidRPr="00020881">
                    <w:rPr>
                      <w:rFonts w:ascii="ＭＳ 明朝" w:hAnsi="ＭＳ 明朝"/>
                    </w:rPr>
                    <w:t>本人は，</w:t>
                  </w:r>
                  <w:r w:rsidR="0042280B">
                    <w:rPr>
                      <w:rFonts w:ascii="ＭＳ Ｐゴシック" w:eastAsia="ＭＳ Ｐゴシック" w:hAnsi="ＭＳ Ｐゴシック"/>
                      <w:sz w:val="22"/>
                      <w:szCs w:val="22"/>
                    </w:rPr>
                    <w:t>（</w:t>
                  </w:r>
                  <w:r w:rsidR="009A6D65" w:rsidRPr="009A6D65">
                    <w:rPr>
                      <w:rFonts w:asciiTheme="minorEastAsia" w:eastAsiaTheme="minorEastAsia" w:hAnsiTheme="minorEastAsia" w:hint="eastAsia"/>
                      <w:sz w:val="22"/>
                      <w:szCs w:val="22"/>
                      <w:vertAlign w:val="superscript"/>
                    </w:rPr>
                    <w:t>※</w:t>
                  </w:r>
                  <w:r w:rsidR="0042280B">
                    <w:rPr>
                      <w:rFonts w:ascii="ＭＳ Ｐゴシック" w:eastAsia="ＭＳ Ｐゴシック" w:hAnsi="ＭＳ Ｐゴシック"/>
                      <w:sz w:val="22"/>
                      <w:szCs w:val="22"/>
                    </w:rPr>
                    <w:t xml:space="preserve">　　　　　　　</w:t>
                  </w:r>
                  <w:r w:rsidR="00832762">
                    <w:rPr>
                      <w:rFonts w:ascii="ＭＳ Ｐゴシック" w:eastAsia="ＭＳ Ｐゴシック" w:hAnsi="ＭＳ Ｐゴシック" w:hint="eastAsia"/>
                      <w:sz w:val="22"/>
                      <w:szCs w:val="22"/>
                    </w:rPr>
                    <w:t xml:space="preserve">　</w:t>
                  </w:r>
                  <w:r w:rsidR="00832762" w:rsidRPr="00CD619F">
                    <w:rPr>
                      <w:rFonts w:ascii="メイリオ" w:eastAsia="メイリオ" w:hAnsi="メイリオ" w:hint="eastAsia"/>
                      <w:b/>
                      <w:sz w:val="22"/>
                      <w:szCs w:val="22"/>
                    </w:rPr>
                    <w:t>認</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知</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症</w:t>
                  </w:r>
                  <w:r w:rsidR="0042280B">
                    <w:rPr>
                      <w:rFonts w:ascii="ＭＳ Ｐゴシック" w:eastAsia="ＭＳ Ｐゴシック" w:hAnsi="ＭＳ Ｐゴシック"/>
                      <w:sz w:val="22"/>
                      <w:szCs w:val="22"/>
                    </w:rPr>
                    <w:t xml:space="preserve">　　　　　　　　　　　　）</w:t>
                  </w:r>
                  <w:r w:rsidR="009A6D65">
                    <w:rPr>
                      <w:rFonts w:ascii="ＭＳ 明朝" w:hAnsi="ＭＳ 明朝" w:hint="eastAsia"/>
                    </w:rPr>
                    <w:t>により</w:t>
                  </w:r>
                </w:p>
                <w:p w14:paraId="0C8A8489" w14:textId="77777777" w:rsidR="005B5348" w:rsidRDefault="00096984" w:rsidP="009F31A3">
                  <w:pPr>
                    <w:pStyle w:val="a3"/>
                    <w:wordWrap/>
                    <w:spacing w:line="300" w:lineRule="exact"/>
                    <w:ind w:firstLineChars="100" w:firstLine="208"/>
                    <w:rPr>
                      <w:rFonts w:ascii="ＭＳ 明朝" w:hAnsi="ＭＳ 明朝"/>
                    </w:rPr>
                  </w:pPr>
                  <w:r>
                    <w:rPr>
                      <w:rFonts w:ascii="ＭＳ 明朝" w:hAnsi="ＭＳ 明朝" w:hint="eastAsia"/>
                    </w:rPr>
                    <w:t>判断能力が</w:t>
                  </w:r>
                  <w:r w:rsidR="009F31A3">
                    <w:rPr>
                      <w:rFonts w:ascii="ＭＳ 明朝" w:hAnsi="ＭＳ 明朝" w:hint="eastAsia"/>
                    </w:rPr>
                    <w:t>欠けているのが通常の状態</w:t>
                  </w:r>
                  <w:r w:rsidR="003B27D8">
                    <w:rPr>
                      <w:rFonts w:ascii="ＭＳ 明朝" w:hAnsi="ＭＳ 明朝" w:hint="eastAsia"/>
                    </w:rPr>
                    <w:t>又は</w:t>
                  </w:r>
                  <w:r w:rsidR="0042280B">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7B968746" w:rsidR="009A6D65" w:rsidRPr="009A6D65" w:rsidRDefault="009A6D65" w:rsidP="009A6D65">
                  <w:pPr>
                    <w:pStyle w:val="a3"/>
                    <w:wordWrap/>
                    <w:spacing w:line="300" w:lineRule="exact"/>
                    <w:ind w:firstLineChars="200" w:firstLine="356"/>
                    <w:rPr>
                      <w:rFonts w:asciiTheme="minorEastAsia" w:eastAsiaTheme="minorEastAsia" w:hAnsiTheme="minorEastAsia"/>
                      <w:sz w:val="18"/>
                      <w:szCs w:val="18"/>
                    </w:rPr>
                  </w:pPr>
                  <w:r w:rsidRPr="00E339FA">
                    <w:rPr>
                      <w:rFonts w:asciiTheme="minorEastAsia" w:eastAsiaTheme="minorEastAsia" w:hAnsiTheme="minorEastAsia"/>
                      <w:sz w:val="18"/>
                      <w:szCs w:val="18"/>
                    </w:rPr>
                    <w:t>※　診断書に記載された診断名</w:t>
                  </w:r>
                  <w:r w:rsidRPr="00E339FA">
                    <w:rPr>
                      <w:rFonts w:asciiTheme="minorEastAsia" w:eastAsiaTheme="minorEastAsia" w:hAnsiTheme="minorEastAsia" w:hint="eastAsia"/>
                      <w:sz w:val="18"/>
                      <w:szCs w:val="18"/>
                    </w:rPr>
                    <w:t>（本人の判断能力に影響を与えるもの）</w:t>
                  </w:r>
                  <w:r w:rsidRPr="00E339FA">
                    <w:rPr>
                      <w:rFonts w:asciiTheme="minorEastAsia" w:eastAsiaTheme="minorEastAsia" w:hAnsiTheme="minorEastAsia"/>
                      <w:sz w:val="18"/>
                      <w:szCs w:val="18"/>
                    </w:rPr>
                    <w:t>を記載してください。</w:t>
                  </w:r>
                </w:p>
              </w:tc>
            </w:tr>
            <w:tr w:rsidR="008F3CFB" w:rsidRPr="000763CE" w14:paraId="1DEBDC15" w14:textId="77777777" w:rsidTr="009F1C7E">
              <w:trPr>
                <w:trHeight w:hRule="exact" w:val="679"/>
              </w:trPr>
              <w:tc>
                <w:tcPr>
                  <w:tcW w:w="9199" w:type="dxa"/>
                  <w:gridSpan w:val="2"/>
                  <w:tcBorders>
                    <w:left w:val="single" w:sz="12" w:space="0" w:color="auto"/>
                    <w:bottom w:val="nil"/>
                    <w:right w:val="single" w:sz="12" w:space="0" w:color="auto"/>
                  </w:tcBorders>
                </w:tcPr>
                <w:p w14:paraId="783AE7CA" w14:textId="48AB7F48" w:rsidR="008F3CFB" w:rsidRPr="000763CE" w:rsidRDefault="008F3CFB" w:rsidP="008F3CFB">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06DB29C5" w14:textId="3420DF8F" w:rsidR="008F3CFB" w:rsidRPr="000763CE" w:rsidRDefault="008F3CFB" w:rsidP="008F3CFB">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0DE27EF" w14:textId="77777777" w:rsidR="008F3CFB" w:rsidRPr="009A6D65" w:rsidRDefault="008F3CFB" w:rsidP="008F3CFB">
                  <w:pPr>
                    <w:widowControl/>
                    <w:jc w:val="left"/>
                    <w:rPr>
                      <w:rFonts w:cs="ＭＳ 明朝"/>
                      <w:kern w:val="0"/>
                      <w:szCs w:val="21"/>
                    </w:rPr>
                  </w:pPr>
                </w:p>
                <w:p w14:paraId="05AECC9A" w14:textId="77777777" w:rsidR="008F3CFB" w:rsidRPr="000763CE" w:rsidRDefault="008F3CFB" w:rsidP="008F3CFB">
                  <w:pPr>
                    <w:pStyle w:val="a3"/>
                    <w:spacing w:line="200" w:lineRule="exact"/>
                    <w:ind w:left="-40"/>
                    <w:jc w:val="center"/>
                    <w:rPr>
                      <w:spacing w:val="0"/>
                    </w:rPr>
                  </w:pPr>
                </w:p>
              </w:tc>
            </w:tr>
            <w:tr w:rsidR="008F3CFB" w:rsidRPr="000763CE" w14:paraId="0D9D2103" w14:textId="77777777" w:rsidTr="008F3CFB">
              <w:trPr>
                <w:trHeight w:val="1567"/>
              </w:trPr>
              <w:tc>
                <w:tcPr>
                  <w:tcW w:w="9199" w:type="dxa"/>
                  <w:gridSpan w:val="2"/>
                  <w:tcBorders>
                    <w:top w:val="double" w:sz="4" w:space="0" w:color="auto"/>
                    <w:left w:val="single" w:sz="12" w:space="0" w:color="auto"/>
                    <w:bottom w:val="single" w:sz="8" w:space="0" w:color="auto"/>
                    <w:right w:val="single" w:sz="12" w:space="0" w:color="auto"/>
                  </w:tcBorders>
                </w:tcPr>
                <w:p w14:paraId="7C66C494" w14:textId="77777777" w:rsidR="008F3CFB" w:rsidRPr="00020881" w:rsidRDefault="008F3CFB" w:rsidP="008F3CFB">
                  <w:pPr>
                    <w:pStyle w:val="a3"/>
                    <w:wordWrap/>
                    <w:spacing w:line="300" w:lineRule="exact"/>
                    <w:ind w:firstLineChars="200" w:firstLine="416"/>
                    <w:rPr>
                      <w:rFonts w:ascii="ＭＳ 明朝" w:hAnsi="ＭＳ 明朝"/>
                    </w:rPr>
                  </w:pPr>
                  <w:r w:rsidRPr="00020881">
                    <w:rPr>
                      <w:rFonts w:ascii="ＭＳ 明朝" w:hAnsi="ＭＳ 明朝"/>
                    </w:rPr>
                    <w:t>本人は，</w:t>
                  </w:r>
                </w:p>
                <w:p w14:paraId="0D904F64" w14:textId="77777777" w:rsidR="008F3CFB" w:rsidRPr="00BB53B6" w:rsidRDefault="008F3CFB" w:rsidP="008F3CFB">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744258E9" w14:textId="1ACFD8A5"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2C22CB">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3059DB95" w14:textId="7777777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742ED79" w14:textId="530A3E7A" w:rsidR="008F3CFB" w:rsidRPr="000763CE" w:rsidRDefault="008F3CFB" w:rsidP="008F3CFB">
                  <w:pPr>
                    <w:pStyle w:val="a3"/>
                    <w:wordWrap/>
                    <w:spacing w:line="300" w:lineRule="exact"/>
                    <w:ind w:firstLineChars="100" w:firstLine="208"/>
                    <w:rPr>
                      <w:spacing w:val="0"/>
                    </w:rPr>
                  </w:pPr>
                  <w:r>
                    <w:rPr>
                      <w:rFonts w:ascii="ＭＳ 明朝" w:hAnsi="ＭＳ 明朝" w:hint="eastAsia"/>
                    </w:rPr>
                    <w:t>の必要がある。</w:t>
                  </w:r>
                </w:p>
              </w:tc>
            </w:tr>
            <w:tr w:rsidR="008F3CFB" w:rsidRPr="004836D0" w14:paraId="5AD29F9D" w14:textId="77777777" w:rsidTr="008F3CFB">
              <w:trPr>
                <w:trHeight w:val="970"/>
              </w:trPr>
              <w:tc>
                <w:tcPr>
                  <w:tcW w:w="46" w:type="dxa"/>
                  <w:vMerge w:val="restart"/>
                  <w:tcBorders>
                    <w:top w:val="single" w:sz="8" w:space="0" w:color="auto"/>
                    <w:left w:val="single" w:sz="12" w:space="0" w:color="auto"/>
                    <w:bottom w:val="single" w:sz="12" w:space="0" w:color="auto"/>
                  </w:tcBorders>
                </w:tcPr>
                <w:p w14:paraId="600832B3" w14:textId="77777777" w:rsidR="008F3CFB" w:rsidRDefault="00A832B1" w:rsidP="008F3CFB">
                  <w:pPr>
                    <w:pStyle w:val="a3"/>
                    <w:spacing w:line="220" w:lineRule="exact"/>
                    <w:rPr>
                      <w:spacing w:val="0"/>
                    </w:rPr>
                  </w:pPr>
                  <w:r>
                    <w:rPr>
                      <w:spacing w:val="0"/>
                    </w:rPr>
                    <w:pict w14:anchorId="30104F90">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61EB25F6" w14:textId="151C3625" w:rsidR="009A6D65" w:rsidRDefault="008F3CFB" w:rsidP="009A6D65">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702272" behindDoc="0" locked="0" layoutInCell="1" allowOverlap="1" wp14:anchorId="12999E89" wp14:editId="2A63AB4A">
                            <wp:simplePos x="0" y="0"/>
                            <wp:positionH relativeFrom="column">
                              <wp:posOffset>-222251</wp:posOffset>
                            </wp:positionH>
                            <wp:positionV relativeFrom="paragraph">
                              <wp:posOffset>272415</wp:posOffset>
                            </wp:positionV>
                            <wp:extent cx="409575" cy="114300"/>
                            <wp:effectExtent l="0" t="0" r="2857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D2C645"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q5kcLMCAACo&#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Pr>
                      <w:rFonts w:ascii="ＭＳ 明朝" w:hAnsi="ＭＳ 明朝"/>
                      <w:spacing w:val="0"/>
                    </w:rPr>
                    <w:t xml:space="preserve">※　</w:t>
                  </w:r>
                  <w:r w:rsidR="009A6D65">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9A6D65">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7655F2DE" w14:textId="77777777" w:rsidR="009A6D65" w:rsidRPr="009A6D65" w:rsidRDefault="009A6D65" w:rsidP="009A6D65">
                  <w:pPr>
                    <w:pStyle w:val="a3"/>
                    <w:spacing w:before="100" w:beforeAutospacing="1" w:line="220" w:lineRule="exact"/>
                    <w:ind w:leftChars="100" w:left="370" w:rightChars="-73" w:right="-153" w:hangingChars="100" w:hanging="160"/>
                    <w:rPr>
                      <w:rFonts w:ascii="ＭＳ 明朝" w:hAnsi="ＭＳ 明朝"/>
                      <w:spacing w:val="0"/>
                      <w:sz w:val="16"/>
                      <w:szCs w:val="16"/>
                    </w:rPr>
                  </w:pPr>
                </w:p>
                <w:p w14:paraId="48D97E64" w14:textId="77777777" w:rsidR="008F3CFB" w:rsidRPr="004836D0" w:rsidRDefault="008F3CFB" w:rsidP="008F3CFB">
                  <w:pPr>
                    <w:pStyle w:val="a3"/>
                    <w:spacing w:line="22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8F3CFB" w:rsidRPr="004836D0" w14:paraId="797349C4" w14:textId="77777777" w:rsidTr="008F3CFB">
              <w:trPr>
                <w:trHeight w:val="376"/>
              </w:trPr>
              <w:tc>
                <w:tcPr>
                  <w:tcW w:w="46" w:type="dxa"/>
                  <w:vMerge/>
                  <w:tcBorders>
                    <w:top w:val="single" w:sz="12" w:space="0" w:color="auto"/>
                    <w:left w:val="single" w:sz="12" w:space="0" w:color="auto"/>
                    <w:bottom w:val="single" w:sz="12" w:space="0" w:color="auto"/>
                  </w:tcBorders>
                </w:tcPr>
                <w:p w14:paraId="5D422958"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E38F09B"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見込みがない状態である。</w:t>
                  </w:r>
                </w:p>
              </w:tc>
            </w:tr>
            <w:tr w:rsidR="008F3CFB" w:rsidRPr="004836D0" w14:paraId="2D5B9F6C" w14:textId="77777777" w:rsidTr="009F1C7E">
              <w:trPr>
                <w:trHeight w:val="451"/>
              </w:trPr>
              <w:tc>
                <w:tcPr>
                  <w:tcW w:w="46" w:type="dxa"/>
                  <w:vMerge/>
                  <w:tcBorders>
                    <w:top w:val="single" w:sz="12" w:space="0" w:color="auto"/>
                    <w:left w:val="single" w:sz="12" w:space="0" w:color="auto"/>
                    <w:bottom w:val="single" w:sz="12" w:space="0" w:color="auto"/>
                  </w:tcBorders>
                </w:tcPr>
                <w:p w14:paraId="56E1CDC7"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FA02296" w14:textId="77777777" w:rsidR="008F3CFB" w:rsidRPr="004836D0" w:rsidRDefault="008F3CFB" w:rsidP="008F3CFB">
                  <w:pPr>
                    <w:pStyle w:val="a3"/>
                    <w:spacing w:before="100" w:beforeAutospacing="1" w:line="22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令和〇</w:t>
                  </w:r>
                  <w:r w:rsidRPr="004836D0">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8F3CFB" w:rsidRPr="004836D0" w14:paraId="74E6B2E8" w14:textId="77777777" w:rsidTr="009F1C7E">
              <w:trPr>
                <w:trHeight w:val="478"/>
              </w:trPr>
              <w:tc>
                <w:tcPr>
                  <w:tcW w:w="46" w:type="dxa"/>
                  <w:vMerge/>
                  <w:tcBorders>
                    <w:top w:val="single" w:sz="12" w:space="0" w:color="auto"/>
                    <w:left w:val="single" w:sz="12" w:space="0" w:color="auto"/>
                    <w:bottom w:val="single" w:sz="12" w:space="0" w:color="auto"/>
                  </w:tcBorders>
                </w:tcPr>
                <w:p w14:paraId="2EFFBE4A"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433DE5F"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本人が一人で手続を行うことには不安があるので，本件を申し立てた。申立人も</w:t>
                  </w:r>
                </w:p>
              </w:tc>
            </w:tr>
            <w:tr w:rsidR="008F3CFB" w:rsidRPr="004836D0" w14:paraId="3873BFCF" w14:textId="77777777" w:rsidTr="008F3CFB">
              <w:trPr>
                <w:trHeight w:val="412"/>
              </w:trPr>
              <w:tc>
                <w:tcPr>
                  <w:tcW w:w="46" w:type="dxa"/>
                  <w:vMerge/>
                  <w:tcBorders>
                    <w:top w:val="single" w:sz="12" w:space="0" w:color="auto"/>
                    <w:left w:val="single" w:sz="12" w:space="0" w:color="auto"/>
                    <w:bottom w:val="single" w:sz="12" w:space="0" w:color="auto"/>
                  </w:tcBorders>
                </w:tcPr>
                <w:p w14:paraId="516A6AA9" w14:textId="77777777" w:rsidR="008F3CFB" w:rsidRDefault="008F3CFB" w:rsidP="008F3CFB">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7A8AC350"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病気がちなので，保佐人には，健康状態に問題のない長男の甲野夏男を選任して</w:t>
                  </w:r>
                </w:p>
              </w:tc>
            </w:tr>
            <w:tr w:rsidR="008F3CFB" w:rsidRPr="004836D0" w14:paraId="6A7CCD5A" w14:textId="77777777" w:rsidTr="008F3CFB">
              <w:trPr>
                <w:trHeight w:val="396"/>
              </w:trPr>
              <w:tc>
                <w:tcPr>
                  <w:tcW w:w="46" w:type="dxa"/>
                  <w:vMerge/>
                  <w:tcBorders>
                    <w:top w:val="single" w:sz="12" w:space="0" w:color="auto"/>
                    <w:left w:val="single" w:sz="12" w:space="0" w:color="auto"/>
                    <w:bottom w:val="single" w:sz="12" w:space="0" w:color="auto"/>
                  </w:tcBorders>
                </w:tcPr>
                <w:p w14:paraId="4B9249D5" w14:textId="77777777" w:rsidR="008F3CFB" w:rsidRDefault="008F3CFB" w:rsidP="008F3CFB">
                  <w:pPr>
                    <w:pStyle w:val="a3"/>
                    <w:rPr>
                      <w:spacing w:val="0"/>
                    </w:rPr>
                  </w:pPr>
                </w:p>
              </w:tc>
              <w:tc>
                <w:tcPr>
                  <w:tcW w:w="9153" w:type="dxa"/>
                  <w:tcBorders>
                    <w:top w:val="dashSmallGap" w:sz="4" w:space="0" w:color="auto"/>
                    <w:left w:val="nil"/>
                    <w:bottom w:val="single" w:sz="12" w:space="0" w:color="auto"/>
                    <w:right w:val="single" w:sz="12" w:space="0" w:color="auto"/>
                  </w:tcBorders>
                </w:tcPr>
                <w:p w14:paraId="46273DDB" w14:textId="77777777" w:rsidR="008F3CFB" w:rsidRPr="004836D0" w:rsidRDefault="008F3CFB" w:rsidP="008F3CFB">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6DD65516"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w:t>
                  </w:r>
                  <w:r w:rsidR="0042280B">
                    <w:rPr>
                      <w:rFonts w:asciiTheme="minorEastAsia" w:eastAsiaTheme="minorEastAsia" w:hAnsiTheme="minorEastAsia"/>
                      <w:spacing w:val="-4"/>
                      <w:sz w:val="20"/>
                      <w:szCs w:val="20"/>
                    </w:rPr>
                    <w:t xml:space="preserve">　申立人</w:t>
                  </w:r>
                  <w:r w:rsidR="003F2046" w:rsidRPr="004836D0">
                    <w:rPr>
                      <w:rFonts w:asciiTheme="minorEastAsia" w:eastAsiaTheme="minorEastAsia" w:hAnsiTheme="minorEastAsia"/>
                      <w:spacing w:val="-4"/>
                      <w:sz w:val="20"/>
                      <w:szCs w:val="20"/>
                    </w:rPr>
                    <w:t>が候補者の場合は，以下この欄の記載は不要</w:t>
                  </w:r>
                </w:p>
                <w:p w14:paraId="3BC2388D" w14:textId="193C7B5C" w:rsidR="00D873AD" w:rsidRPr="005A5F82" w:rsidRDefault="00CE4B8E" w:rsidP="002F31F4">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677A65" w:rsidRPr="00677A65">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677A65" w:rsidRPr="00A832B1">
                    <w:rPr>
                      <w:rFonts w:ascii="ＭＳ 明朝" w:hAnsi="ＭＳ 明朝"/>
                      <w:spacing w:val="0"/>
                      <w:w w:val="76"/>
                      <w:sz w:val="14"/>
                      <w:szCs w:val="14"/>
                      <w:fitText w:val="2660" w:id="2085408001"/>
                    </w:rPr>
                    <w:t>★Ａ４サイズの用紙をご自分で準備してください</w:t>
                  </w:r>
                  <w:r w:rsidR="00677A65" w:rsidRPr="00A832B1">
                    <w:rPr>
                      <w:rFonts w:ascii="ＭＳ 明朝" w:hAnsi="ＭＳ 明朝"/>
                      <w:spacing w:val="292"/>
                      <w:w w:val="76"/>
                      <w:sz w:val="14"/>
                      <w:szCs w:val="14"/>
                      <w:fitText w:val="2660" w:id="2085408001"/>
                    </w:rPr>
                    <w:t>。</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A832B1">
                    <w:rPr>
                      <w:rFonts w:ascii="ＭＳ 明朝" w:hAnsi="ＭＳ 明朝" w:hint="eastAsia"/>
                      <w:spacing w:val="180"/>
                      <w:sz w:val="20"/>
                      <w:szCs w:val="20"/>
                      <w:fitText w:val="800" w:id="1915923200"/>
                    </w:rPr>
                    <w:t>住</w:t>
                  </w:r>
                  <w:r w:rsidRPr="00A832B1">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A832B1">
                    <w:rPr>
                      <w:rFonts w:ascii="ＭＳ 明朝" w:hAnsi="ＭＳ 明朝" w:hint="eastAsia"/>
                      <w:spacing w:val="180"/>
                      <w:sz w:val="20"/>
                      <w:szCs w:val="20"/>
                      <w:fitText w:val="800" w:id="1915922176"/>
                    </w:rPr>
                    <w:t>氏</w:t>
                  </w:r>
                  <w:r w:rsidRPr="00A832B1">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A832B1">
                    <w:rPr>
                      <w:rFonts w:ascii="ＭＳ 明朝" w:hAnsi="ＭＳ 明朝" w:hint="eastAsia"/>
                      <w:spacing w:val="0"/>
                      <w:w w:val="94"/>
                      <w:sz w:val="20"/>
                      <w:szCs w:val="20"/>
                      <w:fitText w:val="800" w:id="1915921920"/>
                    </w:rPr>
                    <w:t>本人と</w:t>
                  </w:r>
                  <w:r w:rsidRPr="00A832B1">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A832B1">
                    <w:rPr>
                      <w:rFonts w:ascii="ＭＳ 明朝" w:hAnsi="ＭＳ 明朝" w:hint="eastAsia"/>
                      <w:spacing w:val="180"/>
                      <w:sz w:val="20"/>
                      <w:szCs w:val="20"/>
                      <w:fitText w:val="800" w:id="1915921921"/>
                    </w:rPr>
                    <w:t>関</w:t>
                  </w:r>
                  <w:r w:rsidRPr="00A832B1">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1D3AFCDA"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42280B">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130DB11E" w14:textId="73AA360E" w:rsidR="00EC2E53" w:rsidRPr="00EC2E53" w:rsidRDefault="00A537CF" w:rsidP="0042280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42280B">
                    <w:rPr>
                      <w:rFonts w:asciiTheme="minorEastAsia" w:eastAsiaTheme="minorEastAsia" w:hAnsiTheme="minorEastAsia" w:cs="Times New Roman"/>
                      <w:spacing w:val="0"/>
                      <w:sz w:val="18"/>
                      <w:szCs w:val="18"/>
                    </w:rPr>
                    <w:t>，本人の負担とすることが認められる場合があります。</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33B780A0"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21CE39D1"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F8CC98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71C78F7"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A5980A8"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6A9A092"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481DE7A"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540B534"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E745F4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63E89D36" w14:textId="59ED6961" w:rsidR="0042280B" w:rsidRDefault="0042280B" w:rsidP="0042280B">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832762">
                    <w:rPr>
                      <w:rFonts w:asciiTheme="minorEastAsia" w:eastAsiaTheme="minorEastAsia" w:hAnsiTheme="minorEastAsia" w:cs="ＭＳ ゴシック" w:hint="eastAsia"/>
                      <w:bCs/>
                      <w:sz w:val="20"/>
                      <w:szCs w:val="20"/>
                    </w:rPr>
                    <w:t>住民票又は戸籍附票</w:t>
                  </w:r>
                </w:p>
                <w:p w14:paraId="0ADF2206" w14:textId="77777777" w:rsidR="0042280B" w:rsidRDefault="0042280B" w:rsidP="0042280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06976A8B" w:rsidR="00223526" w:rsidRDefault="0042280B" w:rsidP="00F7186F">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15A755DE" w14:textId="048186F8" w:rsidR="0042280B" w:rsidRPr="00223526" w:rsidRDefault="0042280B"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8239814" w14:textId="79DEFA29" w:rsidR="0042280B" w:rsidRPr="0042280B" w:rsidRDefault="0042280B" w:rsidP="00D83F16">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832762">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352236E2" w:rsidR="00D873AD" w:rsidRPr="0042280B" w:rsidRDefault="00D873AD" w:rsidP="0042280B">
            <w:pPr>
              <w:pStyle w:val="a3"/>
              <w:spacing w:line="200" w:lineRule="exact"/>
              <w:ind w:firstLineChars="50" w:firstLine="100"/>
              <w:rPr>
                <w:rFonts w:ascii="ＭＳ 明朝" w:hAnsi="ＭＳ 明朝"/>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84647">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6C74" w14:textId="77777777" w:rsidR="00683FB4" w:rsidRDefault="00683FB4">
      <w:r>
        <w:separator/>
      </w:r>
    </w:p>
  </w:endnote>
  <w:endnote w:type="continuationSeparator" w:id="0">
    <w:p w14:paraId="33550979" w14:textId="77777777" w:rsidR="00683FB4" w:rsidRDefault="006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832B1" w:rsidRPr="00A832B1">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0ED" w14:textId="2D1207A7" w:rsidR="00AE32FA" w:rsidRDefault="00AE32FA" w:rsidP="00AE32FA">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51087" w14:textId="77777777" w:rsidR="00683FB4" w:rsidRDefault="00683FB4">
      <w:r>
        <w:separator/>
      </w:r>
    </w:p>
  </w:footnote>
  <w:footnote w:type="continuationSeparator" w:id="0">
    <w:p w14:paraId="71A49013" w14:textId="77777777" w:rsidR="00683FB4" w:rsidRDefault="0068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B0A5" w14:textId="68E1AA35" w:rsidR="000D1359" w:rsidRPr="000D1359" w:rsidRDefault="000D1359" w:rsidP="000D1359">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B31D" w14:textId="77777777" w:rsidR="00B84647" w:rsidRPr="000D1359" w:rsidRDefault="00B84647" w:rsidP="00B84647">
    <w:pPr>
      <w:pStyle w:val="a4"/>
      <w:jc w:val="right"/>
      <w:rPr>
        <w:sz w:val="20"/>
        <w:szCs w:val="20"/>
      </w:rPr>
    </w:pPr>
    <w:r w:rsidRPr="000D1359">
      <w:rPr>
        <w:rFonts w:hint="eastAsia"/>
        <w:sz w:val="20"/>
        <w:szCs w:val="20"/>
      </w:rPr>
      <w:t>【令和３年４月版】</w:t>
    </w:r>
  </w:p>
  <w:p w14:paraId="4EDF5B4F" w14:textId="77777777" w:rsidR="00B84647" w:rsidRDefault="00B846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1359"/>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2DAE"/>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22CB"/>
    <w:rsid w:val="002C7543"/>
    <w:rsid w:val="002D536A"/>
    <w:rsid w:val="002E1944"/>
    <w:rsid w:val="002E69D4"/>
    <w:rsid w:val="002F21AB"/>
    <w:rsid w:val="002F31F1"/>
    <w:rsid w:val="002F31F4"/>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280B"/>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6D5F"/>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16C9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26217"/>
    <w:rsid w:val="00642A38"/>
    <w:rsid w:val="00645511"/>
    <w:rsid w:val="00646793"/>
    <w:rsid w:val="006526C2"/>
    <w:rsid w:val="006548EC"/>
    <w:rsid w:val="00656F0A"/>
    <w:rsid w:val="00661CAF"/>
    <w:rsid w:val="006628CD"/>
    <w:rsid w:val="00665640"/>
    <w:rsid w:val="00666259"/>
    <w:rsid w:val="0067513D"/>
    <w:rsid w:val="0067596E"/>
    <w:rsid w:val="00677A65"/>
    <w:rsid w:val="00680C6A"/>
    <w:rsid w:val="00683FB4"/>
    <w:rsid w:val="006A597D"/>
    <w:rsid w:val="006B1AA1"/>
    <w:rsid w:val="006B2DF0"/>
    <w:rsid w:val="006C0255"/>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070E"/>
    <w:rsid w:val="00792D8F"/>
    <w:rsid w:val="007960D4"/>
    <w:rsid w:val="007975B8"/>
    <w:rsid w:val="007A2B66"/>
    <w:rsid w:val="007B7CBB"/>
    <w:rsid w:val="007C373E"/>
    <w:rsid w:val="007D28C2"/>
    <w:rsid w:val="007E0F9A"/>
    <w:rsid w:val="007E42D8"/>
    <w:rsid w:val="007E65EB"/>
    <w:rsid w:val="007F78E4"/>
    <w:rsid w:val="00802635"/>
    <w:rsid w:val="00806A0F"/>
    <w:rsid w:val="00821EAA"/>
    <w:rsid w:val="00822BE0"/>
    <w:rsid w:val="00824D2E"/>
    <w:rsid w:val="00832762"/>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3CFB"/>
    <w:rsid w:val="008F78B5"/>
    <w:rsid w:val="00914C8D"/>
    <w:rsid w:val="00920CFA"/>
    <w:rsid w:val="00921752"/>
    <w:rsid w:val="009301F2"/>
    <w:rsid w:val="00930B56"/>
    <w:rsid w:val="009324BB"/>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A6D65"/>
    <w:rsid w:val="009B084D"/>
    <w:rsid w:val="009B2021"/>
    <w:rsid w:val="009B3C31"/>
    <w:rsid w:val="009C5D00"/>
    <w:rsid w:val="009D06F4"/>
    <w:rsid w:val="009E65EE"/>
    <w:rsid w:val="009F0BEB"/>
    <w:rsid w:val="009F20F0"/>
    <w:rsid w:val="009F31A3"/>
    <w:rsid w:val="00A00946"/>
    <w:rsid w:val="00A03806"/>
    <w:rsid w:val="00A2371B"/>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2B1"/>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2FA"/>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84647"/>
    <w:rsid w:val="00BA314D"/>
    <w:rsid w:val="00BA4CEB"/>
    <w:rsid w:val="00BB4126"/>
    <w:rsid w:val="00BB53B6"/>
    <w:rsid w:val="00BC3FDC"/>
    <w:rsid w:val="00BC4B46"/>
    <w:rsid w:val="00BC5794"/>
    <w:rsid w:val="00BC693A"/>
    <w:rsid w:val="00BC7092"/>
    <w:rsid w:val="00BE1C11"/>
    <w:rsid w:val="00BE2153"/>
    <w:rsid w:val="00BE716B"/>
    <w:rsid w:val="00BF5890"/>
    <w:rsid w:val="00C01243"/>
    <w:rsid w:val="00C32223"/>
    <w:rsid w:val="00C43990"/>
    <w:rsid w:val="00C43DD7"/>
    <w:rsid w:val="00C43FDE"/>
    <w:rsid w:val="00C45D04"/>
    <w:rsid w:val="00C51C40"/>
    <w:rsid w:val="00C65316"/>
    <w:rsid w:val="00C65A10"/>
    <w:rsid w:val="00C70587"/>
    <w:rsid w:val="00C70BA4"/>
    <w:rsid w:val="00C7149C"/>
    <w:rsid w:val="00C755DB"/>
    <w:rsid w:val="00C8251A"/>
    <w:rsid w:val="00C832C7"/>
    <w:rsid w:val="00C908B4"/>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144E"/>
    <w:rsid w:val="00D63B04"/>
    <w:rsid w:val="00D643F2"/>
    <w:rsid w:val="00D64445"/>
    <w:rsid w:val="00D651D1"/>
    <w:rsid w:val="00D66A0F"/>
    <w:rsid w:val="00D83F16"/>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39FA"/>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186F"/>
    <w:rsid w:val="00F749AF"/>
    <w:rsid w:val="00F75FE5"/>
    <w:rsid w:val="00F837D6"/>
    <w:rsid w:val="00F8779F"/>
    <w:rsid w:val="00F92B5E"/>
    <w:rsid w:val="00F956C3"/>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793">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446A0-9558-4070-B7EA-3DB1B716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3</Pages>
  <Words>2488</Words>
  <Characters>1012</Characters>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2020-06-17T06:06:00Z</cp:lastPrinted>
  <dcterms:created xsi:type="dcterms:W3CDTF">2020-05-21T11:49:00Z</dcterms:created>
  <dcterms:modified xsi:type="dcterms:W3CDTF">2020-11-06T09:40:00Z</dcterms:modified>
</cp:coreProperties>
</file>