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5FE7E234" w:rsidR="0067513D" w:rsidRDefault="000D420E" w:rsidP="0067513D">
      <w:pPr>
        <w:pStyle w:val="a3"/>
        <w:spacing w:line="280" w:lineRule="exact"/>
        <w:jc w:val="center"/>
        <w:rPr>
          <w:b/>
          <w:spacing w:val="0"/>
          <w:sz w:val="24"/>
          <w:szCs w:val="24"/>
          <w:u w:val="wave"/>
          <w:shd w:val="pct15" w:color="auto" w:fill="FFFFFF"/>
        </w:rPr>
      </w:pPr>
      <w:r w:rsidRPr="00FC46CC">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1E182526">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68786ED2"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327DB5">
                              <w:rPr>
                                <w:rFonts w:ascii="ＭＳ ゴシック" w:eastAsia="ＭＳ ゴシック" w:hAnsi="ＭＳ ゴシック" w:hint="eastAsia"/>
                                <w:b/>
                                <w:sz w:val="24"/>
                              </w:rPr>
                              <w:t>補助</w:t>
                            </w:r>
                            <w:r w:rsidRPr="000D420E">
                              <w:rPr>
                                <w:rFonts w:ascii="ＭＳ ゴシック" w:eastAsia="ＭＳ ゴシック" w:hAnsi="ＭＳ ゴシック"/>
                                <w:b/>
                                <w:sz w:val="24"/>
                              </w:rPr>
                              <w:t>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68786ED2"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327DB5">
                        <w:rPr>
                          <w:rFonts w:ascii="ＭＳ ゴシック" w:eastAsia="ＭＳ ゴシック" w:hAnsi="ＭＳ ゴシック" w:hint="eastAsia"/>
                          <w:b/>
                          <w:sz w:val="24"/>
                        </w:rPr>
                        <w:t>補助</w:t>
                      </w:r>
                      <w:r w:rsidRPr="000D420E">
                        <w:rPr>
                          <w:rFonts w:ascii="ＭＳ ゴシック" w:eastAsia="ＭＳ ゴシック" w:hAnsi="ＭＳ ゴシック"/>
                          <w:b/>
                          <w:sz w:val="24"/>
                        </w:rPr>
                        <w:t>開始）</w:t>
                      </w:r>
                    </w:p>
                  </w:txbxContent>
                </v:textbox>
                <w10:wrap anchorx="margin"/>
              </v:shape>
            </w:pict>
          </mc:Fallback>
        </mc:AlternateContent>
      </w:r>
      <w:r w:rsidR="00C908B4" w:rsidRPr="00FC46CC">
        <w:rPr>
          <w:rFonts w:hint="eastAsia"/>
          <w:b/>
          <w:spacing w:val="0"/>
          <w:sz w:val="24"/>
          <w:szCs w:val="24"/>
          <w:u w:val="wave"/>
          <w:shd w:val="pct15" w:color="auto" w:fill="FFFFFF"/>
        </w:rPr>
        <w:t>申立</w:t>
      </w:r>
      <w:r w:rsidR="009B3C31" w:rsidRPr="00FC46CC">
        <w:rPr>
          <w:rFonts w:hint="eastAsia"/>
          <w:b/>
          <w:spacing w:val="0"/>
          <w:sz w:val="24"/>
          <w:szCs w:val="24"/>
          <w:u w:val="wave"/>
          <w:shd w:val="pct15" w:color="auto" w:fill="FFFFFF"/>
        </w:rPr>
        <w:t>後は，家庭裁判所の許可を得なければ申立てを取り下げることはできません。</w:t>
      </w:r>
    </w:p>
    <w:p w14:paraId="2B810ACF" w14:textId="77777777" w:rsidR="00685839" w:rsidRPr="005A5F82" w:rsidRDefault="00685839" w:rsidP="00685839">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1A4A0BAB" w14:textId="5BA39E27" w:rsidR="00685839" w:rsidRPr="00685839" w:rsidRDefault="00685839" w:rsidP="00685839">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A59F3BA"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3D080F6D">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AA05AD"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672468BC">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116577BE">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7CAF6253">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DA2CB9"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657E434A"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7E42D8">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後見</w:t>
            </w:r>
            <w:r w:rsidR="007E42D8">
              <w:rPr>
                <w:rFonts w:ascii="ＭＳ ゴシック" w:eastAsia="ＭＳ ゴシック" w:hAnsi="ＭＳ ゴシック" w:hint="eastAsia"/>
                <w:b/>
                <w:bCs/>
                <w:color w:val="000000"/>
                <w:sz w:val="32"/>
                <w:szCs w:val="32"/>
              </w:rPr>
              <w:t xml:space="preserve"> </w:t>
            </w:r>
            <w:r w:rsidR="00327DB5">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327DB5">
              <w:rPr>
                <w:rFonts w:ascii="ＭＳ ゴシック" w:eastAsia="ＭＳ ゴシック" w:hAnsi="ＭＳ ゴシック" w:hint="eastAsia"/>
                <w:b/>
                <w:bCs/>
                <w:color w:val="000000"/>
                <w:sz w:val="32"/>
                <w:szCs w:val="32"/>
              </w:rPr>
              <w:t xml:space="preserve"> </w:t>
            </w:r>
            <w:r w:rsidR="00327DB5" w:rsidRPr="008C372C">
              <w:rPr>
                <w:rFonts w:ascii="ＭＳ Ｐゴシック" w:eastAsia="ＭＳ Ｐゴシック" w:hAnsi="ＭＳ Ｐゴシック" w:hint="eastAsia"/>
                <w:b/>
                <w:bCs/>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3558D1B6"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228317E6"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39EB56AB" w:rsidR="00A03806" w:rsidRPr="00E35D8C" w:rsidRDefault="00346C94" w:rsidP="00870006">
            <w:pPr>
              <w:pStyle w:val="a3"/>
              <w:ind w:firstLineChars="200" w:firstLine="320"/>
              <w:rPr>
                <w:color w:val="000000"/>
                <w:spacing w:val="0"/>
                <w:sz w:val="16"/>
                <w:szCs w:val="16"/>
              </w:rPr>
            </w:pP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9984" behindDoc="0" locked="0" layoutInCell="1" allowOverlap="1" wp14:anchorId="1FA0730C" wp14:editId="6C340A75">
                      <wp:simplePos x="0" y="0"/>
                      <wp:positionH relativeFrom="column">
                        <wp:posOffset>3162300</wp:posOffset>
                      </wp:positionH>
                      <wp:positionV relativeFrom="paragraph">
                        <wp:posOffset>52070</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B593A2C"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0730C" id="正方形/長方形 22" o:spid="_x0000_s1029" style="position:absolute;left:0;text-align:left;margin-left:249pt;margin-top:4.1pt;width:50.25pt;height:5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" filled="f" strokecolor="black [3213]" strokeweight="3pt">
                      <v:stroke dashstyle="3 1" opacity="9766f"/>
                      <v:textbox style="layout-flow:vertical-ideographic">
                        <w:txbxContent>
                          <w:p w14:paraId="2B593A2C"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8960" behindDoc="0" locked="0" layoutInCell="1" allowOverlap="1" wp14:anchorId="37DD6DFB" wp14:editId="5D60F8C2">
                      <wp:simplePos x="0" y="0"/>
                      <wp:positionH relativeFrom="column">
                        <wp:posOffset>2162175</wp:posOffset>
                      </wp:positionH>
                      <wp:positionV relativeFrom="paragraph">
                        <wp:posOffset>52070</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C876A85"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D6DFB" id="正方形/長方形 21" o:spid="_x0000_s1030" style="position:absolute;left:0;text-align:left;margin-left:170.25pt;margin-top:4.1pt;width:50.25pt;height: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be0gIAAOs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" filled="f" strokecolor="black [3213]" strokeweight="3pt">
                      <v:stroke dashstyle="3 1" opacity="9766f"/>
                      <v:textbox style="layout-flow:vertical-ideographic">
                        <w:txbxContent>
                          <w:p w14:paraId="7C876A85"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7936" behindDoc="0" locked="0" layoutInCell="1" allowOverlap="1" wp14:anchorId="51D96016" wp14:editId="33083834">
                      <wp:simplePos x="0" y="0"/>
                      <wp:positionH relativeFrom="column">
                        <wp:posOffset>1143000</wp:posOffset>
                      </wp:positionH>
                      <wp:positionV relativeFrom="paragraph">
                        <wp:posOffset>52070</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99FDAF3"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96016" id="正方形/長方形 12" o:spid="_x0000_s1031" style="position:absolute;left:0;text-align:left;margin-left:90pt;margin-top:4.1pt;width:50.25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" filled="f" strokecolor="black [3213]" strokeweight="3pt">
                      <v:stroke dashstyle="3 1" opacity="9766f"/>
                      <v:textbox style="layout-flow:vertical-ideographic">
                        <w:txbxContent>
                          <w:p w14:paraId="099FDAF3"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6912" behindDoc="0" locked="0" layoutInCell="1" allowOverlap="1" wp14:anchorId="63314DA7" wp14:editId="31175DA0">
                      <wp:simplePos x="0" y="0"/>
                      <wp:positionH relativeFrom="column">
                        <wp:posOffset>123825</wp:posOffset>
                      </wp:positionH>
                      <wp:positionV relativeFrom="paragraph">
                        <wp:posOffset>52070</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1C82E30"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14DA7" id="正方形/長方形 2" o:spid="_x0000_s1032" style="position:absolute;left:0;text-align:left;margin-left:9.75pt;margin-top:4.1pt;width:50.25pt;height:5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XC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TElitXwRLdfv9zefP/543Py69O3eCJj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a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" filled="f" strokecolor="black [3213]" strokeweight="3pt">
                      <v:stroke dashstyle="3 1" opacity="9766f"/>
                      <v:textbox style="layout-flow:vertical-ideographic">
                        <w:txbxContent>
                          <w:p w14:paraId="21C82E30"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2B71F641"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3D44F185"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EF33B1">
              <w:rPr>
                <w:rFonts w:ascii="ＭＳ 明朝" w:hAnsi="ＭＳ 明朝" w:hint="eastAsia"/>
                <w:color w:val="000000"/>
                <w:spacing w:val="0"/>
                <w:sz w:val="16"/>
                <w:szCs w:val="16"/>
              </w:rPr>
              <w:t xml:space="preserve">　</w:t>
            </w:r>
            <w:bookmarkStart w:id="0" w:name="_GoBack"/>
            <w:bookmarkEnd w:id="0"/>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5D4C9703"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254C30">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BBF62C0"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349BBBAC"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EE1EBE5"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6ED1E85C"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FD8D611" w:rsidR="00053EDE" w:rsidRDefault="00F24A6A" w:rsidP="00C51C40">
            <w:pPr>
              <w:pStyle w:val="a3"/>
              <w:spacing w:line="280" w:lineRule="exact"/>
              <w:ind w:firstLineChars="100" w:firstLine="240"/>
              <w:rPr>
                <w:rFonts w:ascii="ＭＳ 明朝" w:hAnsi="ＭＳ 明朝"/>
                <w:spacing w:val="0"/>
                <w:sz w:val="20"/>
                <w:szCs w:val="20"/>
              </w:rPr>
            </w:pPr>
            <w:r w:rsidRPr="00FC46CC">
              <w:rPr>
                <w:rFonts w:ascii="メイリオ" w:eastAsia="メイリオ" w:hAnsi="メイリオ"/>
                <w:noProof/>
                <w:spacing w:val="0"/>
                <w:sz w:val="24"/>
                <w:szCs w:val="24"/>
              </w:rPr>
              <mc:AlternateContent>
                <mc:Choice Requires="wps">
                  <w:drawing>
                    <wp:anchor distT="0" distB="0" distL="114300" distR="114300" simplePos="0" relativeHeight="251684864" behindDoc="0" locked="0" layoutInCell="1" allowOverlap="1" wp14:anchorId="0557B81E" wp14:editId="16F9B508">
                      <wp:simplePos x="0" y="0"/>
                      <wp:positionH relativeFrom="column">
                        <wp:posOffset>539115</wp:posOffset>
                      </wp:positionH>
                      <wp:positionV relativeFrom="paragraph">
                        <wp:posOffset>153035</wp:posOffset>
                      </wp:positionV>
                      <wp:extent cx="438150" cy="247650"/>
                      <wp:effectExtent l="19050" t="19050" r="19050" b="19050"/>
                      <wp:wrapNone/>
                      <wp:docPr id="11" name="円/楕円 11"/>
                      <wp:cNvGraphicFramePr/>
                      <a:graphic xmlns:a="http://schemas.openxmlformats.org/drawingml/2006/main">
                        <a:graphicData uri="http://schemas.microsoft.com/office/word/2010/wordprocessingShape">
                          <wps:wsp>
                            <wps:cNvSpPr/>
                            <wps:spPr>
                              <a:xfrm>
                                <a:off x="0" y="0"/>
                                <a:ext cx="438150" cy="24765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3A51F" id="円/楕円 11" o:spid="_x0000_s1026" style="position:absolute;left:0;text-align:left;margin-left:42.45pt;margin-top:12.05pt;width:34.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" filled="f" strokeweight="2.25pt">
                      <v:stroke joinstyle="miter"/>
                    </v:oval>
                  </w:pict>
                </mc:Fallback>
              </mc:AlternateContent>
            </w:r>
            <w:r w:rsidR="00C51C40" w:rsidRPr="00FC46CC">
              <w:rPr>
                <w:rFonts w:ascii="メイリオ" w:eastAsia="メイリオ" w:hAnsi="メイリオ" w:hint="eastAsia"/>
                <w:b/>
                <w:spacing w:val="0"/>
                <w:sz w:val="20"/>
                <w:szCs w:val="20"/>
              </w:rPr>
              <w:t>〇〇</w:t>
            </w:r>
            <w:r w:rsidR="00C51C40">
              <w:rPr>
                <w:rFonts w:ascii="ＭＳ 明朝" w:hAnsi="ＭＳ 明朝"/>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7DA93811" w:rsidR="00B21688" w:rsidRDefault="00F24A6A" w:rsidP="00F24A6A">
            <w:pPr>
              <w:pStyle w:val="a3"/>
              <w:spacing w:line="280" w:lineRule="exact"/>
              <w:ind w:firstLineChars="200" w:firstLine="400"/>
              <w:rPr>
                <w:rFonts w:ascii="ＭＳ 明朝" w:hAnsi="ＭＳ 明朝"/>
                <w:spacing w:val="0"/>
                <w:sz w:val="20"/>
                <w:szCs w:val="20"/>
              </w:rPr>
            </w:pPr>
            <w:r w:rsidRPr="00FC46CC">
              <w:rPr>
                <w:rFonts w:ascii="メイリオ" w:eastAsia="メイリオ" w:hAnsi="メイリオ" w:hint="eastAsia"/>
                <w:b/>
                <w:spacing w:val="0"/>
                <w:sz w:val="20"/>
                <w:szCs w:val="20"/>
              </w:rPr>
              <w:t>〇〇</w:t>
            </w:r>
            <w:r>
              <w:rPr>
                <w:rFonts w:ascii="HG正楷書体-PRO" w:eastAsia="HG正楷書体-PRO" w:hAnsi="ＭＳ 明朝" w:hint="eastAsia"/>
                <w:b/>
                <w:spacing w:val="0"/>
                <w:sz w:val="20"/>
                <w:szCs w:val="20"/>
              </w:rPr>
              <w:t xml:space="preserve">　</w:t>
            </w:r>
            <w:r w:rsidR="00A908B5"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34FEEFBE" w:rsidR="00A03806" w:rsidRPr="00B21688" w:rsidRDefault="00C20CC2" w:rsidP="00C20CC2">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Pr>
                <w:rFonts w:ascii="ＭＳ 明朝" w:hAnsi="ＭＳ 明朝" w:hint="eastAsia"/>
                <w:spacing w:val="0"/>
                <w:sz w:val="20"/>
                <w:szCs w:val="20"/>
              </w:rPr>
              <w:t xml:space="preserve">　</w:t>
            </w:r>
            <w:r w:rsidR="00C51C40" w:rsidRPr="00FC46CC">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FC46CC">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FC46CC">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7C3D2CCD"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254C30">
              <w:rPr>
                <w:rFonts w:ascii="ＭＳ 明朝" w:hAnsi="ＭＳ 明朝"/>
                <w:spacing w:val="0"/>
              </w:rPr>
              <w:t>同</w:t>
            </w:r>
            <w:r w:rsidR="00F97903">
              <w:rPr>
                <w:rFonts w:ascii="ＭＳ 明朝" w:hAnsi="ＭＳ 明朝" w:hint="eastAsia"/>
                <w:spacing w:val="0"/>
              </w:rPr>
              <w:t>手続</w:t>
            </w:r>
          </w:p>
          <w:p w14:paraId="23561169" w14:textId="51ECA5C3"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47845FBF">
                      <wp:simplePos x="0" y="0"/>
                      <wp:positionH relativeFrom="column">
                        <wp:posOffset>2058035</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2AE2FD" id="円/楕円 1" o:spid="_x0000_s1026" style="position:absolute;left:0;text-align:left;margin-left:162.05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FC46CC">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0B4C10AC" w:rsidR="00A03806" w:rsidRDefault="000243F8">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22B6DEA0">
                <wp:simplePos x="0" y="0"/>
                <wp:positionH relativeFrom="column">
                  <wp:posOffset>-432435</wp:posOffset>
                </wp:positionH>
                <wp:positionV relativeFrom="paragraph">
                  <wp:posOffset>2726055</wp:posOffset>
                </wp:positionV>
                <wp:extent cx="340995" cy="3590925"/>
                <wp:effectExtent l="0" t="0" r="20955"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909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7CE8EB41" w:rsidR="00A834F9" w:rsidRPr="000243F8" w:rsidRDefault="00327DB5" w:rsidP="00920CFA">
                            <w:pPr>
                              <w:ind w:firstLineChars="100" w:firstLine="201"/>
                              <w:rPr>
                                <w:rFonts w:asciiTheme="majorEastAsia" w:eastAsiaTheme="majorEastAsia" w:hAnsiTheme="majorEastAsia"/>
                                <w:b/>
                                <w:sz w:val="20"/>
                                <w:szCs w:val="20"/>
                              </w:rPr>
                            </w:pPr>
                            <w:r w:rsidRPr="000243F8">
                              <w:rPr>
                                <w:rFonts w:asciiTheme="majorEastAsia" w:eastAsiaTheme="majorEastAsia" w:hAnsiTheme="majorEastAsia" w:hint="eastAsia"/>
                                <w:b/>
                                <w:sz w:val="20"/>
                                <w:szCs w:val="20"/>
                              </w:rPr>
                              <w:t>補助</w:t>
                            </w:r>
                            <w:r w:rsidR="00A834F9" w:rsidRPr="000243F8">
                              <w:rPr>
                                <w:rFonts w:asciiTheme="majorEastAsia" w:eastAsiaTheme="majorEastAsia" w:hAnsiTheme="majorEastAsia"/>
                                <w:b/>
                                <w:sz w:val="20"/>
                                <w:szCs w:val="20"/>
                              </w:rPr>
                              <w:t>人を</w:t>
                            </w:r>
                            <w:r w:rsidR="00780AF7">
                              <w:rPr>
                                <w:rFonts w:asciiTheme="majorEastAsia" w:eastAsiaTheme="majorEastAsia" w:hAnsiTheme="majorEastAsia" w:hint="eastAsia"/>
                                <w:b/>
                                <w:sz w:val="20"/>
                                <w:szCs w:val="20"/>
                              </w:rPr>
                              <w:t>選任</w:t>
                            </w:r>
                            <w:r w:rsidR="001646BA">
                              <w:rPr>
                                <w:rFonts w:asciiTheme="majorEastAsia" w:eastAsiaTheme="majorEastAsia" w:hAnsiTheme="majorEastAsia"/>
                                <w:b/>
                                <w:sz w:val="20"/>
                                <w:szCs w:val="20"/>
                              </w:rPr>
                              <w:t>する必要がある方について</w:t>
                            </w:r>
                            <w:r w:rsidR="001646BA">
                              <w:rPr>
                                <w:rFonts w:asciiTheme="majorEastAsia" w:eastAsiaTheme="majorEastAsia" w:hAnsiTheme="majorEastAsia" w:hint="eastAsia"/>
                                <w:b/>
                                <w:sz w:val="20"/>
                                <w:szCs w:val="20"/>
                              </w:rPr>
                              <w:t>記載</w:t>
                            </w:r>
                            <w:r w:rsidR="00A834F9" w:rsidRPr="000243F8">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99D9" id="Text Box 16" o:spid="_x0000_s1033" type="#_x0000_t202" style="position:absolute;left:0;text-align:left;margin-left:-34.05pt;margin-top:214.65pt;width:26.85pt;height:28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" strokecolor="black [3213]">
                <v:stroke dashstyle="longDash" endcap="round"/>
                <v:textbox style="layout-flow:vertical-ideographic" inset="5.85pt,.7pt,5.85pt,.7pt">
                  <w:txbxContent>
                    <w:p w14:paraId="5B41F9F0" w14:textId="7CE8EB41" w:rsidR="00A834F9" w:rsidRPr="000243F8" w:rsidRDefault="00327DB5" w:rsidP="00920CFA">
                      <w:pPr>
                        <w:ind w:firstLineChars="100" w:firstLine="201"/>
                        <w:rPr>
                          <w:rFonts w:asciiTheme="majorEastAsia" w:eastAsiaTheme="majorEastAsia" w:hAnsiTheme="majorEastAsia"/>
                          <w:b/>
                          <w:sz w:val="20"/>
                          <w:szCs w:val="20"/>
                        </w:rPr>
                      </w:pPr>
                      <w:r w:rsidRPr="000243F8">
                        <w:rPr>
                          <w:rFonts w:asciiTheme="majorEastAsia" w:eastAsiaTheme="majorEastAsia" w:hAnsiTheme="majorEastAsia" w:hint="eastAsia"/>
                          <w:b/>
                          <w:sz w:val="20"/>
                          <w:szCs w:val="20"/>
                        </w:rPr>
                        <w:t>補助</w:t>
                      </w:r>
                      <w:r w:rsidR="00A834F9" w:rsidRPr="000243F8">
                        <w:rPr>
                          <w:rFonts w:asciiTheme="majorEastAsia" w:eastAsiaTheme="majorEastAsia" w:hAnsiTheme="majorEastAsia"/>
                          <w:b/>
                          <w:sz w:val="20"/>
                          <w:szCs w:val="20"/>
                        </w:rPr>
                        <w:t>人を</w:t>
                      </w:r>
                      <w:r w:rsidR="00780AF7">
                        <w:rPr>
                          <w:rFonts w:asciiTheme="majorEastAsia" w:eastAsiaTheme="majorEastAsia" w:hAnsiTheme="majorEastAsia" w:hint="eastAsia"/>
                          <w:b/>
                          <w:sz w:val="20"/>
                          <w:szCs w:val="20"/>
                        </w:rPr>
                        <w:t>選任</w:t>
                      </w:r>
                      <w:r w:rsidR="001646BA">
                        <w:rPr>
                          <w:rFonts w:asciiTheme="majorEastAsia" w:eastAsiaTheme="majorEastAsia" w:hAnsiTheme="majorEastAsia"/>
                          <w:b/>
                          <w:sz w:val="20"/>
                          <w:szCs w:val="20"/>
                        </w:rPr>
                        <w:t>する必要がある方について</w:t>
                      </w:r>
                      <w:r w:rsidR="001646BA">
                        <w:rPr>
                          <w:rFonts w:asciiTheme="majorEastAsia" w:eastAsiaTheme="majorEastAsia" w:hAnsiTheme="majorEastAsia" w:hint="eastAsia"/>
                          <w:b/>
                          <w:sz w:val="20"/>
                          <w:szCs w:val="20"/>
                        </w:rPr>
                        <w:t>記載</w:t>
                      </w:r>
                      <w:r w:rsidR="00A834F9" w:rsidRPr="000243F8">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0028501C">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915AEA" id="_x0000_t32" coordsize="21600,21600" o:spt="32" o:oned="t" path="m,l21600,21600e" filled="f">
                <v:path arrowok="t" fillok="f" o:connecttype="none"/>
                <o:lock v:ext="edit" shapetype="t"/>
              </v:shapetype>
              <v:shape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EF33B1">
              <w:rPr>
                <w:rFonts w:ascii="ＭＳ 明朝" w:hAnsi="ＭＳ 明朝" w:hint="eastAsia"/>
                <w:spacing w:val="180"/>
                <w:sz w:val="20"/>
                <w:szCs w:val="20"/>
                <w:fitText w:val="800" w:id="1915919616"/>
              </w:rPr>
              <w:t>住</w:t>
            </w:r>
            <w:r w:rsidRPr="00EF33B1">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5F23BC69">
                      <wp:simplePos x="0" y="0"/>
                      <wp:positionH relativeFrom="column">
                        <wp:posOffset>2608580</wp:posOffset>
                      </wp:positionH>
                      <wp:positionV relativeFrom="paragraph">
                        <wp:posOffset>-102235</wp:posOffset>
                      </wp:positionV>
                      <wp:extent cx="2047875" cy="485775"/>
                      <wp:effectExtent l="0" t="0" r="28575" b="2857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857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0F9C18" w14:textId="30BB33EC" w:rsidR="00780AF7" w:rsidRPr="00B3047D" w:rsidRDefault="00780AF7" w:rsidP="00780AF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w:t>
                                  </w:r>
                                  <w:r w:rsidR="007A0541">
                                    <w:rPr>
                                      <w:rFonts w:asciiTheme="majorEastAsia" w:eastAsiaTheme="majorEastAsia" w:hAnsiTheme="majorEastAsia" w:hint="eastAsia"/>
                                      <w:b/>
                                      <w:sz w:val="18"/>
                                      <w:szCs w:val="18"/>
                                    </w:rPr>
                                    <w:t>日（午前</w:t>
                                  </w:r>
                                  <w:r w:rsidR="007A0541">
                                    <w:rPr>
                                      <w:rFonts w:asciiTheme="majorEastAsia" w:eastAsiaTheme="majorEastAsia" w:hAnsiTheme="majorEastAsia"/>
                                      <w:b/>
                                      <w:sz w:val="18"/>
                                      <w:szCs w:val="18"/>
                                    </w:rPr>
                                    <w:t>９時～午後５時</w:t>
                                  </w:r>
                                  <w:r w:rsidR="007A054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p w14:paraId="57CFC4C1" w14:textId="6A80FCAA" w:rsidR="00B3047D" w:rsidRPr="00B3047D" w:rsidRDefault="00B3047D" w:rsidP="00B3047D">
                                  <w:pPr>
                                    <w:jc w:val="left"/>
                                    <w:rPr>
                                      <w:rFonts w:asciiTheme="majorEastAsia" w:eastAsiaTheme="majorEastAsia" w:hAnsiTheme="majorEastAsia"/>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8.05pt;width:161.2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" strokecolor="black [3213]">
                      <v:stroke dashstyle="longDash" endcap="round"/>
                      <v:textbox inset="5.85pt,.7pt,5.85pt,.7pt">
                        <w:txbxContent>
                          <w:p w14:paraId="330F9C18" w14:textId="30BB33EC" w:rsidR="00780AF7" w:rsidRPr="00B3047D" w:rsidRDefault="00780AF7" w:rsidP="00780AF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w:t>
                            </w:r>
                            <w:r w:rsidR="007A0541">
                              <w:rPr>
                                <w:rFonts w:asciiTheme="majorEastAsia" w:eastAsiaTheme="majorEastAsia" w:hAnsiTheme="majorEastAsia" w:hint="eastAsia"/>
                                <w:b/>
                                <w:sz w:val="18"/>
                                <w:szCs w:val="18"/>
                              </w:rPr>
                              <w:t>日（午前</w:t>
                            </w:r>
                            <w:r w:rsidR="007A0541">
                              <w:rPr>
                                <w:rFonts w:asciiTheme="majorEastAsia" w:eastAsiaTheme="majorEastAsia" w:hAnsiTheme="majorEastAsia"/>
                                <w:b/>
                                <w:sz w:val="18"/>
                                <w:szCs w:val="18"/>
                              </w:rPr>
                              <w:t>９時～午後５時</w:t>
                            </w:r>
                            <w:r w:rsidR="007A054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p w14:paraId="57CFC4C1" w14:textId="6A80FCAA" w:rsidR="00B3047D" w:rsidRPr="00B3047D" w:rsidRDefault="00B3047D" w:rsidP="00B3047D">
                            <w:pPr>
                              <w:jc w:val="left"/>
                              <w:rPr>
                                <w:rFonts w:asciiTheme="majorEastAsia" w:eastAsiaTheme="majorEastAsia" w:hAnsiTheme="majorEastAsia"/>
                                <w:b/>
                                <w:sz w:val="18"/>
                                <w:szCs w:val="18"/>
                              </w:rPr>
                            </w:pP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FC46CC">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〇〇〇〇</w:t>
            </w:r>
          </w:p>
          <w:p w14:paraId="39041632" w14:textId="48B51D92" w:rsidR="00D873AD" w:rsidRPr="00FC46CC"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26E6CCA9">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BDDF1C"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FC46CC">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FC46CC">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EF33B1">
              <w:rPr>
                <w:rFonts w:ascii="ＭＳ 明朝" w:hAnsi="ＭＳ 明朝" w:hint="eastAsia"/>
                <w:spacing w:val="180"/>
                <w:sz w:val="20"/>
                <w:szCs w:val="20"/>
                <w:fitText w:val="800" w:id="1915920384"/>
              </w:rPr>
              <w:t>氏</w:t>
            </w:r>
            <w:r w:rsidRPr="00EF33B1">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FC46CC" w:rsidRDefault="00C51C40" w:rsidP="006526C2">
            <w:pPr>
              <w:pStyle w:val="a3"/>
              <w:ind w:firstLineChars="200" w:firstLine="384"/>
              <w:rPr>
                <w:rFonts w:ascii="メイリオ" w:eastAsia="メイリオ" w:hAnsi="メイリオ"/>
                <w:b/>
                <w:spacing w:val="0"/>
                <w:sz w:val="20"/>
                <w:szCs w:val="20"/>
              </w:rPr>
            </w:pPr>
            <w:r w:rsidRPr="00FC46CC">
              <w:rPr>
                <w:rFonts w:ascii="メイリオ" w:eastAsia="メイリオ" w:hAnsi="メイリオ" w:hint="eastAsia"/>
                <w:b/>
                <w:spacing w:val="-4"/>
                <w:sz w:val="20"/>
                <w:szCs w:val="20"/>
              </w:rPr>
              <w:t>こう　の　　　はな　こ</w:t>
            </w:r>
          </w:p>
          <w:p w14:paraId="23426F9F" w14:textId="5F7160C0" w:rsidR="00D873AD" w:rsidRPr="00FC46CC" w:rsidRDefault="00D873AD" w:rsidP="004130E4">
            <w:pPr>
              <w:pStyle w:val="a3"/>
              <w:rPr>
                <w:rFonts w:ascii="メイリオ" w:eastAsia="メイリオ" w:hAnsi="メイリオ"/>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07F8EF5C"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昭和　</w:t>
            </w:r>
            <w:r w:rsidR="00F16791">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w:t>
            </w:r>
            <w:r w:rsidR="00F16791" w:rsidRPr="00FC46CC">
              <w:rPr>
                <w:rFonts w:ascii="メイリオ" w:eastAsia="メイリオ" w:hAnsi="メイリオ"/>
                <w:b/>
                <w:spacing w:val="-4"/>
                <w:sz w:val="20"/>
                <w:szCs w:val="20"/>
              </w:rPr>
              <w:t xml:space="preserve"> </w:t>
            </w:r>
            <w:r w:rsidR="00D873AD"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C51C40" w:rsidRPr="00FC46CC">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FC46CC"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Pr>
                <w:spacing w:val="0"/>
                <w:sz w:val="20"/>
                <w:szCs w:val="20"/>
              </w:rPr>
              <w:t xml:space="preserve"> </w:t>
            </w:r>
            <w:r w:rsidRPr="00FC46CC">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EF33B1">
              <w:rPr>
                <w:rFonts w:ascii="ＭＳ 明朝" w:hAnsi="ＭＳ 明朝" w:hint="eastAsia"/>
                <w:spacing w:val="0"/>
                <w:w w:val="94"/>
                <w:sz w:val="20"/>
                <w:szCs w:val="20"/>
                <w:fitText w:val="800" w:id="1915892225"/>
              </w:rPr>
              <w:t>本人と</w:t>
            </w:r>
            <w:r w:rsidRPr="00EF33B1">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EF33B1">
              <w:rPr>
                <w:rFonts w:ascii="ＭＳ 明朝" w:hAnsi="ＭＳ 明朝" w:hint="eastAsia"/>
                <w:spacing w:val="180"/>
                <w:sz w:val="20"/>
                <w:szCs w:val="20"/>
                <w:fitText w:val="800" w:id="1915924736"/>
              </w:rPr>
              <w:t>関</w:t>
            </w:r>
            <w:r w:rsidRPr="00EF33B1">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E47D0F">
        <w:trPr>
          <w:cantSplit/>
          <w:trHeight w:hRule="exact" w:val="1297"/>
        </w:trPr>
        <w:tc>
          <w:tcPr>
            <w:tcW w:w="743" w:type="dxa"/>
            <w:vMerge w:val="restart"/>
            <w:tcBorders>
              <w:top w:val="single" w:sz="12" w:space="0" w:color="auto"/>
              <w:left w:val="single" w:sz="12" w:space="0" w:color="000000"/>
              <w:right w:val="nil"/>
            </w:tcBorders>
          </w:tcPr>
          <w:p w14:paraId="3CD697E9" w14:textId="41F772AB" w:rsidR="00D873AD" w:rsidRPr="00FC46CC"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5F68D176"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EF33B1">
              <w:rPr>
                <w:rFonts w:ascii="ＭＳ 明朝" w:hAnsi="ＭＳ 明朝"/>
                <w:spacing w:val="180"/>
                <w:sz w:val="20"/>
                <w:szCs w:val="20"/>
                <w:fitText w:val="800" w:id="1915919872"/>
              </w:rPr>
              <w:t>住</w:t>
            </w:r>
            <w:r w:rsidRPr="00EF33B1">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23592DA8" w:rsidR="00D873AD" w:rsidRPr="00E47D0F" w:rsidRDefault="00D873AD" w:rsidP="00E47D0F">
            <w:pPr>
              <w:pStyle w:val="a3"/>
              <w:spacing w:line="220" w:lineRule="exact"/>
              <w:ind w:leftChars="100" w:left="2322"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E47D0F">
              <w:rPr>
                <w:rFonts w:ascii="ＭＳ 明朝" w:hAnsi="ＭＳ 明朝" w:hint="eastAsia"/>
                <w:spacing w:val="-4"/>
                <w:sz w:val="20"/>
                <w:szCs w:val="20"/>
              </w:rPr>
              <w:t xml:space="preserve">　　　－　　　　　</w:t>
            </w:r>
            <w:r w:rsidR="00E47D0F" w:rsidRPr="00E47D0F">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1A5BE233" w14:textId="77777777" w:rsidR="00E47D0F" w:rsidRPr="00E47D0F" w:rsidRDefault="00E47D0F" w:rsidP="005E4843">
            <w:pPr>
              <w:pStyle w:val="a3"/>
              <w:spacing w:line="240" w:lineRule="exact"/>
              <w:rPr>
                <w:rFonts w:ascii="ＭＳ 明朝" w:hAnsi="ＭＳ 明朝"/>
                <w:spacing w:val="-4"/>
                <w:sz w:val="20"/>
                <w:szCs w:val="20"/>
              </w:rPr>
            </w:pPr>
          </w:p>
          <w:p w14:paraId="42CB0965" w14:textId="651A27D5"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685839">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254C30" w:rsidRPr="005A5F82" w14:paraId="749C06FC" w14:textId="71AE90AB" w:rsidTr="008E1F49">
        <w:trPr>
          <w:cantSplit/>
          <w:trHeight w:hRule="exact" w:val="878"/>
        </w:trPr>
        <w:tc>
          <w:tcPr>
            <w:tcW w:w="743" w:type="dxa"/>
            <w:vMerge/>
            <w:tcBorders>
              <w:left w:val="single" w:sz="12" w:space="0" w:color="000000"/>
              <w:bottom w:val="single" w:sz="12" w:space="0" w:color="000000"/>
              <w:right w:val="nil"/>
            </w:tcBorders>
          </w:tcPr>
          <w:p w14:paraId="65061F44" w14:textId="77777777" w:rsidR="00254C30" w:rsidRDefault="00254C30"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254C30" w:rsidRDefault="00254C30" w:rsidP="00DB16C8">
            <w:pPr>
              <w:pStyle w:val="a3"/>
              <w:spacing w:line="200" w:lineRule="exact"/>
              <w:rPr>
                <w:rFonts w:ascii="ＭＳ 明朝" w:hAnsi="ＭＳ 明朝"/>
                <w:spacing w:val="0"/>
                <w:sz w:val="20"/>
                <w:szCs w:val="20"/>
              </w:rPr>
            </w:pPr>
          </w:p>
          <w:p w14:paraId="36EA5A95" w14:textId="1B6F1C6E" w:rsidR="00254C30" w:rsidRPr="005A5F82" w:rsidRDefault="00254C30" w:rsidP="00DB16C8">
            <w:pPr>
              <w:pStyle w:val="a3"/>
              <w:spacing w:line="200" w:lineRule="exact"/>
              <w:jc w:val="center"/>
              <w:rPr>
                <w:rFonts w:ascii="ＭＳ 明朝" w:hAnsi="ＭＳ 明朝"/>
                <w:spacing w:val="-4"/>
                <w:sz w:val="20"/>
                <w:szCs w:val="20"/>
              </w:rPr>
            </w:pPr>
            <w:r w:rsidRPr="00EF33B1">
              <w:rPr>
                <w:rFonts w:ascii="ＭＳ 明朝" w:hAnsi="ＭＳ 明朝" w:hint="eastAsia"/>
                <w:spacing w:val="180"/>
                <w:sz w:val="20"/>
                <w:szCs w:val="20"/>
                <w:fitText w:val="800" w:id="1915920384"/>
              </w:rPr>
              <w:t>氏</w:t>
            </w:r>
            <w:r w:rsidRPr="00EF33B1">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767E4FF7" w14:textId="12157ED0" w:rsidR="00254C30" w:rsidRPr="005A5F82" w:rsidRDefault="00254C30" w:rsidP="00933216">
            <w:pPr>
              <w:pStyle w:val="a3"/>
              <w:spacing w:line="360" w:lineRule="exact"/>
              <w:jc w:val="center"/>
              <w:rPr>
                <w:rFonts w:ascii="ＭＳ 明朝" w:hAnsi="ＭＳ 明朝"/>
                <w:spacing w:val="-4"/>
                <w:sz w:val="20"/>
                <w:szCs w:val="20"/>
              </w:rPr>
            </w:pPr>
          </w:p>
          <w:p w14:paraId="50F0D4C0" w14:textId="3526C66B" w:rsidR="00254C30" w:rsidRPr="005A5F82" w:rsidRDefault="00254C30"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EF33B1">
              <w:rPr>
                <w:rFonts w:ascii="ＭＳ 明朝" w:hAnsi="ＭＳ 明朝" w:hint="eastAsia"/>
                <w:spacing w:val="180"/>
                <w:sz w:val="20"/>
                <w:szCs w:val="20"/>
                <w:fitText w:val="800" w:id="1915910400"/>
              </w:rPr>
              <w:t>本</w:t>
            </w:r>
            <w:r w:rsidRPr="00EF33B1">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EF33B1">
              <w:rPr>
                <w:rFonts w:ascii="ＭＳ 明朝" w:hAnsi="ＭＳ 明朝"/>
                <w:spacing w:val="15"/>
                <w:sz w:val="20"/>
                <w:szCs w:val="20"/>
                <w:fitText w:val="1000" w:id="1915910657"/>
              </w:rPr>
              <w:t>（国籍</w:t>
            </w:r>
            <w:r w:rsidRPr="00EF33B1">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15C0B08F">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x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SkYP2a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FC46CC">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40292CB1">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E3EDF"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FC46CC">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E47D0F">
        <w:trPr>
          <w:cantSplit/>
          <w:trHeight w:hRule="exact" w:val="128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EF33B1">
              <w:rPr>
                <w:rFonts w:ascii="ＭＳ 明朝" w:hAnsi="ＭＳ 明朝" w:hint="eastAsia"/>
                <w:spacing w:val="15"/>
                <w:sz w:val="20"/>
                <w:szCs w:val="20"/>
                <w:fitText w:val="900" w:id="1915892736"/>
              </w:rPr>
              <w:t>住民票</w:t>
            </w:r>
            <w:r w:rsidRPr="00EF33B1">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EF33B1">
              <w:rPr>
                <w:rFonts w:ascii="ＭＳ 明朝" w:hAnsi="ＭＳ 明朝" w:hint="eastAsia"/>
                <w:spacing w:val="60"/>
                <w:sz w:val="20"/>
                <w:szCs w:val="20"/>
                <w:fitText w:val="900" w:id="1915892737"/>
              </w:rPr>
              <w:t>の住</w:t>
            </w:r>
            <w:r w:rsidRPr="00EF33B1">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FB5EDF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5E3D5B15" w:rsidR="005E4843" w:rsidRDefault="00B259CB" w:rsidP="005E4843">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FC46CC">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FC46CC">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EF33B1">
              <w:rPr>
                <w:rFonts w:ascii="ＭＳ 明朝" w:hAnsi="ＭＳ 明朝" w:hint="eastAsia"/>
                <w:spacing w:val="90"/>
                <w:sz w:val="20"/>
                <w:szCs w:val="20"/>
                <w:fitText w:val="1000" w:id="1915893504"/>
              </w:rPr>
              <w:t>実際</w:t>
            </w:r>
            <w:r w:rsidRPr="00EF33B1">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EF33B1">
              <w:rPr>
                <w:rFonts w:ascii="ＭＳ 明朝" w:hAnsi="ＭＳ 明朝" w:hint="eastAsia"/>
                <w:spacing w:val="0"/>
                <w:w w:val="94"/>
                <w:sz w:val="20"/>
                <w:szCs w:val="20"/>
                <w:fitText w:val="1000" w:id="1915893760"/>
              </w:rPr>
              <w:t>住んでい</w:t>
            </w:r>
            <w:r w:rsidRPr="00EF33B1">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EF33B1">
              <w:rPr>
                <w:rFonts w:ascii="ＭＳ 明朝" w:hAnsi="ＭＳ 明朝" w:hint="eastAsia"/>
                <w:spacing w:val="285"/>
                <w:sz w:val="20"/>
                <w:szCs w:val="20"/>
                <w:fitText w:val="1000" w:id="1915893761"/>
              </w:rPr>
              <w:t>場</w:t>
            </w:r>
            <w:r w:rsidRPr="00EF33B1">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FC46CC">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FC46CC">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FC46CC"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FC46CC">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FC46CC">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FC46CC">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FC46CC">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FC46CC">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FC46CC" w:rsidRDefault="00C51C40" w:rsidP="00B259CB">
            <w:pPr>
              <w:pStyle w:val="a3"/>
              <w:spacing w:line="240" w:lineRule="exact"/>
              <w:ind w:firstLineChars="150" w:firstLine="300"/>
              <w:rPr>
                <w:rFonts w:ascii="メイリオ" w:eastAsia="メイリオ" w:hAnsi="メイリオ"/>
                <w:b/>
                <w:spacing w:val="0"/>
                <w:sz w:val="20"/>
                <w:szCs w:val="20"/>
              </w:rPr>
            </w:pPr>
            <w:r w:rsidRPr="00FC46CC">
              <w:rPr>
                <w:rFonts w:ascii="メイリオ" w:eastAsia="メイリオ" w:hAnsi="メイリオ" w:hint="eastAsia"/>
                <w:b/>
                <w:spacing w:val="0"/>
                <w:sz w:val="20"/>
                <w:szCs w:val="20"/>
              </w:rPr>
              <w:t xml:space="preserve">こう　の　</w:t>
            </w:r>
            <w:r w:rsidR="006526C2" w:rsidRPr="00FC46CC">
              <w:rPr>
                <w:rFonts w:ascii="メイリオ" w:eastAsia="メイリオ" w:hAnsi="メイリオ"/>
                <w:b/>
                <w:spacing w:val="0"/>
                <w:sz w:val="20"/>
                <w:szCs w:val="20"/>
              </w:rPr>
              <w:t xml:space="preserve">  </w:t>
            </w:r>
            <w:r w:rsidR="00B259CB" w:rsidRPr="00FC46CC">
              <w:rPr>
                <w:rFonts w:ascii="メイリオ" w:eastAsia="メイリオ" w:hAnsi="メイリオ" w:hint="eastAsia"/>
                <w:b/>
                <w:spacing w:val="0"/>
                <w:sz w:val="20"/>
                <w:szCs w:val="20"/>
              </w:rPr>
              <w:t xml:space="preserve">　た　 ろう</w:t>
            </w:r>
            <w:r w:rsidRPr="00FC46CC">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10DF700B"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F16791">
              <w:rPr>
                <w:rFonts w:ascii="ＭＳ 明朝" w:hAnsi="ＭＳ 明朝" w:hint="eastAsia"/>
                <w:spacing w:val="-4"/>
                <w:sz w:val="20"/>
                <w:szCs w:val="20"/>
              </w:rPr>
              <w:t xml:space="preserve">    </w:t>
            </w:r>
            <w:r w:rsidR="007601DA">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w:t>
            </w:r>
            <w:r w:rsidR="007601DA" w:rsidRPr="00FC46CC">
              <w:rPr>
                <w:rFonts w:ascii="メイリオ" w:eastAsia="メイリオ" w:hAnsi="メイリオ"/>
                <w:b/>
                <w:spacing w:val="-4"/>
                <w:sz w:val="20"/>
                <w:szCs w:val="20"/>
              </w:rPr>
              <w:t xml:space="preserve"> </w:t>
            </w:r>
            <w:r w:rsidR="00A93C08" w:rsidRPr="005A5F82">
              <w:rPr>
                <w:rFonts w:ascii="ＭＳ 明朝" w:hAnsi="ＭＳ 明朝" w:hint="eastAsia"/>
                <w:spacing w:val="-4"/>
                <w:sz w:val="20"/>
                <w:szCs w:val="20"/>
              </w:rPr>
              <w:t>年</w:t>
            </w:r>
            <w:r w:rsidR="00F16791">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w:t>
            </w:r>
            <w:r w:rsidR="00F1679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 xml:space="preserve">月 </w:t>
            </w:r>
            <w:r w:rsidR="00A93C08" w:rsidRPr="00FC46CC">
              <w:rPr>
                <w:rFonts w:ascii="メイリオ" w:eastAsia="メイリオ" w:hAnsi="メイリオ" w:hint="eastAsia"/>
                <w:b/>
                <w:spacing w:val="-4"/>
                <w:sz w:val="20"/>
                <w:szCs w:val="20"/>
              </w:rPr>
              <w:t>〇</w:t>
            </w:r>
            <w:r w:rsidR="00F16791">
              <w:rPr>
                <w:rFonts w:ascii="HG正楷書体-PRO" w:eastAsia="HG正楷書体-PRO" w:cs="Times New Roman" w:hint="eastAsia"/>
                <w:b/>
                <w:spacing w:val="-2"/>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FC46CC"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FC46CC">
              <w:rPr>
                <w:rFonts w:ascii="メイリオ" w:eastAsia="メイリオ" w:hAnsi="メイリオ" w:hint="eastAsia"/>
                <w:b/>
                <w:spacing w:val="0"/>
                <w:sz w:val="28"/>
                <w:szCs w:val="28"/>
              </w:rPr>
              <w:t>甲　野　　太　郎</w:t>
            </w: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2F5C2F41"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6D7841FC" w:rsidR="00D873AD" w:rsidRDefault="00780AF7"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37CB1B2F"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078935F5" w:rsidR="00D873AD" w:rsidRDefault="00D873AD" w:rsidP="00D873AD">
                  <w:pPr>
                    <w:pStyle w:val="a3"/>
                    <w:spacing w:line="80" w:lineRule="exact"/>
                    <w:ind w:left="-40"/>
                    <w:rPr>
                      <w:spacing w:val="0"/>
                    </w:rPr>
                  </w:pPr>
                </w:p>
                <w:p w14:paraId="5F0190B2" w14:textId="7A5B39CA" w:rsidR="00D873AD" w:rsidRPr="00DB6B1B" w:rsidRDefault="004374E1" w:rsidP="00560BCD">
                  <w:pPr>
                    <w:pStyle w:val="a3"/>
                    <w:spacing w:line="360" w:lineRule="exact"/>
                    <w:rPr>
                      <w:rFonts w:ascii="ＭＳ 明朝" w:hAnsi="ＭＳ 明朝"/>
                      <w:spacing w:val="0"/>
                    </w:rPr>
                  </w:pPr>
                  <w:r w:rsidRPr="00560BCD">
                    <w:rPr>
                      <w:rFonts w:ascii="ＭＳ ゴシック" w:eastAsia="ＭＳ ゴシック" w:hAnsi="ＭＳ ゴシック" w:hint="eastAsia"/>
                      <w:b/>
                      <w:spacing w:val="0"/>
                      <w:sz w:val="28"/>
                      <w:szCs w:val="24"/>
                    </w:rPr>
                    <w:t>□</w:t>
                  </w:r>
                  <w:r w:rsidR="00560BCD">
                    <w:rPr>
                      <w:rFonts w:ascii="ＭＳ ゴシック" w:eastAsia="ＭＳ ゴシック" w:hAnsi="ＭＳ ゴシック" w:hint="eastAsia"/>
                      <w:spacing w:val="0"/>
                      <w:sz w:val="24"/>
                      <w:szCs w:val="24"/>
                    </w:rPr>
                    <w:t xml:space="preserve">　</w:t>
                  </w:r>
                  <w:r w:rsidR="008F2A1B">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88175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9885656" w:rsidR="00D873AD" w:rsidRDefault="008F2A1B" w:rsidP="00FC46CC">
                  <w:pPr>
                    <w:pStyle w:val="a3"/>
                    <w:pBdr>
                      <w:left w:val="single" w:sz="12" w:space="4" w:color="auto"/>
                    </w:pBdr>
                    <w:spacing w:line="360" w:lineRule="exact"/>
                    <w:rPr>
                      <w:spacing w:val="0"/>
                    </w:rPr>
                  </w:pPr>
                  <w:r w:rsidRPr="00560BCD">
                    <w:rPr>
                      <w:rFonts w:ascii="ＭＳ ゴシック" w:eastAsia="ＭＳ ゴシック" w:hAnsi="ＭＳ ゴシック" w:hint="eastAsia"/>
                      <w:b/>
                      <w:spacing w:val="0"/>
                      <w:sz w:val="28"/>
                      <w:szCs w:val="24"/>
                    </w:rPr>
                    <w:t>□</w:t>
                  </w:r>
                  <w:r w:rsidR="00560BCD">
                    <w:rPr>
                      <w:rFonts w:ascii="ＭＳ ゴシック" w:eastAsia="ＭＳ ゴシック" w:hAnsi="ＭＳ ゴシック" w:hint="eastAsia"/>
                      <w:spacing w:val="0"/>
                      <w:sz w:val="24"/>
                      <w:szCs w:val="24"/>
                    </w:rPr>
                    <w:t xml:space="preserve">　</w:t>
                  </w:r>
                  <w:r w:rsidR="00D873AD">
                    <w:rPr>
                      <w:rFonts w:hint="eastAsia"/>
                      <w:spacing w:val="0"/>
                    </w:rPr>
                    <w:t xml:space="preserve"> </w:t>
                  </w:r>
                  <w:r w:rsidR="00D873AD" w:rsidRPr="00DB6B1B">
                    <w:rPr>
                      <w:rFonts w:hint="eastAsia"/>
                      <w:spacing w:val="0"/>
                    </w:rPr>
                    <w:t>本人について</w:t>
                  </w:r>
                  <w:r w:rsidR="00D873AD" w:rsidRPr="005F4A27">
                    <w:rPr>
                      <w:rFonts w:ascii="ＭＳ ゴシック" w:eastAsia="ＭＳ ゴシック" w:hAnsi="ＭＳ ゴシック" w:hint="eastAsia"/>
                      <w:color w:val="000000"/>
                      <w:spacing w:val="0"/>
                      <w:sz w:val="32"/>
                      <w:szCs w:val="32"/>
                    </w:rPr>
                    <w:t>保佐</w:t>
                  </w:r>
                  <w:r w:rsidR="00D873AD" w:rsidRPr="00DB6B1B">
                    <w:rPr>
                      <w:rFonts w:hint="eastAsia"/>
                      <w:spacing w:val="0"/>
                    </w:rPr>
                    <w:t>を開始するとの審判を求める。</w:t>
                  </w:r>
                </w:p>
                <w:p w14:paraId="465677EB" w14:textId="77777777" w:rsidR="00780AF7" w:rsidRDefault="00780AF7" w:rsidP="00780AF7">
                  <w:pPr>
                    <w:pStyle w:val="a3"/>
                    <w:spacing w:line="200" w:lineRule="exact"/>
                    <w:ind w:leftChars="208" w:left="647" w:hangingChars="100" w:hanging="210"/>
                    <w:rPr>
                      <w:rFonts w:ascii="Segoe UI Symbol" w:hAnsi="Segoe UI Symbol" w:cs="Segoe UI Symbol"/>
                      <w:spacing w:val="0"/>
                      <w:sz w:val="20"/>
                      <w:szCs w:val="20"/>
                    </w:rPr>
                  </w:pPr>
                  <w:r>
                    <w:rPr>
                      <w:rFonts w:ascii="ＭＳ 明朝" w:hAnsi="ＭＳ 明朝"/>
                      <w:spacing w:val="0"/>
                    </w:rPr>
                    <w:t xml:space="preserve">※　</w:t>
                  </w:r>
                  <w:r>
                    <w:rPr>
                      <w:rFonts w:hint="eastAsia"/>
                      <w:spacing w:val="0"/>
                    </w:rPr>
                    <w:t>以下は，</w:t>
                  </w:r>
                  <w:r w:rsidRPr="00F837D6">
                    <w:rPr>
                      <w:rFonts w:hint="eastAsia"/>
                      <w:spacing w:val="0"/>
                      <w:u w:val="wave"/>
                    </w:rPr>
                    <w:t>必要とする場合に限り</w:t>
                  </w:r>
                  <w:r>
                    <w:rPr>
                      <w:rFonts w:hint="eastAsia"/>
                      <w:spacing w:val="0"/>
                    </w:rPr>
                    <w:t>，該当する部分の□にレ点（チェック）を付してください</w:t>
                  </w:r>
                  <w:r>
                    <w:rPr>
                      <w:spacing w:val="0"/>
                    </w:rPr>
                    <w:t>。</w:t>
                  </w:r>
                  <w:r>
                    <w:rPr>
                      <w:rFonts w:hint="eastAsia"/>
                      <w:spacing w:val="0"/>
                    </w:rPr>
                    <w:t>なお，</w:t>
                  </w:r>
                  <w:r w:rsidRPr="005A5F82">
                    <w:rPr>
                      <w:rFonts w:ascii="Segoe UI Symbol" w:hAnsi="Segoe UI Symbol" w:cs="Segoe UI Symbol" w:hint="eastAsia"/>
                      <w:spacing w:val="0"/>
                      <w:sz w:val="20"/>
                      <w:szCs w:val="20"/>
                    </w:rPr>
                    <w:t>保佐</w:t>
                  </w:r>
                  <w:r w:rsidRPr="005A5F82">
                    <w:rPr>
                      <w:rFonts w:ascii="Segoe UI Symbol" w:hAnsi="Segoe UI Symbol" w:cs="Segoe UI Symbol"/>
                      <w:spacing w:val="0"/>
                      <w:sz w:val="20"/>
                      <w:szCs w:val="20"/>
                    </w:rPr>
                    <w:t>開始</w:t>
                  </w:r>
                  <w:r w:rsidRPr="005A5F82">
                    <w:rPr>
                      <w:rFonts w:ascii="Segoe UI Symbol" w:hAnsi="Segoe UI Symbol" w:cs="Segoe UI Symbol" w:hint="eastAsia"/>
                      <w:spacing w:val="0"/>
                      <w:sz w:val="20"/>
                      <w:szCs w:val="20"/>
                    </w:rPr>
                    <w:t>申立て</w:t>
                  </w:r>
                  <w:r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4ECB1084" w:rsidR="00D873AD" w:rsidRPr="00780AF7" w:rsidRDefault="00D873AD" w:rsidP="000A5A9C">
                  <w:pPr>
                    <w:pStyle w:val="a3"/>
                    <w:pBdr>
                      <w:left w:val="single" w:sz="12" w:space="4" w:color="auto"/>
                    </w:pBdr>
                    <w:wordWrap/>
                    <w:spacing w:line="100" w:lineRule="exact"/>
                    <w:ind w:left="-40"/>
                    <w:rPr>
                      <w:spacing w:val="0"/>
                    </w:rPr>
                  </w:pPr>
                </w:p>
                <w:p w14:paraId="27715D6C" w14:textId="5CC34719" w:rsidR="00D873AD" w:rsidRDefault="008F2A1B"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00D873AD" w:rsidRPr="004374E1">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2DBEF34A"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10184D04" w:rsidR="00D873AD" w:rsidRPr="00DB6B1B" w:rsidRDefault="00D873AD" w:rsidP="009518F7">
                  <w:pPr>
                    <w:pStyle w:val="a3"/>
                    <w:wordWrap/>
                    <w:spacing w:line="100" w:lineRule="exact"/>
                    <w:ind w:leftChars="200" w:left="630" w:hangingChars="100" w:hanging="210"/>
                    <w:rPr>
                      <w:spacing w:val="0"/>
                    </w:rPr>
                  </w:pPr>
                </w:p>
                <w:p w14:paraId="71EE885B" w14:textId="18685D64"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0E9FAA9"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3A8566A7" w:rsidR="00D873AD" w:rsidRPr="00206FF3" w:rsidRDefault="00D873AD" w:rsidP="00881757">
                  <w:pPr>
                    <w:pStyle w:val="a3"/>
                    <w:pBdr>
                      <w:left w:val="single" w:sz="12" w:space="4" w:color="auto"/>
                    </w:pBdr>
                    <w:wordWrap/>
                    <w:spacing w:line="276" w:lineRule="auto"/>
                    <w:jc w:val="center"/>
                    <w:rPr>
                      <w:sz w:val="22"/>
                      <w:szCs w:val="22"/>
                    </w:rPr>
                  </w:pPr>
                  <w:r w:rsidRPr="00206FF3">
                    <w:rPr>
                      <w:rFonts w:hint="eastAsia"/>
                      <w:sz w:val="22"/>
                      <w:szCs w:val="22"/>
                    </w:rPr>
                    <w:t>記</w:t>
                  </w:r>
                </w:p>
                <w:p w14:paraId="088F8312" w14:textId="6CC1CCE6" w:rsidR="00D873AD" w:rsidRPr="001C28AF" w:rsidRDefault="00D873AD" w:rsidP="005C1F08">
                  <w:pPr>
                    <w:pBdr>
                      <w:left w:val="single" w:sz="12" w:space="4" w:color="auto"/>
                    </w:pBdr>
                    <w:spacing w:line="22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06D44F8D"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5C1F08">
              <w:trPr>
                <w:trHeight w:val="2235"/>
              </w:trPr>
              <w:tc>
                <w:tcPr>
                  <w:tcW w:w="9199" w:type="dxa"/>
                  <w:tcBorders>
                    <w:left w:val="single" w:sz="12" w:space="0" w:color="auto"/>
                    <w:right w:val="single" w:sz="12" w:space="0" w:color="000000"/>
                  </w:tcBorders>
                </w:tcPr>
                <w:p w14:paraId="7E29C2A2" w14:textId="11847B23" w:rsidR="00D873AD" w:rsidRDefault="00D873AD" w:rsidP="00D873AD">
                  <w:pPr>
                    <w:pStyle w:val="a3"/>
                    <w:spacing w:line="80" w:lineRule="exact"/>
                    <w:rPr>
                      <w:spacing w:val="0"/>
                    </w:rPr>
                  </w:pPr>
                </w:p>
                <w:p w14:paraId="2038727E" w14:textId="56439B28" w:rsidR="00D873AD" w:rsidRPr="00F837D6" w:rsidRDefault="008F2A1B" w:rsidP="00FC46CC">
                  <w:pPr>
                    <w:pStyle w:val="a3"/>
                    <w:tabs>
                      <w:tab w:val="left" w:pos="711"/>
                    </w:tabs>
                    <w:spacing w:line="360" w:lineRule="exact"/>
                    <w:rPr>
                      <w:spacing w:val="0"/>
                    </w:rPr>
                  </w:pPr>
                  <w:r w:rsidRPr="00560BCD">
                    <w:rPr>
                      <w:rFonts w:ascii="ＭＳ Ｐゴシック" w:eastAsia="ＭＳ Ｐゴシック" w:hAnsi="ＭＳ Ｐゴシック" w:hint="eastAsia"/>
                      <w:b/>
                      <w:spacing w:val="0"/>
                      <w:sz w:val="28"/>
                      <w:szCs w:val="24"/>
                    </w:rPr>
                    <w:t>☑</w:t>
                  </w:r>
                  <w:r w:rsidR="00560BCD">
                    <w:rPr>
                      <w:rFonts w:ascii="ＭＳ Ｐゴシック" w:eastAsia="ＭＳ Ｐゴシック" w:hAnsi="ＭＳ Ｐゴシック" w:hint="eastAsia"/>
                      <w:b/>
                      <w:spacing w:val="0"/>
                      <w:sz w:val="28"/>
                      <w:szCs w:val="24"/>
                    </w:rPr>
                    <w:t xml:space="preserve">　</w:t>
                  </w:r>
                  <w:r w:rsidR="00D873AD" w:rsidRPr="000F27F8">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補助</w:t>
                  </w:r>
                  <w:r w:rsidR="00D873AD" w:rsidRPr="00DB6B1B">
                    <w:rPr>
                      <w:rFonts w:ascii="ＭＳ 明朝" w:hAnsi="ＭＳ 明朝" w:hint="eastAsia"/>
                      <w:spacing w:val="0"/>
                    </w:rPr>
                    <w:t>を開始するとの審判を求める。</w:t>
                  </w:r>
                </w:p>
                <w:p w14:paraId="308D21F1" w14:textId="083C2588" w:rsidR="00D873AD" w:rsidRDefault="00780AF7" w:rsidP="00FC46CC">
                  <w:pPr>
                    <w:pStyle w:val="a3"/>
                    <w:ind w:left="-39"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9D3FFAA" w:rsidR="00D873AD" w:rsidRDefault="00D873AD" w:rsidP="00D873AD">
                  <w:pPr>
                    <w:pStyle w:val="a3"/>
                    <w:spacing w:line="100" w:lineRule="exact"/>
                    <w:ind w:left="-40" w:firstLineChars="100" w:firstLine="210"/>
                    <w:rPr>
                      <w:spacing w:val="0"/>
                    </w:rPr>
                  </w:pPr>
                </w:p>
                <w:p w14:paraId="3D3EC788" w14:textId="214DB184" w:rsidR="00D873AD" w:rsidRDefault="00D97E6D" w:rsidP="00D873AD">
                  <w:pPr>
                    <w:pStyle w:val="a3"/>
                    <w:spacing w:line="300" w:lineRule="exact"/>
                    <w:ind w:firstLineChars="200" w:firstLine="420"/>
                    <w:rPr>
                      <w:spacing w:val="0"/>
                    </w:rPr>
                  </w:pPr>
                  <w:r w:rsidRPr="004374E1">
                    <w:rPr>
                      <w:rFonts w:ascii="ＭＳ Ｐゴシック" w:eastAsia="ＭＳ Ｐゴシック" w:hAnsi="ＭＳ Ｐゴシック" w:hint="eastAsia"/>
                      <w:spacing w:val="0"/>
                    </w:rPr>
                    <w:t>☑</w:t>
                  </w:r>
                  <w:r w:rsidR="00D873AD" w:rsidRPr="00DB6B1B">
                    <w:rPr>
                      <w:rFonts w:hint="eastAsia"/>
                      <w:spacing w:val="0"/>
                    </w:rPr>
                    <w:t xml:space="preserve">　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補助人に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2F14B981" w14:textId="4A52ED9E"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271892"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06787900"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00D97E6D" w:rsidRPr="004374E1">
                    <w:rPr>
                      <w:rFonts w:ascii="ＭＳ Ｐゴシック" w:eastAsia="ＭＳ Ｐゴシック" w:hAnsi="ＭＳ Ｐゴシック" w:hint="eastAsia"/>
                      <w:spacing w:val="0"/>
                    </w:rPr>
                    <w:t>☑</w:t>
                  </w:r>
                  <w:r w:rsidRPr="001328DD">
                    <w:rPr>
                      <w:rFonts w:hint="eastAsia"/>
                      <w:spacing w:val="0"/>
                    </w:rPr>
                    <w:t xml:space="preserve">　</w:t>
                  </w:r>
                  <w:r w:rsidRPr="00DB6B1B">
                    <w:rPr>
                      <w:rFonts w:hint="eastAsia"/>
                      <w:spacing w:val="0"/>
                    </w:rPr>
                    <w:t>本人</w:t>
                  </w:r>
                  <w:r w:rsidR="00254C30">
                    <w:rPr>
                      <w:rFonts w:hint="eastAsia"/>
                      <w:spacing w:val="0"/>
                    </w:rPr>
                    <w:t>が</w:t>
                  </w:r>
                  <w:r w:rsidRPr="00DB6B1B">
                    <w:rPr>
                      <w:rFonts w:ascii="ＭＳ ゴシック" w:eastAsia="ＭＳ ゴシック" w:hAnsi="ＭＳ ゴシック" w:hint="eastAsia"/>
                      <w:spacing w:val="0"/>
                    </w:rPr>
                    <w:t>別紙同意行為目録</w:t>
                  </w:r>
                  <w:r w:rsidRPr="00202519">
                    <w:rPr>
                      <w:rFonts w:ascii="ＭＳ ゴシック" w:eastAsia="ＭＳ ゴシック" w:hAnsi="ＭＳ ゴシック" w:hint="eastAsia"/>
                      <w:spacing w:val="0"/>
                    </w:rPr>
                    <w:t>記載</w:t>
                  </w:r>
                  <w:r w:rsidRPr="00DB6B1B">
                    <w:rPr>
                      <w:rFonts w:hint="eastAsia"/>
                      <w:spacing w:val="0"/>
                    </w:rPr>
                    <w:t>の行為（日用品の購入その他日常生活に関する行為</w:t>
                  </w:r>
                  <w:r w:rsidR="00254C30" w:rsidRPr="00DB6B1B">
                    <w:rPr>
                      <w:rFonts w:hint="eastAsia"/>
                      <w:spacing w:val="0"/>
                    </w:rPr>
                    <w:t>を除</w:t>
                  </w:r>
                </w:p>
                <w:p w14:paraId="0308F5CC" w14:textId="77393954" w:rsidR="00D873AD" w:rsidRPr="00122189" w:rsidRDefault="005C1F08" w:rsidP="00D873AD">
                  <w:pPr>
                    <w:pStyle w:val="a3"/>
                    <w:spacing w:line="300" w:lineRule="exact"/>
                    <w:ind w:leftChars="300" w:left="840" w:hangingChars="100" w:hanging="210"/>
                    <w:rPr>
                      <w:spacing w:val="0"/>
                    </w:rPr>
                  </w:pPr>
                  <w:r w:rsidRPr="000818AC">
                    <w:rPr>
                      <w:rFonts w:cs="Times New Roman"/>
                      <w:noProof/>
                      <w:spacing w:val="0"/>
                    </w:rPr>
                    <mc:AlternateContent>
                      <mc:Choice Requires="wps">
                        <w:drawing>
                          <wp:anchor distT="0" distB="0" distL="114300" distR="114300" simplePos="0" relativeHeight="251693056" behindDoc="0" locked="0" layoutInCell="1" allowOverlap="1" wp14:anchorId="0EC7C742" wp14:editId="6CABEF54">
                            <wp:simplePos x="0" y="0"/>
                            <wp:positionH relativeFrom="column">
                              <wp:posOffset>-438150</wp:posOffset>
                            </wp:positionH>
                            <wp:positionV relativeFrom="paragraph">
                              <wp:posOffset>318770</wp:posOffset>
                            </wp:positionV>
                            <wp:extent cx="323850" cy="4629150"/>
                            <wp:effectExtent l="0" t="0" r="19050" b="1905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291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6B23E8" w14:textId="77777777" w:rsidR="005C1F08" w:rsidRPr="000818AC" w:rsidRDefault="005C1F08" w:rsidP="005C1F08">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7C742" id="_x0000_t202" coordsize="21600,21600" o:spt="202" path="m,l,21600r21600,l21600,xe">
                            <v:stroke joinstyle="miter"/>
                            <v:path gradientshapeok="t" o:connecttype="rect"/>
                          </v:shapetype>
                          <v:shape id="Text Box 26" o:spid="_x0000_s1036" type="#_x0000_t202" style="position:absolute;left:0;text-align:left;margin-left:-34.5pt;margin-top:25.1pt;width:25.5pt;height:3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" strokecolor="black [3213]">
                            <v:stroke dashstyle="longDash" endcap="round"/>
                            <v:textbox style="layout-flow:vertical-ideographic" inset="5.85pt,.7pt,5.85pt,.7pt">
                              <w:txbxContent>
                                <w:p w14:paraId="3E6B23E8" w14:textId="77777777" w:rsidR="005C1F08" w:rsidRPr="000818AC" w:rsidRDefault="005C1F08" w:rsidP="005C1F08">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D873AD" w:rsidRPr="00DB6B1B">
                    <w:rPr>
                      <w:rFonts w:hint="eastAsia"/>
                      <w:spacing w:val="0"/>
                    </w:rPr>
                    <w:t>く。）をするには，</w:t>
                  </w:r>
                  <w:r w:rsidR="00D873AD" w:rsidRPr="00DB6B1B">
                    <w:rPr>
                      <w:rFonts w:hint="eastAsia"/>
                      <w:spacing w:val="0"/>
                      <w:sz w:val="24"/>
                      <w:szCs w:val="24"/>
                      <w:u w:val="single"/>
                    </w:rPr>
                    <w:t>補助人の</w:t>
                  </w:r>
                  <w:r w:rsidR="00D873AD" w:rsidRPr="00DB6B1B">
                    <w:rPr>
                      <w:rFonts w:ascii="ＭＳ ゴシック" w:eastAsia="ＭＳ ゴシック" w:hAnsi="ＭＳ ゴシック" w:hint="eastAsia"/>
                      <w:spacing w:val="0"/>
                      <w:sz w:val="24"/>
                      <w:szCs w:val="24"/>
                      <w:u w:val="single"/>
                    </w:rPr>
                    <w:t>同意</w:t>
                  </w:r>
                  <w:r w:rsidR="00D873AD" w:rsidRPr="00DB6B1B">
                    <w:rPr>
                      <w:rFonts w:hint="eastAsia"/>
                      <w:spacing w:val="0"/>
                      <w:sz w:val="24"/>
                      <w:szCs w:val="24"/>
                      <w:u w:val="single"/>
                    </w:rPr>
                    <w:t>を得なければならない</w:t>
                  </w:r>
                  <w:r w:rsidR="00D873AD"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5C1F08">
              <w:trPr>
                <w:trHeight w:hRule="exact" w:val="426"/>
              </w:trPr>
              <w:tc>
                <w:tcPr>
                  <w:tcW w:w="9199" w:type="dxa"/>
                  <w:gridSpan w:val="2"/>
                  <w:tcBorders>
                    <w:left w:val="single" w:sz="12" w:space="0" w:color="auto"/>
                    <w:bottom w:val="nil"/>
                    <w:right w:val="single" w:sz="12" w:space="0" w:color="auto"/>
                  </w:tcBorders>
                </w:tcPr>
                <w:p w14:paraId="37680BD5" w14:textId="0257A3F2"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3FCE40D9" w:rsidR="00390DF7" w:rsidRPr="000763CE" w:rsidRDefault="00390DF7" w:rsidP="00D873AD">
                  <w:pPr>
                    <w:pStyle w:val="a3"/>
                    <w:spacing w:line="200" w:lineRule="exact"/>
                    <w:ind w:left="-40"/>
                    <w:jc w:val="center"/>
                    <w:rPr>
                      <w:spacing w:val="0"/>
                    </w:rPr>
                  </w:pPr>
                </w:p>
              </w:tc>
            </w:tr>
            <w:tr w:rsidR="005B5348" w:rsidRPr="000763CE" w14:paraId="0CB7708C" w14:textId="77777777" w:rsidTr="00881757">
              <w:trPr>
                <w:trHeight w:val="1104"/>
              </w:trPr>
              <w:tc>
                <w:tcPr>
                  <w:tcW w:w="9199" w:type="dxa"/>
                  <w:gridSpan w:val="2"/>
                  <w:tcBorders>
                    <w:top w:val="double" w:sz="4" w:space="0" w:color="auto"/>
                    <w:left w:val="single" w:sz="12" w:space="0" w:color="auto"/>
                    <w:bottom w:val="single" w:sz="8" w:space="0" w:color="auto"/>
                    <w:right w:val="single" w:sz="12" w:space="0" w:color="auto"/>
                  </w:tcBorders>
                </w:tcPr>
                <w:p w14:paraId="36D13745" w14:textId="64AD4B0B" w:rsidR="00415822" w:rsidRDefault="005B5348" w:rsidP="00685839">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881757" w:rsidRPr="00881757">
                    <w:rPr>
                      <w:rFonts w:asciiTheme="minorEastAsia" w:eastAsiaTheme="minorEastAsia" w:hAnsiTheme="minorEastAsia" w:hint="eastAsia"/>
                      <w:sz w:val="22"/>
                      <w:szCs w:val="22"/>
                      <w:vertAlign w:val="superscript"/>
                    </w:rPr>
                    <w:t>※</w:t>
                  </w:r>
                  <w:r w:rsidRPr="00BB53B6">
                    <w:rPr>
                      <w:rFonts w:ascii="ＭＳ ゴシック" w:eastAsia="ＭＳ ゴシック" w:hAnsi="ＭＳ ゴシック" w:hint="eastAsia"/>
                      <w:sz w:val="22"/>
                      <w:szCs w:val="22"/>
                    </w:rPr>
                    <w:t xml:space="preserve">　　　　　</w:t>
                  </w:r>
                  <w:r w:rsidR="00100B23">
                    <w:rPr>
                      <w:rFonts w:ascii="ＭＳ ゴシック" w:eastAsia="ＭＳ ゴシック" w:hAnsi="ＭＳ ゴシック" w:hint="eastAsia"/>
                      <w:sz w:val="22"/>
                      <w:szCs w:val="22"/>
                    </w:rPr>
                    <w:t xml:space="preserve">　</w:t>
                  </w:r>
                  <w:r w:rsidR="00100B23" w:rsidRPr="00CD619F">
                    <w:rPr>
                      <w:rFonts w:ascii="メイリオ" w:eastAsia="メイリオ" w:hAnsi="メイリオ" w:hint="eastAsia"/>
                      <w:b/>
                      <w:sz w:val="22"/>
                      <w:szCs w:val="22"/>
                    </w:rPr>
                    <w:t>認</w:t>
                  </w:r>
                  <w:r w:rsidR="00100B23">
                    <w:rPr>
                      <w:rFonts w:ascii="メイリオ" w:eastAsia="メイリオ" w:hAnsi="メイリオ" w:hint="eastAsia"/>
                      <w:b/>
                      <w:sz w:val="22"/>
                      <w:szCs w:val="22"/>
                    </w:rPr>
                    <w:t xml:space="preserve">　</w:t>
                  </w:r>
                  <w:r w:rsidR="00100B23" w:rsidRPr="00CD619F">
                    <w:rPr>
                      <w:rFonts w:ascii="メイリオ" w:eastAsia="メイリオ" w:hAnsi="メイリオ" w:hint="eastAsia"/>
                      <w:b/>
                      <w:sz w:val="22"/>
                      <w:szCs w:val="22"/>
                    </w:rPr>
                    <w:t>知</w:t>
                  </w:r>
                  <w:r w:rsidR="00100B23">
                    <w:rPr>
                      <w:rFonts w:ascii="メイリオ" w:eastAsia="メイリオ" w:hAnsi="メイリオ" w:hint="eastAsia"/>
                      <w:b/>
                      <w:sz w:val="22"/>
                      <w:szCs w:val="22"/>
                    </w:rPr>
                    <w:t xml:space="preserve">　</w:t>
                  </w:r>
                  <w:r w:rsidR="00100B23" w:rsidRPr="00CD619F">
                    <w:rPr>
                      <w:rFonts w:ascii="メイリオ" w:eastAsia="メイリオ" w:hAnsi="メイリオ" w:hint="eastAsia"/>
                      <w:b/>
                      <w:sz w:val="22"/>
                      <w:szCs w:val="22"/>
                    </w:rPr>
                    <w:t>症</w:t>
                  </w:r>
                  <w:r w:rsidR="00685839">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FF205D">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881757">
                    <w:rPr>
                      <w:rFonts w:ascii="ＭＳ 明朝" w:hAnsi="ＭＳ 明朝" w:hint="eastAsia"/>
                    </w:rPr>
                    <w:t>により</w:t>
                  </w:r>
                </w:p>
                <w:p w14:paraId="6BDB36E9" w14:textId="77777777" w:rsidR="005B5348" w:rsidRDefault="00FB1AE8" w:rsidP="00096984">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w:t>
                  </w:r>
                  <w:r w:rsidR="003B27D8">
                    <w:rPr>
                      <w:rFonts w:ascii="ＭＳ 明朝" w:hAnsi="ＭＳ 明朝" w:hint="eastAsia"/>
                    </w:rPr>
                    <w:t>又は</w:t>
                  </w:r>
                  <w:r w:rsidR="00254C30">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p w14:paraId="37C49C92" w14:textId="651F431A" w:rsidR="00881757" w:rsidRPr="00881757" w:rsidRDefault="00881757" w:rsidP="00881757">
                  <w:pPr>
                    <w:pStyle w:val="a3"/>
                    <w:wordWrap/>
                    <w:spacing w:line="300" w:lineRule="exact"/>
                    <w:ind w:firstLineChars="200" w:firstLine="356"/>
                    <w:rPr>
                      <w:rFonts w:asciiTheme="minorEastAsia" w:eastAsiaTheme="minorEastAsia" w:hAnsiTheme="minorEastAsia"/>
                      <w:spacing w:val="0"/>
                      <w:sz w:val="18"/>
                      <w:szCs w:val="18"/>
                    </w:rPr>
                  </w:pPr>
                  <w:r w:rsidRPr="005120DF">
                    <w:rPr>
                      <w:rFonts w:asciiTheme="minorEastAsia" w:eastAsiaTheme="minorEastAsia" w:hAnsiTheme="minorEastAsia" w:hint="eastAsia"/>
                      <w:sz w:val="18"/>
                      <w:szCs w:val="18"/>
                    </w:rPr>
                    <w:t>※　診断書に記載された診断名（本人の判断能力に影響を与えるもの）を記載してください。</w:t>
                  </w:r>
                </w:p>
              </w:tc>
            </w:tr>
            <w:tr w:rsidR="005C1F08" w:rsidRPr="000763CE" w14:paraId="6BE2D316" w14:textId="77777777" w:rsidTr="006850EF">
              <w:trPr>
                <w:trHeight w:hRule="exact" w:val="679"/>
              </w:trPr>
              <w:tc>
                <w:tcPr>
                  <w:tcW w:w="9199" w:type="dxa"/>
                  <w:gridSpan w:val="2"/>
                  <w:tcBorders>
                    <w:left w:val="single" w:sz="12" w:space="0" w:color="auto"/>
                    <w:bottom w:val="nil"/>
                    <w:right w:val="single" w:sz="12" w:space="0" w:color="auto"/>
                  </w:tcBorders>
                </w:tcPr>
                <w:p w14:paraId="419CBC67" w14:textId="34856CA9" w:rsidR="005C1F08" w:rsidRPr="000763CE" w:rsidRDefault="005C1F08" w:rsidP="005C1F08">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34F4A00C" w14:textId="06059DD9" w:rsidR="005C1F08" w:rsidRPr="000763CE" w:rsidRDefault="005C1F08" w:rsidP="005C1F08">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27ACC407" w14:textId="77777777" w:rsidR="005C1F08" w:rsidRDefault="005C1F08" w:rsidP="005C1F08">
                  <w:pPr>
                    <w:widowControl/>
                    <w:jc w:val="left"/>
                    <w:rPr>
                      <w:rFonts w:cs="ＭＳ 明朝"/>
                      <w:kern w:val="0"/>
                      <w:szCs w:val="21"/>
                    </w:rPr>
                  </w:pPr>
                </w:p>
                <w:p w14:paraId="29E907F4" w14:textId="77777777" w:rsidR="005C1F08" w:rsidRPr="000763CE" w:rsidRDefault="005C1F08" w:rsidP="005C1F08">
                  <w:pPr>
                    <w:pStyle w:val="a3"/>
                    <w:spacing w:line="200" w:lineRule="exact"/>
                    <w:ind w:left="-40"/>
                    <w:jc w:val="center"/>
                    <w:rPr>
                      <w:spacing w:val="0"/>
                    </w:rPr>
                  </w:pPr>
                </w:p>
              </w:tc>
            </w:tr>
            <w:tr w:rsidR="005C1F08" w:rsidRPr="000763CE" w14:paraId="735102BE" w14:textId="77777777" w:rsidTr="005C1F08">
              <w:trPr>
                <w:trHeight w:val="1553"/>
              </w:trPr>
              <w:tc>
                <w:tcPr>
                  <w:tcW w:w="9199" w:type="dxa"/>
                  <w:gridSpan w:val="2"/>
                  <w:tcBorders>
                    <w:top w:val="double" w:sz="4" w:space="0" w:color="auto"/>
                    <w:left w:val="single" w:sz="12" w:space="0" w:color="auto"/>
                    <w:bottom w:val="single" w:sz="8" w:space="0" w:color="auto"/>
                    <w:right w:val="single" w:sz="12" w:space="0" w:color="auto"/>
                  </w:tcBorders>
                </w:tcPr>
                <w:p w14:paraId="77C8DCB7" w14:textId="77777777" w:rsidR="005C1F08" w:rsidRPr="00020881" w:rsidRDefault="005C1F08" w:rsidP="005C1F08">
                  <w:pPr>
                    <w:pStyle w:val="a3"/>
                    <w:wordWrap/>
                    <w:spacing w:line="300" w:lineRule="exact"/>
                    <w:ind w:firstLineChars="200" w:firstLine="416"/>
                    <w:rPr>
                      <w:rFonts w:ascii="ＭＳ 明朝" w:hAnsi="ＭＳ 明朝"/>
                    </w:rPr>
                  </w:pPr>
                  <w:r w:rsidRPr="00020881">
                    <w:rPr>
                      <w:rFonts w:ascii="ＭＳ 明朝" w:hAnsi="ＭＳ 明朝"/>
                    </w:rPr>
                    <w:t>本人は，</w:t>
                  </w:r>
                </w:p>
                <w:p w14:paraId="6FC83DB5" w14:textId="77777777" w:rsidR="005C1F08" w:rsidRPr="00BB53B6" w:rsidRDefault="005C1F08" w:rsidP="005C1F08">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相続手続</w:t>
                  </w:r>
                </w:p>
                <w:p w14:paraId="6FF431E0" w14:textId="3CF925E7" w:rsidR="005C1F08" w:rsidRDefault="005C1F08" w:rsidP="005C1F08">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5D71A6">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062A5896" w14:textId="77777777" w:rsidR="005C1F08" w:rsidRDefault="005C1F08" w:rsidP="005C1F08">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2821449" w14:textId="755E6688" w:rsidR="005C1F08" w:rsidRPr="005C1F08" w:rsidRDefault="005C1F08" w:rsidP="005C1F08">
                  <w:pPr>
                    <w:pStyle w:val="a3"/>
                    <w:wordWrap/>
                    <w:spacing w:line="300" w:lineRule="exact"/>
                    <w:ind w:firstLineChars="100" w:firstLine="208"/>
                    <w:rPr>
                      <w:rFonts w:ascii="ＭＳ 明朝" w:hAnsi="ＭＳ 明朝"/>
                    </w:rPr>
                  </w:pPr>
                  <w:r>
                    <w:rPr>
                      <w:rFonts w:ascii="ＭＳ 明朝" w:hAnsi="ＭＳ 明朝" w:hint="eastAsia"/>
                    </w:rPr>
                    <w:t>の必要がある。</w:t>
                  </w:r>
                </w:p>
              </w:tc>
            </w:tr>
            <w:tr w:rsidR="005C1F08" w14:paraId="71E15D9F" w14:textId="77777777" w:rsidTr="006850EF">
              <w:trPr>
                <w:trHeight w:val="760"/>
              </w:trPr>
              <w:tc>
                <w:tcPr>
                  <w:tcW w:w="46" w:type="dxa"/>
                  <w:vMerge w:val="restart"/>
                  <w:tcBorders>
                    <w:top w:val="single" w:sz="8" w:space="0" w:color="auto"/>
                    <w:left w:val="single" w:sz="12" w:space="0" w:color="auto"/>
                  </w:tcBorders>
                </w:tcPr>
                <w:p w14:paraId="05E32525" w14:textId="77777777" w:rsidR="005C1F08" w:rsidRDefault="005C1F08" w:rsidP="005C1F08">
                  <w:pPr>
                    <w:pStyle w:val="a3"/>
                    <w:spacing w:line="240" w:lineRule="exact"/>
                    <w:rPr>
                      <w:spacing w:val="0"/>
                    </w:rPr>
                  </w:pPr>
                </w:p>
              </w:tc>
              <w:tc>
                <w:tcPr>
                  <w:tcW w:w="9153" w:type="dxa"/>
                  <w:tcBorders>
                    <w:top w:val="single" w:sz="8" w:space="0" w:color="auto"/>
                    <w:left w:val="nil"/>
                    <w:right w:val="single" w:sz="12" w:space="0" w:color="000000"/>
                  </w:tcBorders>
                </w:tcPr>
                <w:p w14:paraId="109CB3D8" w14:textId="77260A46" w:rsidR="005C1F08" w:rsidRPr="0074503A" w:rsidRDefault="005C1F08" w:rsidP="00881757">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0818AC">
                    <w:rPr>
                      <w:rFonts w:cs="Times New Roman" w:hint="eastAsia"/>
                      <w:noProof/>
                      <w:spacing w:val="0"/>
                    </w:rPr>
                    <mc:AlternateContent>
                      <mc:Choice Requires="wps">
                        <w:drawing>
                          <wp:anchor distT="0" distB="0" distL="114300" distR="114300" simplePos="0" relativeHeight="251692032" behindDoc="0" locked="0" layoutInCell="1" allowOverlap="1" wp14:anchorId="5CD70115" wp14:editId="3F515C3E">
                            <wp:simplePos x="0" y="0"/>
                            <wp:positionH relativeFrom="column">
                              <wp:posOffset>-222251</wp:posOffset>
                            </wp:positionH>
                            <wp:positionV relativeFrom="paragraph">
                              <wp:posOffset>272415</wp:posOffset>
                            </wp:positionV>
                            <wp:extent cx="409575" cy="114300"/>
                            <wp:effectExtent l="0" t="0" r="28575" b="1905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2FD382" id="_x0000_t32" coordsize="21600,21600" o:spt="32" o:oned="t" path="m,l21600,21600e" filled="f">
                            <v:path arrowok="t" fillok="f" o:connecttype="none"/>
                            <o:lock v:ext="edit" shapetype="t"/>
                          </v:shapetype>
                          <v:shape id="AutoShape 25" o:spid="_x0000_s1026" type="#_x0000_t32" style="position:absolute;left:0;text-align:left;margin-left:-17.5pt;margin-top:21.45pt;width:32.25pt;height:9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" strokecolor="black [3213]" strokeweight="1pt">
                            <v:stroke dashstyle="longDash"/>
                          </v:shape>
                        </w:pict>
                      </mc:Fallback>
                    </mc:AlternateContent>
                  </w:r>
                  <w:r>
                    <w:rPr>
                      <w:rFonts w:ascii="ＭＳ 明朝" w:hAnsi="ＭＳ 明朝"/>
                      <w:spacing w:val="0"/>
                    </w:rPr>
                    <w:t xml:space="preserve">※　</w:t>
                  </w:r>
                  <w:r w:rsidR="00881757">
                    <w:rPr>
                      <w:rFonts w:ascii="ＭＳ 明朝" w:hAnsi="ＭＳ 明朝" w:hint="eastAsia"/>
                      <w:spacing w:val="0"/>
                    </w:rPr>
                    <w:t>上記申立ての理由及び動機について</w:t>
                  </w:r>
                  <w:r>
                    <w:rPr>
                      <w:rFonts w:cs="Times New Roman" w:hint="eastAsia"/>
                      <w:spacing w:val="0"/>
                    </w:rPr>
                    <w:t>具体的な事情を記載してください。書ききれない場合</w:t>
                  </w:r>
                  <w:r w:rsidR="00881757">
                    <w:rPr>
                      <w:rFonts w:cs="Times New Roman" w:hint="eastAsia"/>
                      <w:spacing w:val="0"/>
                    </w:rPr>
                    <w:t xml:space="preserve">　</w:t>
                  </w:r>
                  <w:r>
                    <w:rPr>
                      <w:rFonts w:cs="Times New Roman" w:hint="eastAsia"/>
                      <w:spacing w:val="0"/>
                    </w:rPr>
                    <w:t>は別紙</w:t>
                  </w:r>
                  <w:r>
                    <w:rPr>
                      <w:rFonts w:ascii="ＭＳ 明朝" w:hAnsi="ＭＳ 明朝"/>
                      <w:spacing w:val="0"/>
                      <w:sz w:val="16"/>
                      <w:szCs w:val="16"/>
                    </w:rPr>
                    <w:t>★</w:t>
                  </w:r>
                  <w:r>
                    <w:rPr>
                      <w:rFonts w:cs="Times New Roman" w:hint="eastAsia"/>
                      <w:spacing w:val="0"/>
                    </w:rPr>
                    <w:t>を利用してください。</w:t>
                  </w:r>
                  <w:r>
                    <w:rPr>
                      <w:rFonts w:ascii="ＭＳ 明朝" w:hAnsi="ＭＳ 明朝"/>
                      <w:spacing w:val="0"/>
                      <w:sz w:val="16"/>
                      <w:szCs w:val="16"/>
                    </w:rPr>
                    <w:t>★Ａ４サイズの用紙をご自分で準備してください。</w:t>
                  </w:r>
                </w:p>
                <w:p w14:paraId="66AC0FA7" w14:textId="77777777" w:rsidR="005C1F08" w:rsidRPr="00FC46CC" w:rsidRDefault="005C1F08" w:rsidP="005C1F08">
                  <w:pPr>
                    <w:pStyle w:val="a3"/>
                    <w:spacing w:line="360" w:lineRule="exact"/>
                    <w:ind w:firstLineChars="200" w:firstLine="480"/>
                    <w:rPr>
                      <w:rFonts w:ascii="メイリオ" w:eastAsia="メイリオ" w:hAnsi="メイリオ"/>
                      <w:spacing w:val="0"/>
                    </w:rPr>
                  </w:pPr>
                  <w:r w:rsidRPr="00FC46CC">
                    <w:rPr>
                      <w:rFonts w:ascii="メイリオ" w:eastAsia="メイリオ" w:hAnsi="メイリオ" w:cs="Times New Roman" w:hint="eastAsia"/>
                      <w:b/>
                      <w:spacing w:val="0"/>
                      <w:sz w:val="24"/>
                      <w:szCs w:val="24"/>
                    </w:rPr>
                    <w:t>本人は，〇年程前から認知症の症状が出ていると言われている。</w:t>
                  </w:r>
                </w:p>
              </w:tc>
            </w:tr>
            <w:tr w:rsidR="005C1F08" w14:paraId="42389875" w14:textId="77777777" w:rsidTr="006850EF">
              <w:trPr>
                <w:trHeight w:val="502"/>
              </w:trPr>
              <w:tc>
                <w:tcPr>
                  <w:tcW w:w="46" w:type="dxa"/>
                  <w:vMerge/>
                  <w:tcBorders>
                    <w:left w:val="single" w:sz="12" w:space="0" w:color="auto"/>
                  </w:tcBorders>
                </w:tcPr>
                <w:p w14:paraId="6DD18270" w14:textId="77777777" w:rsidR="005C1F08" w:rsidRDefault="005C1F08" w:rsidP="005C1F08">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1985EF43" w14:textId="77777777" w:rsidR="005C1F08" w:rsidRPr="00FC46CC" w:rsidRDefault="005C1F08" w:rsidP="005C1F08">
                  <w:pPr>
                    <w:pStyle w:val="a3"/>
                    <w:spacing w:before="100" w:beforeAutospacing="1" w:line="280" w:lineRule="exact"/>
                    <w:ind w:firstLineChars="200" w:firstLine="480"/>
                    <w:rPr>
                      <w:rFonts w:ascii="メイリオ" w:eastAsia="メイリオ" w:hAnsi="メイリオ" w:cs="Times New Roman"/>
                      <w:b/>
                      <w:spacing w:val="0"/>
                      <w:sz w:val="24"/>
                      <w:szCs w:val="24"/>
                    </w:rPr>
                  </w:pPr>
                  <w:r w:rsidRPr="00FC46CC">
                    <w:rPr>
                      <w:rFonts w:ascii="メイリオ" w:eastAsia="メイリオ" w:hAnsi="メイリオ" w:cs="Times New Roman"/>
                      <w:b/>
                      <w:spacing w:val="0"/>
                      <w:sz w:val="24"/>
                      <w:szCs w:val="24"/>
                    </w:rPr>
                    <w:t>令和〇</w:t>
                  </w:r>
                  <w:r w:rsidRPr="00FC46CC">
                    <w:rPr>
                      <w:rFonts w:ascii="メイリオ" w:eastAsia="メイリオ" w:hAnsi="メイリオ" w:cs="Times New Roman" w:hint="eastAsia"/>
                      <w:b/>
                      <w:spacing w:val="0"/>
                      <w:sz w:val="24"/>
                      <w:szCs w:val="24"/>
                    </w:rPr>
                    <w:t>年〇月に本人の弟である甲野次郎が亡くなり遺産分割の必要が生じたが，</w:t>
                  </w:r>
                </w:p>
              </w:tc>
            </w:tr>
            <w:tr w:rsidR="005C1F08" w14:paraId="4B164C5D" w14:textId="77777777" w:rsidTr="006850EF">
              <w:trPr>
                <w:trHeight w:val="451"/>
              </w:trPr>
              <w:tc>
                <w:tcPr>
                  <w:tcW w:w="46" w:type="dxa"/>
                  <w:vMerge/>
                  <w:tcBorders>
                    <w:left w:val="single" w:sz="12" w:space="0" w:color="auto"/>
                  </w:tcBorders>
                </w:tcPr>
                <w:p w14:paraId="103DA669" w14:textId="77777777" w:rsidR="005C1F08" w:rsidRDefault="005C1F08" w:rsidP="005C1F08">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2825BED2" w14:textId="77777777" w:rsidR="005C1F08" w:rsidRPr="00FC46CC" w:rsidRDefault="005C1F08" w:rsidP="005C1F08">
                  <w:pPr>
                    <w:pStyle w:val="a3"/>
                    <w:spacing w:before="100" w:beforeAutospacing="1" w:line="280" w:lineRule="exact"/>
                    <w:ind w:firstLineChars="100" w:firstLine="240"/>
                    <w:rPr>
                      <w:rFonts w:ascii="メイリオ" w:eastAsia="メイリオ" w:hAnsi="メイリオ" w:cs="Times New Roman"/>
                      <w:b/>
                      <w:spacing w:val="0"/>
                      <w:sz w:val="28"/>
                      <w:szCs w:val="28"/>
                    </w:rPr>
                  </w:pPr>
                  <w:r w:rsidRPr="00FC46CC">
                    <w:rPr>
                      <w:rFonts w:ascii="メイリオ" w:eastAsia="メイリオ" w:hAnsi="メイリオ" w:cs="Times New Roman" w:hint="eastAsia"/>
                      <w:b/>
                      <w:spacing w:val="0"/>
                      <w:sz w:val="24"/>
                      <w:szCs w:val="24"/>
                    </w:rPr>
                    <w:t>本人が一人で手続を行うことには不安があるので，本件を申し立てた。また，以前，</w:t>
                  </w:r>
                </w:p>
              </w:tc>
            </w:tr>
            <w:tr w:rsidR="005C1F08" w14:paraId="6BDC8C68" w14:textId="77777777" w:rsidTr="006850EF">
              <w:trPr>
                <w:trHeight w:val="478"/>
              </w:trPr>
              <w:tc>
                <w:tcPr>
                  <w:tcW w:w="46" w:type="dxa"/>
                  <w:vMerge/>
                  <w:tcBorders>
                    <w:left w:val="single" w:sz="12" w:space="0" w:color="auto"/>
                  </w:tcBorders>
                </w:tcPr>
                <w:p w14:paraId="317C6FF7" w14:textId="77777777" w:rsidR="005C1F08" w:rsidRDefault="005C1F08" w:rsidP="005C1F08">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DE02AF4" w14:textId="77777777" w:rsidR="005C1F08" w:rsidRPr="00FC46CC" w:rsidRDefault="005C1F08" w:rsidP="005C1F08">
                  <w:pPr>
                    <w:pStyle w:val="a3"/>
                    <w:spacing w:before="100" w:beforeAutospacing="1" w:line="280" w:lineRule="exact"/>
                    <w:ind w:firstLineChars="100" w:firstLine="240"/>
                    <w:rPr>
                      <w:rFonts w:ascii="メイリオ" w:eastAsia="メイリオ" w:hAnsi="メイリオ" w:cs="Times New Roman"/>
                      <w:b/>
                      <w:spacing w:val="0"/>
                      <w:sz w:val="24"/>
                      <w:szCs w:val="24"/>
                    </w:rPr>
                  </w:pPr>
                  <w:r w:rsidRPr="00FC46CC">
                    <w:rPr>
                      <w:rFonts w:ascii="メイリオ" w:eastAsia="メイリオ" w:hAnsi="メイリオ" w:cs="Times New Roman" w:hint="eastAsia"/>
                      <w:b/>
                      <w:spacing w:val="0"/>
                      <w:sz w:val="24"/>
                      <w:szCs w:val="24"/>
                    </w:rPr>
                    <w:t>訪問販売で高価な物を購入して困ったことがあったので，補助人に同意権を与え</w:t>
                  </w:r>
                </w:p>
              </w:tc>
            </w:tr>
            <w:tr w:rsidR="005C1F08" w14:paraId="420D5AF6" w14:textId="77777777" w:rsidTr="00FF205D">
              <w:trPr>
                <w:trHeight w:val="494"/>
              </w:trPr>
              <w:tc>
                <w:tcPr>
                  <w:tcW w:w="46" w:type="dxa"/>
                  <w:vMerge/>
                  <w:tcBorders>
                    <w:left w:val="single" w:sz="12" w:space="0" w:color="auto"/>
                  </w:tcBorders>
                </w:tcPr>
                <w:p w14:paraId="070373B6" w14:textId="77777777" w:rsidR="005C1F08" w:rsidRDefault="005C1F08" w:rsidP="005C1F08">
                  <w:pPr>
                    <w:pStyle w:val="a3"/>
                    <w:rPr>
                      <w:spacing w:val="0"/>
                    </w:rPr>
                  </w:pPr>
                </w:p>
              </w:tc>
              <w:tc>
                <w:tcPr>
                  <w:tcW w:w="9153" w:type="dxa"/>
                  <w:tcBorders>
                    <w:top w:val="single" w:sz="12" w:space="0" w:color="auto"/>
                    <w:left w:val="nil"/>
                    <w:bottom w:val="dashSmallGap" w:sz="4" w:space="0" w:color="auto"/>
                    <w:right w:val="single" w:sz="12" w:space="0" w:color="auto"/>
                  </w:tcBorders>
                </w:tcPr>
                <w:p w14:paraId="2A7ABF65" w14:textId="77777777" w:rsidR="005C1F08" w:rsidRPr="00FC46CC" w:rsidRDefault="005C1F08" w:rsidP="005C1F08">
                  <w:pPr>
                    <w:pStyle w:val="a3"/>
                    <w:spacing w:before="100" w:beforeAutospacing="1" w:line="280" w:lineRule="exact"/>
                    <w:ind w:firstLineChars="100" w:firstLine="240"/>
                    <w:rPr>
                      <w:rFonts w:ascii="メイリオ" w:eastAsia="メイリオ" w:hAnsi="メイリオ" w:cs="Times New Roman"/>
                      <w:spacing w:val="0"/>
                      <w:sz w:val="28"/>
                      <w:szCs w:val="28"/>
                    </w:rPr>
                  </w:pPr>
                  <w:r w:rsidRPr="00FC46CC">
                    <w:rPr>
                      <w:rFonts w:ascii="メイリオ" w:eastAsia="メイリオ" w:hAnsi="メイリオ" w:cs="Times New Roman" w:hint="eastAsia"/>
                      <w:b/>
                      <w:spacing w:val="0"/>
                      <w:sz w:val="24"/>
                      <w:szCs w:val="24"/>
                    </w:rPr>
                    <w:t>てほしい。申立人も病気がちなので，補助人には，健康状態に問題のない長男の</w:t>
                  </w:r>
                </w:p>
              </w:tc>
            </w:tr>
            <w:tr w:rsidR="005C1F08" w14:paraId="2A76131B" w14:textId="77777777" w:rsidTr="006850EF">
              <w:trPr>
                <w:trHeight w:val="511"/>
              </w:trPr>
              <w:tc>
                <w:tcPr>
                  <w:tcW w:w="46" w:type="dxa"/>
                  <w:vMerge/>
                  <w:tcBorders>
                    <w:left w:val="single" w:sz="12" w:space="0" w:color="auto"/>
                    <w:bottom w:val="single" w:sz="12" w:space="0" w:color="000000"/>
                  </w:tcBorders>
                </w:tcPr>
                <w:p w14:paraId="4F5BB338" w14:textId="77777777" w:rsidR="005C1F08" w:rsidRDefault="005C1F08" w:rsidP="005C1F08">
                  <w:pPr>
                    <w:pStyle w:val="a3"/>
                    <w:rPr>
                      <w:spacing w:val="0"/>
                    </w:rPr>
                  </w:pPr>
                </w:p>
              </w:tc>
              <w:tc>
                <w:tcPr>
                  <w:tcW w:w="9153" w:type="dxa"/>
                  <w:tcBorders>
                    <w:top w:val="dashSmallGap" w:sz="4" w:space="0" w:color="auto"/>
                    <w:left w:val="nil"/>
                    <w:bottom w:val="single" w:sz="12" w:space="0" w:color="auto"/>
                    <w:right w:val="single" w:sz="12" w:space="0" w:color="auto"/>
                  </w:tcBorders>
                </w:tcPr>
                <w:p w14:paraId="0BF7549F" w14:textId="002E0200" w:rsidR="005C1F08" w:rsidRDefault="005C1F08" w:rsidP="005C1F08">
                  <w:pPr>
                    <w:pStyle w:val="a3"/>
                    <w:spacing w:before="100" w:beforeAutospacing="1" w:line="280" w:lineRule="exact"/>
                    <w:rPr>
                      <w:rFonts w:ascii="ＭＳ ゴシック" w:eastAsia="ＭＳ ゴシック" w:hAnsi="ＭＳ ゴシック" w:cs="Times New Roman"/>
                      <w:spacing w:val="0"/>
                      <w:sz w:val="24"/>
                      <w:szCs w:val="24"/>
                    </w:rPr>
                  </w:pPr>
                  <w:r>
                    <w:rPr>
                      <w:rFonts w:ascii="ＭＳ ゴシック" w:eastAsia="ＭＳ ゴシック" w:hAnsi="ＭＳ ゴシック" w:cs="Times New Roman" w:hint="eastAsia"/>
                      <w:spacing w:val="0"/>
                      <w:sz w:val="24"/>
                      <w:szCs w:val="24"/>
                    </w:rPr>
                    <w:t xml:space="preserve">　</w:t>
                  </w:r>
                  <w:r w:rsidRPr="00FC46CC">
                    <w:rPr>
                      <w:rFonts w:ascii="メイリオ" w:eastAsia="メイリオ" w:hAnsi="メイリオ" w:cs="Times New Roman" w:hint="eastAsia"/>
                      <w:b/>
                      <w:spacing w:val="0"/>
                      <w:sz w:val="24"/>
                      <w:szCs w:val="24"/>
                    </w:rPr>
                    <w:t>甲野夏男を選任してもらいたい。</w:t>
                  </w:r>
                </w:p>
              </w:tc>
            </w:tr>
          </w:tbl>
          <w:p w14:paraId="027005F3" w14:textId="38F2CA46" w:rsidR="00EC2E53" w:rsidRDefault="00C32223"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w:lastRenderedPageBreak/>
              <mc:AlternateContent>
                <mc:Choice Requires="wps">
                  <w:drawing>
                    <wp:anchor distT="0" distB="0" distL="114300" distR="114300" simplePos="0" relativeHeight="251676672" behindDoc="0" locked="0" layoutInCell="1" allowOverlap="1" wp14:anchorId="25DC22A7" wp14:editId="35D60076">
                      <wp:simplePos x="0" y="0"/>
                      <wp:positionH relativeFrom="column">
                        <wp:posOffset>-535305</wp:posOffset>
                      </wp:positionH>
                      <wp:positionV relativeFrom="paragraph">
                        <wp:posOffset>122555</wp:posOffset>
                      </wp:positionV>
                      <wp:extent cx="494665" cy="4143375"/>
                      <wp:effectExtent l="0" t="0" r="19685" b="2857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433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DC8CFA" w14:textId="4271CDCE" w:rsidR="000243F8"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w:t>
                                  </w:r>
                                  <w:r w:rsidR="00845EAB">
                                    <w:rPr>
                                      <w:rFonts w:asciiTheme="majorEastAsia" w:eastAsiaTheme="majorEastAsia" w:hAnsiTheme="majorEastAsia"/>
                                      <w:b/>
                                      <w:sz w:val="20"/>
                                      <w:szCs w:val="20"/>
                                    </w:rPr>
                                    <w:t>人の場合には，商業登記簿上の名称又は</w:t>
                                  </w:r>
                                  <w:r w:rsidR="00845EAB">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4119320E" w:rsidR="00C32223" w:rsidRPr="00C32223"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22A7" id="Text Box 22" o:spid="_x0000_s1037" type="#_x0000_t202" style="position:absolute;left:0;text-align:left;margin-left:-42.15pt;margin-top:9.65pt;width:38.95pt;height:3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" strokecolor="black [3213]">
                      <v:stroke dashstyle="longDash" endcap="round"/>
                      <v:textbox style="layout-flow:vertical-ideographic" inset="5.85pt,.7pt,5.85pt,.7pt">
                        <w:txbxContent>
                          <w:p w14:paraId="6DDC8CFA" w14:textId="4271CDCE" w:rsidR="000243F8"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w:t>
                            </w:r>
                            <w:r w:rsidR="00845EAB">
                              <w:rPr>
                                <w:rFonts w:asciiTheme="majorEastAsia" w:eastAsiaTheme="majorEastAsia" w:hAnsiTheme="majorEastAsia"/>
                                <w:b/>
                                <w:sz w:val="20"/>
                                <w:szCs w:val="20"/>
                              </w:rPr>
                              <w:t>人の場合には，商業登記簿上の名称又は</w:t>
                            </w:r>
                            <w:r w:rsidR="00845EAB">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4119320E" w:rsidR="00C32223" w:rsidRPr="00C32223"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34EF639E">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4E5650"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5F31DED8" w14:textId="453D1CAA" w:rsidR="00204967" w:rsidRPr="001D7712" w:rsidRDefault="00204967" w:rsidP="00204967">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780AF7">
                    <w:rPr>
                      <w:rFonts w:ascii="ＭＳ ゴシック" w:eastAsia="ＭＳ ゴシック" w:hAnsi="ＭＳ ゴシック" w:hint="eastAsia"/>
                      <w:spacing w:val="-4"/>
                      <w:sz w:val="20"/>
                      <w:szCs w:val="20"/>
                    </w:rPr>
                    <w:t xml:space="preserve">家庭裁判所に一任　</w:t>
                  </w:r>
                  <w:r w:rsidR="00780AF7" w:rsidRPr="00FC46CC">
                    <w:rPr>
                      <w:rFonts w:asciiTheme="minorEastAsia" w:eastAsiaTheme="minorEastAsia" w:hAnsiTheme="minorEastAsia" w:hint="eastAsia"/>
                      <w:spacing w:val="-4"/>
                      <w:sz w:val="20"/>
                      <w:szCs w:val="20"/>
                    </w:rPr>
                    <w:t>※　以下この欄の記載は不要</w:t>
                  </w:r>
                </w:p>
                <w:p w14:paraId="173EE55B" w14:textId="774CEBAD" w:rsidR="00204967" w:rsidRPr="001D7712" w:rsidRDefault="00204967">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780AF7">
                    <w:rPr>
                      <w:rFonts w:ascii="ＭＳ ゴシック" w:eastAsia="ＭＳ ゴシック" w:hAnsi="ＭＳ ゴシック"/>
                      <w:spacing w:val="-4"/>
                      <w:sz w:val="20"/>
                      <w:szCs w:val="20"/>
                    </w:rPr>
                    <w:t xml:space="preserve">申立人　</w:t>
                  </w:r>
                  <w:r w:rsidR="00780AF7" w:rsidRPr="00FC46CC">
                    <w:rPr>
                      <w:rFonts w:asciiTheme="minorEastAsia" w:eastAsiaTheme="minorEastAsia" w:hAnsiTheme="minorEastAsia"/>
                      <w:spacing w:val="-4"/>
                      <w:sz w:val="20"/>
                      <w:szCs w:val="20"/>
                    </w:rPr>
                    <w:t xml:space="preserve">※　</w:t>
                  </w:r>
                  <w:r w:rsidR="00685839">
                    <w:rPr>
                      <w:rFonts w:asciiTheme="minorEastAsia" w:eastAsiaTheme="minorEastAsia" w:hAnsiTheme="minorEastAsia"/>
                      <w:spacing w:val="-4"/>
                      <w:sz w:val="20"/>
                      <w:szCs w:val="20"/>
                    </w:rPr>
                    <w:t>申立人</w:t>
                  </w:r>
                  <w:r w:rsidRPr="00FC46CC">
                    <w:rPr>
                      <w:rFonts w:asciiTheme="minorEastAsia" w:eastAsiaTheme="minorEastAsia" w:hAnsiTheme="minorEastAsia"/>
                      <w:spacing w:val="-4"/>
                      <w:sz w:val="20"/>
                      <w:szCs w:val="20"/>
                    </w:rPr>
                    <w:t>が候補者の場合は，以下この欄の記載は不要</w:t>
                  </w:r>
                </w:p>
                <w:p w14:paraId="3BC2388D" w14:textId="7A1D6CC1" w:rsidR="00D873AD" w:rsidRPr="005A5F82" w:rsidRDefault="00204967" w:rsidP="00274E86">
                  <w:pPr>
                    <w:pStyle w:val="a3"/>
                    <w:spacing w:before="105" w:line="180" w:lineRule="exact"/>
                    <w:ind w:firstLineChars="100" w:firstLine="192"/>
                    <w:rPr>
                      <w:spacing w:val="0"/>
                      <w:sz w:val="20"/>
                      <w:szCs w:val="20"/>
                    </w:rPr>
                  </w:pPr>
                  <w:r w:rsidRPr="001D7712">
                    <w:rPr>
                      <w:rFonts w:ascii="ＭＳ ゴシック" w:eastAsia="ＭＳ ゴシック" w:hAnsi="ＭＳ ゴシック"/>
                      <w:spacing w:val="-4"/>
                      <w:sz w:val="20"/>
                      <w:szCs w:val="20"/>
                    </w:rPr>
                    <w:t>☑</w:t>
                  </w:r>
                  <w:r w:rsidRPr="001D7712">
                    <w:rPr>
                      <w:rFonts w:ascii="ＭＳ ゴシック" w:eastAsia="ＭＳ ゴシック" w:hAnsi="ＭＳ ゴシック" w:hint="eastAsia"/>
                      <w:spacing w:val="-4"/>
                      <w:sz w:val="20"/>
                      <w:szCs w:val="20"/>
                    </w:rPr>
                    <w:t xml:space="preserve"> 申立人以外の〔 ☑ 以下に記載の者　□ 別紙</w:t>
                  </w:r>
                  <w:r w:rsidR="001375DB" w:rsidRPr="001375DB">
                    <w:rPr>
                      <w:rFonts w:ascii="ＭＳ ゴシック" w:eastAsia="ＭＳ ゴシック" w:hAnsi="ＭＳ ゴシック" w:hint="eastAsia"/>
                      <w:spacing w:val="-4"/>
                      <w:sz w:val="14"/>
                      <w:szCs w:val="14"/>
                    </w:rPr>
                    <w:t>★</w:t>
                  </w:r>
                  <w:r w:rsidRPr="001D7712">
                    <w:rPr>
                      <w:rFonts w:ascii="ＭＳ ゴシック" w:eastAsia="ＭＳ ゴシック" w:hAnsi="ＭＳ ゴシック" w:hint="eastAsia"/>
                      <w:spacing w:val="-4"/>
                      <w:sz w:val="20"/>
                      <w:szCs w:val="20"/>
                    </w:rPr>
                    <w:t>に記載の者 〕</w:t>
                  </w:r>
                  <w:r w:rsidR="001375DB" w:rsidRPr="00EF33B1">
                    <w:rPr>
                      <w:rFonts w:ascii="ＭＳ 明朝" w:hAnsi="ＭＳ 明朝" w:hint="eastAsia"/>
                      <w:spacing w:val="0"/>
                      <w:w w:val="76"/>
                      <w:sz w:val="14"/>
                      <w:szCs w:val="14"/>
                      <w:fitText w:val="2660" w:id="2085408001"/>
                    </w:rPr>
                    <w:t>★Ａ４サイズの用紙をご自分で準備してください</w:t>
                  </w:r>
                  <w:r w:rsidR="001375DB" w:rsidRPr="00EF33B1">
                    <w:rPr>
                      <w:rFonts w:ascii="ＭＳ 明朝" w:hAnsi="ＭＳ 明朝" w:hint="eastAsia"/>
                      <w:spacing w:val="292"/>
                      <w:w w:val="76"/>
                      <w:sz w:val="14"/>
                      <w:szCs w:val="14"/>
                      <w:fitText w:val="2660" w:id="2085408001"/>
                    </w:rPr>
                    <w:t>。</w:t>
                  </w:r>
                </w:p>
              </w:tc>
            </w:tr>
            <w:tr w:rsidR="00D873AD" w:rsidRPr="005A5F82" w14:paraId="6EDDA5DE" w14:textId="77777777" w:rsidTr="002608A7">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EF33B1">
                    <w:rPr>
                      <w:rFonts w:ascii="ＭＳ 明朝" w:hAnsi="ＭＳ 明朝" w:hint="eastAsia"/>
                      <w:spacing w:val="180"/>
                      <w:sz w:val="20"/>
                      <w:szCs w:val="20"/>
                      <w:fitText w:val="800" w:id="1915923200"/>
                    </w:rPr>
                    <w:t>住</w:t>
                  </w:r>
                  <w:r w:rsidRPr="00EF33B1">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FC46CC" w:rsidRDefault="003363E4" w:rsidP="003363E4">
                  <w:pPr>
                    <w:pStyle w:val="a3"/>
                    <w:spacing w:line="280" w:lineRule="exact"/>
                    <w:rPr>
                      <w:rFonts w:ascii="メイリオ" w:eastAsia="メイリオ" w:hAnsi="メイリオ"/>
                      <w:spacing w:val="-4"/>
                      <w:sz w:val="20"/>
                      <w:szCs w:val="20"/>
                    </w:rPr>
                  </w:pPr>
                  <w:r>
                    <w:rPr>
                      <w:rFonts w:ascii="ＭＳ 明朝" w:hAnsi="ＭＳ 明朝"/>
                      <w:spacing w:val="-4"/>
                      <w:sz w:val="20"/>
                      <w:szCs w:val="20"/>
                    </w:rPr>
                    <w:t xml:space="preserve">　</w:t>
                  </w:r>
                  <w:r w:rsidRPr="00FC46CC">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p>
              </w:tc>
            </w:tr>
            <w:tr w:rsidR="00D873AD" w:rsidRPr="005A5F82" w14:paraId="78D3F852" w14:textId="77777777" w:rsidTr="002608A7">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EF33B1">
                    <w:rPr>
                      <w:rFonts w:ascii="ＭＳ 明朝" w:hAnsi="ＭＳ 明朝" w:hint="eastAsia"/>
                      <w:spacing w:val="180"/>
                      <w:sz w:val="20"/>
                      <w:szCs w:val="20"/>
                      <w:fitText w:val="800" w:id="1915922176"/>
                    </w:rPr>
                    <w:t>氏</w:t>
                  </w:r>
                  <w:r w:rsidRPr="00EF33B1">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FC46CC"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FC46CC">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0A94B56F" w:rsidR="00D873AD" w:rsidRDefault="002A3137"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6C95160E"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F16791">
                    <w:rPr>
                      <w:rFonts w:ascii="HG正楷書体-PRO" w:eastAsia="HG正楷書体-PRO" w:hAnsi="ＭＳ 明朝" w:hint="eastAsia"/>
                      <w:b/>
                      <w:spacing w:val="-4"/>
                      <w:sz w:val="20"/>
                      <w:szCs w:val="20"/>
                    </w:rPr>
                    <w:t xml:space="preserve">　</w:t>
                  </w:r>
                  <w:r w:rsidRPr="00FC46CC">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FC46CC">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38BB2521" w:rsidR="00D873AD" w:rsidRPr="005A5F82" w:rsidRDefault="002A3137"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FC46CC">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2608A7">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3799B3F4" w:rsidR="003363E4" w:rsidRPr="00FC46CC"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F24A6A" w:rsidRPr="00FC46CC">
                    <w:rPr>
                      <w:rFonts w:ascii="メイリオ" w:eastAsia="メイリオ" w:hAnsi="メイリオ"/>
                      <w:b/>
                      <w:spacing w:val="0"/>
                      <w:sz w:val="28"/>
                      <w:szCs w:val="28"/>
                    </w:rPr>
                    <w:t>甲</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野</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夏</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2608A7">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EF33B1">
                    <w:rPr>
                      <w:rFonts w:ascii="ＭＳ 明朝" w:hAnsi="ＭＳ 明朝" w:hint="eastAsia"/>
                      <w:spacing w:val="0"/>
                      <w:w w:val="94"/>
                      <w:sz w:val="20"/>
                      <w:szCs w:val="20"/>
                      <w:fitText w:val="800" w:id="1915921920"/>
                    </w:rPr>
                    <w:t>本人と</w:t>
                  </w:r>
                  <w:r w:rsidRPr="00EF33B1">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EF33B1">
                    <w:rPr>
                      <w:rFonts w:ascii="ＭＳ 明朝" w:hAnsi="ＭＳ 明朝" w:hint="eastAsia"/>
                      <w:spacing w:val="180"/>
                      <w:sz w:val="20"/>
                      <w:szCs w:val="20"/>
                      <w:fitText w:val="800" w:id="1915921921"/>
                    </w:rPr>
                    <w:t>関</w:t>
                  </w:r>
                  <w:r w:rsidRPr="00EF33B1">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77D71279"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685839">
                    <w:rPr>
                      <w:rFonts w:ascii="ＭＳ 明朝" w:hAnsi="ＭＳ 明朝" w:hint="eastAsia"/>
                      <w:spacing w:val="-4"/>
                      <w:sz w:val="20"/>
                      <w:szCs w:val="20"/>
                    </w:rPr>
                    <w:t>（関係</w:t>
                  </w:r>
                  <w:r>
                    <w:rPr>
                      <w:rFonts w:ascii="ＭＳ 明朝" w:hAnsi="ＭＳ 明朝" w:hint="eastAsia"/>
                      <w:spacing w:val="-4"/>
                      <w:sz w:val="20"/>
                      <w:szCs w:val="20"/>
                    </w:rPr>
                    <w:t>：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90F9964" w14:textId="6959BC4A" w:rsidR="00A537CF" w:rsidRPr="0057561E" w:rsidRDefault="00A537CF" w:rsidP="0057561E">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sidR="0057561E">
                    <w:rPr>
                      <w:rFonts w:asciiTheme="minorEastAsia" w:eastAsiaTheme="minorEastAsia" w:hAnsiTheme="minorEastAsia" w:cs="Times New Roman"/>
                      <w:spacing w:val="0"/>
                      <w:sz w:val="18"/>
                      <w:szCs w:val="18"/>
                    </w:rPr>
                    <w:t>，本人の負担とすることが認められる場合があります。</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5E21E20"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5EAA8EC2"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5033A036"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67961B7F"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04A9B5DA"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7DB21015"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331FF60F"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6C2F5DCF"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702ECF86" w14:textId="77777777" w:rsidR="001375DB" w:rsidRDefault="001375DB" w:rsidP="00A24805">
                  <w:pPr>
                    <w:pStyle w:val="a3"/>
                    <w:spacing w:line="280" w:lineRule="exact"/>
                    <w:jc w:val="center"/>
                    <w:rPr>
                      <w:rFonts w:asciiTheme="majorEastAsia" w:eastAsiaTheme="majorEastAsia" w:hAnsiTheme="majorEastAsia"/>
                      <w:spacing w:val="0"/>
                      <w:sz w:val="20"/>
                      <w:szCs w:val="2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53F6B4D" w:rsidR="00D873AD" w:rsidRPr="00C755DB" w:rsidRDefault="00780AF7" w:rsidP="00FC46CC">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204967">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2881F651"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本人の住民票又は戸籍附票</w:t>
                  </w:r>
                </w:p>
                <w:p w14:paraId="32994A5C" w14:textId="3E6FE886" w:rsidR="0057561E" w:rsidRDefault="0057561E"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成年後見人等候補者</w:t>
                  </w:r>
                  <w:r w:rsidRPr="00223526">
                    <w:rPr>
                      <w:rFonts w:asciiTheme="minorEastAsia" w:eastAsiaTheme="minorEastAsia" w:hAnsiTheme="minorEastAsia" w:cs="ＭＳ ゴシック" w:hint="eastAsia"/>
                      <w:bCs/>
                      <w:sz w:val="20"/>
                      <w:szCs w:val="20"/>
                    </w:rPr>
                    <w:t>の</w:t>
                  </w:r>
                  <w:r w:rsidR="00100B23">
                    <w:rPr>
                      <w:rFonts w:asciiTheme="minorEastAsia" w:eastAsiaTheme="minorEastAsia" w:hAnsiTheme="minorEastAsia" w:cs="ＭＳ ゴシック" w:hint="eastAsia"/>
                      <w:bCs/>
                      <w:sz w:val="20"/>
                      <w:szCs w:val="20"/>
                    </w:rPr>
                    <w:t>住民票又は戸籍附票</w:t>
                  </w:r>
                </w:p>
                <w:p w14:paraId="37025C7C" w14:textId="77777777" w:rsidR="0057561E" w:rsidRDefault="0057561E" w:rsidP="0057561E">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D9CF230" w14:textId="629DABBF" w:rsidR="00223526" w:rsidRDefault="0057561E" w:rsidP="0074503A">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3856D395" w14:textId="7D61AE0D"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sidR="00204967">
                    <w:rPr>
                      <w:rFonts w:asciiTheme="minorEastAsia" w:eastAsiaTheme="minorEastAsia" w:hAnsiTheme="minorEastAsia" w:cs="ＭＳ ゴシック"/>
                      <w:bCs/>
                      <w:sz w:val="20"/>
                      <w:szCs w:val="20"/>
                    </w:rPr>
                    <w:t>写し</w:t>
                  </w:r>
                </w:p>
                <w:p w14:paraId="705839C2" w14:textId="785A24F8"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40E0BA3" w14:textId="55DF1BAB" w:rsidR="00223526" w:rsidRPr="00223526" w:rsidRDefault="00A32384" w:rsidP="00223526">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3A529D11" w14:textId="7805E279"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2DEF6A12" w14:textId="1D043BAB" w:rsidR="0057561E" w:rsidRPr="0057561E" w:rsidRDefault="0057561E" w:rsidP="0057561E">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本人が相続人となっている遺産分割未了の相続財産に</w:t>
                  </w:r>
                  <w:r w:rsidRPr="00223526">
                    <w:rPr>
                      <w:rFonts w:asciiTheme="minorEastAsia" w:eastAsiaTheme="minorEastAsia" w:hAnsiTheme="minorEastAsia" w:cs="ＭＳ ゴシック" w:hint="eastAsia"/>
                      <w:bCs/>
                      <w:sz w:val="20"/>
                      <w:szCs w:val="20"/>
                    </w:rPr>
                    <w:t>関する資料</w:t>
                  </w:r>
                </w:p>
                <w:p w14:paraId="22A9F3FC" w14:textId="4662889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77B59468" w14:textId="6E6A5999" w:rsidR="00223526" w:rsidRPr="00223526" w:rsidRDefault="00C9679E"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4671DE78" w14:textId="55D2AB42" w:rsidR="0057561E" w:rsidRPr="0057561E" w:rsidRDefault="0057561E" w:rsidP="0057561E">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成年後見人等候補者</w:t>
                  </w:r>
                  <w:r>
                    <w:rPr>
                      <w:rFonts w:asciiTheme="minorEastAsia" w:eastAsiaTheme="minorEastAsia" w:hAnsiTheme="minorEastAsia" w:cs="ＭＳ ゴシック" w:hint="eastAsia"/>
                      <w:bCs/>
                      <w:sz w:val="20"/>
                      <w:szCs w:val="20"/>
                    </w:rPr>
                    <w:t>が本人との間で金銭の貸借等を行っている場合には，その関係書類（後見人等候補者事情説明書</w:t>
                  </w:r>
                  <w:r w:rsidR="00100B23">
                    <w:rPr>
                      <w:rFonts w:asciiTheme="minorEastAsia" w:eastAsiaTheme="minorEastAsia" w:hAnsiTheme="minorEastAsia" w:cs="ＭＳ ゴシック" w:hint="eastAsia"/>
                      <w:bCs/>
                      <w:sz w:val="20"/>
                      <w:szCs w:val="20"/>
                    </w:rPr>
                    <w:t>４</w:t>
                  </w:r>
                  <w:r>
                    <w:rPr>
                      <w:rFonts w:asciiTheme="minorEastAsia" w:eastAsiaTheme="minorEastAsia" w:hAnsiTheme="minorEastAsia" w:cs="ＭＳ ゴシック" w:hint="eastAsia"/>
                      <w:bCs/>
                      <w:sz w:val="20"/>
                      <w:szCs w:val="20"/>
                    </w:rPr>
                    <w:t>項に関する資料）</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685839">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E05014">
      <w:headerReference w:type="default" r:id="rId8"/>
      <w:footerReference w:type="default" r:id="rId9"/>
      <w:headerReference w:type="first" r:id="rId10"/>
      <w:footerReference w:type="first" r:id="rId11"/>
      <w:pgSz w:w="11906" w:h="16838" w:code="9"/>
      <w:pgMar w:top="737" w:right="567" w:bottom="567" w:left="1701" w:header="454"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08DDB" w14:textId="77777777" w:rsidR="007A047D" w:rsidRDefault="007A047D">
      <w:r>
        <w:separator/>
      </w:r>
    </w:p>
  </w:endnote>
  <w:endnote w:type="continuationSeparator" w:id="0">
    <w:p w14:paraId="0DB0C135" w14:textId="77777777" w:rsidR="007A047D" w:rsidRDefault="007A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EF33B1" w:rsidRPr="00EF33B1">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B6954" w14:textId="6681A599" w:rsidR="00FF205D" w:rsidRDefault="00FF205D" w:rsidP="00FF205D">
    <w:pPr>
      <w:pStyle w:val="a6"/>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BB94F" w14:textId="77777777" w:rsidR="007A047D" w:rsidRDefault="007A047D">
      <w:r>
        <w:separator/>
      </w:r>
    </w:p>
  </w:footnote>
  <w:footnote w:type="continuationSeparator" w:id="0">
    <w:p w14:paraId="157B03CD" w14:textId="77777777" w:rsidR="007A047D" w:rsidRDefault="007A0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F195" w14:textId="6DC67CC2" w:rsidR="008A7D84" w:rsidRPr="008A7D84" w:rsidRDefault="008A7D84" w:rsidP="008A7D84">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ED8C" w14:textId="72AD1DB4" w:rsidR="00E05014" w:rsidRDefault="00E05014" w:rsidP="00E05014">
    <w:pPr>
      <w:pStyle w:val="a4"/>
      <w:jc w:val="right"/>
    </w:pPr>
    <w:r w:rsidRPr="008A7D84">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751D"/>
    <w:rsid w:val="0002195A"/>
    <w:rsid w:val="000243F8"/>
    <w:rsid w:val="000272DD"/>
    <w:rsid w:val="00027E70"/>
    <w:rsid w:val="00031F56"/>
    <w:rsid w:val="00037C10"/>
    <w:rsid w:val="00052CEC"/>
    <w:rsid w:val="00053EDE"/>
    <w:rsid w:val="00055303"/>
    <w:rsid w:val="00070936"/>
    <w:rsid w:val="00072BAA"/>
    <w:rsid w:val="000818AC"/>
    <w:rsid w:val="00094FDB"/>
    <w:rsid w:val="00096984"/>
    <w:rsid w:val="000A3906"/>
    <w:rsid w:val="000A5A9C"/>
    <w:rsid w:val="000B2185"/>
    <w:rsid w:val="000C3671"/>
    <w:rsid w:val="000C6764"/>
    <w:rsid w:val="000D420E"/>
    <w:rsid w:val="000E2897"/>
    <w:rsid w:val="000F212E"/>
    <w:rsid w:val="000F27F8"/>
    <w:rsid w:val="000F6668"/>
    <w:rsid w:val="00100B23"/>
    <w:rsid w:val="00101997"/>
    <w:rsid w:val="00107ABF"/>
    <w:rsid w:val="001102D5"/>
    <w:rsid w:val="00113553"/>
    <w:rsid w:val="0011773D"/>
    <w:rsid w:val="00122189"/>
    <w:rsid w:val="00122F5E"/>
    <w:rsid w:val="00126019"/>
    <w:rsid w:val="001328DD"/>
    <w:rsid w:val="001375DB"/>
    <w:rsid w:val="00143273"/>
    <w:rsid w:val="001471A4"/>
    <w:rsid w:val="001646BA"/>
    <w:rsid w:val="0016493D"/>
    <w:rsid w:val="001908F1"/>
    <w:rsid w:val="001A092F"/>
    <w:rsid w:val="001A2D91"/>
    <w:rsid w:val="001B65C7"/>
    <w:rsid w:val="001B7C0D"/>
    <w:rsid w:val="001C28AF"/>
    <w:rsid w:val="001C536C"/>
    <w:rsid w:val="001C542D"/>
    <w:rsid w:val="001C5D76"/>
    <w:rsid w:val="001D4C9E"/>
    <w:rsid w:val="001E0CBE"/>
    <w:rsid w:val="001F231E"/>
    <w:rsid w:val="001F5310"/>
    <w:rsid w:val="001F6224"/>
    <w:rsid w:val="00202519"/>
    <w:rsid w:val="002040B8"/>
    <w:rsid w:val="00204967"/>
    <w:rsid w:val="00206FF3"/>
    <w:rsid w:val="00210468"/>
    <w:rsid w:val="00211D1C"/>
    <w:rsid w:val="00212C41"/>
    <w:rsid w:val="0022122F"/>
    <w:rsid w:val="00223526"/>
    <w:rsid w:val="00232667"/>
    <w:rsid w:val="00233F2E"/>
    <w:rsid w:val="0024118F"/>
    <w:rsid w:val="00252837"/>
    <w:rsid w:val="00254C30"/>
    <w:rsid w:val="002608A7"/>
    <w:rsid w:val="00261FE3"/>
    <w:rsid w:val="00274E86"/>
    <w:rsid w:val="002756F5"/>
    <w:rsid w:val="00277A18"/>
    <w:rsid w:val="00277E82"/>
    <w:rsid w:val="0028450D"/>
    <w:rsid w:val="002934AA"/>
    <w:rsid w:val="00293C6A"/>
    <w:rsid w:val="0029424B"/>
    <w:rsid w:val="002A0A7F"/>
    <w:rsid w:val="002A3137"/>
    <w:rsid w:val="002A79BB"/>
    <w:rsid w:val="002B1DB1"/>
    <w:rsid w:val="002B4145"/>
    <w:rsid w:val="002B4FCD"/>
    <w:rsid w:val="002B5A3B"/>
    <w:rsid w:val="002C7543"/>
    <w:rsid w:val="002D536A"/>
    <w:rsid w:val="002E1944"/>
    <w:rsid w:val="002E69D4"/>
    <w:rsid w:val="002F21AB"/>
    <w:rsid w:val="002F31F1"/>
    <w:rsid w:val="003020C5"/>
    <w:rsid w:val="00302DC3"/>
    <w:rsid w:val="00304714"/>
    <w:rsid w:val="003056FC"/>
    <w:rsid w:val="00307DEC"/>
    <w:rsid w:val="0031661F"/>
    <w:rsid w:val="00316712"/>
    <w:rsid w:val="003167CF"/>
    <w:rsid w:val="003172F7"/>
    <w:rsid w:val="003206CF"/>
    <w:rsid w:val="003236FC"/>
    <w:rsid w:val="00327DB5"/>
    <w:rsid w:val="0033047C"/>
    <w:rsid w:val="003363E4"/>
    <w:rsid w:val="00337A48"/>
    <w:rsid w:val="00337FAB"/>
    <w:rsid w:val="00346C94"/>
    <w:rsid w:val="00351FB1"/>
    <w:rsid w:val="00352CFA"/>
    <w:rsid w:val="003562CE"/>
    <w:rsid w:val="00360287"/>
    <w:rsid w:val="00361EFD"/>
    <w:rsid w:val="00364D93"/>
    <w:rsid w:val="0036677E"/>
    <w:rsid w:val="00371EF0"/>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B27D8"/>
    <w:rsid w:val="003B536E"/>
    <w:rsid w:val="003C1E59"/>
    <w:rsid w:val="003C51B1"/>
    <w:rsid w:val="003E49E8"/>
    <w:rsid w:val="003E4E4A"/>
    <w:rsid w:val="003F4CF1"/>
    <w:rsid w:val="00403BD1"/>
    <w:rsid w:val="00404D39"/>
    <w:rsid w:val="004050BD"/>
    <w:rsid w:val="004130E4"/>
    <w:rsid w:val="00415822"/>
    <w:rsid w:val="0042608E"/>
    <w:rsid w:val="00430B2F"/>
    <w:rsid w:val="00432CAD"/>
    <w:rsid w:val="004374E1"/>
    <w:rsid w:val="00440388"/>
    <w:rsid w:val="00441178"/>
    <w:rsid w:val="0044560C"/>
    <w:rsid w:val="00446A88"/>
    <w:rsid w:val="00447B44"/>
    <w:rsid w:val="0045337F"/>
    <w:rsid w:val="00466E2F"/>
    <w:rsid w:val="004672E4"/>
    <w:rsid w:val="00470912"/>
    <w:rsid w:val="0047116C"/>
    <w:rsid w:val="00472D41"/>
    <w:rsid w:val="004752EF"/>
    <w:rsid w:val="0048032F"/>
    <w:rsid w:val="00496404"/>
    <w:rsid w:val="004973AA"/>
    <w:rsid w:val="004A072A"/>
    <w:rsid w:val="004A5BA7"/>
    <w:rsid w:val="004A5F49"/>
    <w:rsid w:val="004B52B2"/>
    <w:rsid w:val="004B5441"/>
    <w:rsid w:val="004B5622"/>
    <w:rsid w:val="004C0494"/>
    <w:rsid w:val="004C1091"/>
    <w:rsid w:val="004D5592"/>
    <w:rsid w:val="004D7987"/>
    <w:rsid w:val="004E3C84"/>
    <w:rsid w:val="004E4F13"/>
    <w:rsid w:val="004F28CD"/>
    <w:rsid w:val="00503038"/>
    <w:rsid w:val="00505E06"/>
    <w:rsid w:val="005120DF"/>
    <w:rsid w:val="00520070"/>
    <w:rsid w:val="005271C1"/>
    <w:rsid w:val="00533840"/>
    <w:rsid w:val="00534B22"/>
    <w:rsid w:val="005439D0"/>
    <w:rsid w:val="00551688"/>
    <w:rsid w:val="00552CBA"/>
    <w:rsid w:val="00555C17"/>
    <w:rsid w:val="00556F23"/>
    <w:rsid w:val="00560BCD"/>
    <w:rsid w:val="00561AF7"/>
    <w:rsid w:val="005633A2"/>
    <w:rsid w:val="00571C77"/>
    <w:rsid w:val="0057561E"/>
    <w:rsid w:val="00576D0D"/>
    <w:rsid w:val="00591E9E"/>
    <w:rsid w:val="00595958"/>
    <w:rsid w:val="00597502"/>
    <w:rsid w:val="005A5F82"/>
    <w:rsid w:val="005B5348"/>
    <w:rsid w:val="005C069B"/>
    <w:rsid w:val="005C1F08"/>
    <w:rsid w:val="005C52CD"/>
    <w:rsid w:val="005C7B32"/>
    <w:rsid w:val="005D55E1"/>
    <w:rsid w:val="005D71A6"/>
    <w:rsid w:val="005E2039"/>
    <w:rsid w:val="005E2C4A"/>
    <w:rsid w:val="005E4498"/>
    <w:rsid w:val="005E4843"/>
    <w:rsid w:val="005F04DF"/>
    <w:rsid w:val="005F4A27"/>
    <w:rsid w:val="00603762"/>
    <w:rsid w:val="00604167"/>
    <w:rsid w:val="00642A38"/>
    <w:rsid w:val="00645511"/>
    <w:rsid w:val="00646793"/>
    <w:rsid w:val="006526C2"/>
    <w:rsid w:val="006548EC"/>
    <w:rsid w:val="00656F0A"/>
    <w:rsid w:val="00661CAF"/>
    <w:rsid w:val="006628CD"/>
    <w:rsid w:val="00665640"/>
    <w:rsid w:val="00666259"/>
    <w:rsid w:val="0067513D"/>
    <w:rsid w:val="0067596E"/>
    <w:rsid w:val="00680C6A"/>
    <w:rsid w:val="00685839"/>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1BF2"/>
    <w:rsid w:val="007367FF"/>
    <w:rsid w:val="0074067F"/>
    <w:rsid w:val="00740CCD"/>
    <w:rsid w:val="00742F0D"/>
    <w:rsid w:val="0074503A"/>
    <w:rsid w:val="0075657B"/>
    <w:rsid w:val="00757CB4"/>
    <w:rsid w:val="007601DA"/>
    <w:rsid w:val="007645CD"/>
    <w:rsid w:val="00767D5D"/>
    <w:rsid w:val="00767D62"/>
    <w:rsid w:val="00780AF7"/>
    <w:rsid w:val="007822E5"/>
    <w:rsid w:val="00786036"/>
    <w:rsid w:val="00792D8F"/>
    <w:rsid w:val="007960D4"/>
    <w:rsid w:val="007975B8"/>
    <w:rsid w:val="007A047D"/>
    <w:rsid w:val="007A0541"/>
    <w:rsid w:val="007A2B66"/>
    <w:rsid w:val="007B7CBB"/>
    <w:rsid w:val="007C373E"/>
    <w:rsid w:val="007D28C2"/>
    <w:rsid w:val="007E42D8"/>
    <w:rsid w:val="007E65EB"/>
    <w:rsid w:val="007F78E4"/>
    <w:rsid w:val="00806A0F"/>
    <w:rsid w:val="00821EAA"/>
    <w:rsid w:val="00824D2E"/>
    <w:rsid w:val="008333BD"/>
    <w:rsid w:val="00837399"/>
    <w:rsid w:val="008405B9"/>
    <w:rsid w:val="008443B3"/>
    <w:rsid w:val="00845EAB"/>
    <w:rsid w:val="00854CDE"/>
    <w:rsid w:val="00861F00"/>
    <w:rsid w:val="008661C4"/>
    <w:rsid w:val="00870006"/>
    <w:rsid w:val="00874D62"/>
    <w:rsid w:val="00875B64"/>
    <w:rsid w:val="00877A98"/>
    <w:rsid w:val="00880759"/>
    <w:rsid w:val="00881757"/>
    <w:rsid w:val="0089390F"/>
    <w:rsid w:val="008A2BE3"/>
    <w:rsid w:val="008A7D84"/>
    <w:rsid w:val="008B147D"/>
    <w:rsid w:val="008B74D6"/>
    <w:rsid w:val="008C060A"/>
    <w:rsid w:val="008C372C"/>
    <w:rsid w:val="008C644F"/>
    <w:rsid w:val="008C7293"/>
    <w:rsid w:val="008D0530"/>
    <w:rsid w:val="008D7EEC"/>
    <w:rsid w:val="008E1A7C"/>
    <w:rsid w:val="008F2A1B"/>
    <w:rsid w:val="008F78B5"/>
    <w:rsid w:val="00914C8D"/>
    <w:rsid w:val="00920CFA"/>
    <w:rsid w:val="00921752"/>
    <w:rsid w:val="009301F2"/>
    <w:rsid w:val="00933216"/>
    <w:rsid w:val="0093513F"/>
    <w:rsid w:val="00942F24"/>
    <w:rsid w:val="00944968"/>
    <w:rsid w:val="009518F7"/>
    <w:rsid w:val="00952A4D"/>
    <w:rsid w:val="009578E2"/>
    <w:rsid w:val="00957AC3"/>
    <w:rsid w:val="00957F4F"/>
    <w:rsid w:val="0096221D"/>
    <w:rsid w:val="009711C8"/>
    <w:rsid w:val="00973A40"/>
    <w:rsid w:val="00973DE8"/>
    <w:rsid w:val="00984651"/>
    <w:rsid w:val="00984ECB"/>
    <w:rsid w:val="00986A73"/>
    <w:rsid w:val="00987BC1"/>
    <w:rsid w:val="00992297"/>
    <w:rsid w:val="00995E16"/>
    <w:rsid w:val="0099709B"/>
    <w:rsid w:val="009A082C"/>
    <w:rsid w:val="009A311B"/>
    <w:rsid w:val="009A3F64"/>
    <w:rsid w:val="009B084D"/>
    <w:rsid w:val="009B2021"/>
    <w:rsid w:val="009B3C31"/>
    <w:rsid w:val="009C5D00"/>
    <w:rsid w:val="009D06F4"/>
    <w:rsid w:val="009D20A5"/>
    <w:rsid w:val="009E65EE"/>
    <w:rsid w:val="009F0BEB"/>
    <w:rsid w:val="009F20F0"/>
    <w:rsid w:val="00A00946"/>
    <w:rsid w:val="00A03806"/>
    <w:rsid w:val="00A24805"/>
    <w:rsid w:val="00A2643E"/>
    <w:rsid w:val="00A32384"/>
    <w:rsid w:val="00A35973"/>
    <w:rsid w:val="00A40918"/>
    <w:rsid w:val="00A45059"/>
    <w:rsid w:val="00A51E35"/>
    <w:rsid w:val="00A537CF"/>
    <w:rsid w:val="00A544A7"/>
    <w:rsid w:val="00A55A6F"/>
    <w:rsid w:val="00A60DF1"/>
    <w:rsid w:val="00A668AE"/>
    <w:rsid w:val="00A81CF3"/>
    <w:rsid w:val="00A8301D"/>
    <w:rsid w:val="00A834F9"/>
    <w:rsid w:val="00A908B5"/>
    <w:rsid w:val="00A93C08"/>
    <w:rsid w:val="00A94929"/>
    <w:rsid w:val="00A97F0E"/>
    <w:rsid w:val="00AA06D1"/>
    <w:rsid w:val="00AA155D"/>
    <w:rsid w:val="00AA53F8"/>
    <w:rsid w:val="00AA7B11"/>
    <w:rsid w:val="00AC3A4A"/>
    <w:rsid w:val="00AC6565"/>
    <w:rsid w:val="00AD0D74"/>
    <w:rsid w:val="00AD3DB4"/>
    <w:rsid w:val="00AD4CE1"/>
    <w:rsid w:val="00AE1C0B"/>
    <w:rsid w:val="00AE3769"/>
    <w:rsid w:val="00AF1A51"/>
    <w:rsid w:val="00AF38BD"/>
    <w:rsid w:val="00AF5B93"/>
    <w:rsid w:val="00B04171"/>
    <w:rsid w:val="00B07C95"/>
    <w:rsid w:val="00B11EA3"/>
    <w:rsid w:val="00B159FC"/>
    <w:rsid w:val="00B16587"/>
    <w:rsid w:val="00B20443"/>
    <w:rsid w:val="00B21688"/>
    <w:rsid w:val="00B24EBE"/>
    <w:rsid w:val="00B259CB"/>
    <w:rsid w:val="00B27672"/>
    <w:rsid w:val="00B3047D"/>
    <w:rsid w:val="00B32E89"/>
    <w:rsid w:val="00B350A5"/>
    <w:rsid w:val="00B63C46"/>
    <w:rsid w:val="00B70937"/>
    <w:rsid w:val="00BA314D"/>
    <w:rsid w:val="00BA4CEB"/>
    <w:rsid w:val="00BB4126"/>
    <w:rsid w:val="00BB53B6"/>
    <w:rsid w:val="00BC3FDC"/>
    <w:rsid w:val="00BC4B46"/>
    <w:rsid w:val="00BC5794"/>
    <w:rsid w:val="00BC693A"/>
    <w:rsid w:val="00BC7092"/>
    <w:rsid w:val="00BE2153"/>
    <w:rsid w:val="00BE716B"/>
    <w:rsid w:val="00BF5890"/>
    <w:rsid w:val="00C01243"/>
    <w:rsid w:val="00C108C9"/>
    <w:rsid w:val="00C20CC2"/>
    <w:rsid w:val="00C32223"/>
    <w:rsid w:val="00C43990"/>
    <w:rsid w:val="00C43DD7"/>
    <w:rsid w:val="00C45D04"/>
    <w:rsid w:val="00C51C40"/>
    <w:rsid w:val="00C5455A"/>
    <w:rsid w:val="00C65316"/>
    <w:rsid w:val="00C70587"/>
    <w:rsid w:val="00C7149C"/>
    <w:rsid w:val="00C755DB"/>
    <w:rsid w:val="00C8251A"/>
    <w:rsid w:val="00C832C7"/>
    <w:rsid w:val="00C86B71"/>
    <w:rsid w:val="00C908B4"/>
    <w:rsid w:val="00C9207D"/>
    <w:rsid w:val="00C92205"/>
    <w:rsid w:val="00C95AB6"/>
    <w:rsid w:val="00C9679E"/>
    <w:rsid w:val="00CD16BD"/>
    <w:rsid w:val="00CD3891"/>
    <w:rsid w:val="00CD703A"/>
    <w:rsid w:val="00CE067F"/>
    <w:rsid w:val="00D006A5"/>
    <w:rsid w:val="00D13676"/>
    <w:rsid w:val="00D20D85"/>
    <w:rsid w:val="00D22966"/>
    <w:rsid w:val="00D3371E"/>
    <w:rsid w:val="00D44A74"/>
    <w:rsid w:val="00D501B7"/>
    <w:rsid w:val="00D5376C"/>
    <w:rsid w:val="00D54B91"/>
    <w:rsid w:val="00D6144E"/>
    <w:rsid w:val="00D63B04"/>
    <w:rsid w:val="00D643F2"/>
    <w:rsid w:val="00D64445"/>
    <w:rsid w:val="00D651D1"/>
    <w:rsid w:val="00D66A0F"/>
    <w:rsid w:val="00D721CD"/>
    <w:rsid w:val="00D84035"/>
    <w:rsid w:val="00D846A6"/>
    <w:rsid w:val="00D873AD"/>
    <w:rsid w:val="00D96BEF"/>
    <w:rsid w:val="00D97E6D"/>
    <w:rsid w:val="00DA213C"/>
    <w:rsid w:val="00DA22A0"/>
    <w:rsid w:val="00DA69D9"/>
    <w:rsid w:val="00DB003D"/>
    <w:rsid w:val="00DB044E"/>
    <w:rsid w:val="00DB16C8"/>
    <w:rsid w:val="00DB1C67"/>
    <w:rsid w:val="00DB6B1B"/>
    <w:rsid w:val="00DC3BBF"/>
    <w:rsid w:val="00DC4270"/>
    <w:rsid w:val="00DC6A32"/>
    <w:rsid w:val="00DE149C"/>
    <w:rsid w:val="00DE2327"/>
    <w:rsid w:val="00DF5150"/>
    <w:rsid w:val="00DF7FA7"/>
    <w:rsid w:val="00E0428C"/>
    <w:rsid w:val="00E04C1C"/>
    <w:rsid w:val="00E05014"/>
    <w:rsid w:val="00E1303E"/>
    <w:rsid w:val="00E167AB"/>
    <w:rsid w:val="00E25C37"/>
    <w:rsid w:val="00E25CB2"/>
    <w:rsid w:val="00E26F0F"/>
    <w:rsid w:val="00E35D8C"/>
    <w:rsid w:val="00E37A30"/>
    <w:rsid w:val="00E408BD"/>
    <w:rsid w:val="00E440C2"/>
    <w:rsid w:val="00E47D0F"/>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D7E96"/>
    <w:rsid w:val="00EE69DF"/>
    <w:rsid w:val="00EF18E3"/>
    <w:rsid w:val="00EF33B1"/>
    <w:rsid w:val="00EF795A"/>
    <w:rsid w:val="00F006B1"/>
    <w:rsid w:val="00F019AC"/>
    <w:rsid w:val="00F022EC"/>
    <w:rsid w:val="00F16791"/>
    <w:rsid w:val="00F20E29"/>
    <w:rsid w:val="00F24A6A"/>
    <w:rsid w:val="00F252D3"/>
    <w:rsid w:val="00F25A8F"/>
    <w:rsid w:val="00F30852"/>
    <w:rsid w:val="00F308B6"/>
    <w:rsid w:val="00F37CFC"/>
    <w:rsid w:val="00F4052A"/>
    <w:rsid w:val="00F415FB"/>
    <w:rsid w:val="00F609A0"/>
    <w:rsid w:val="00F61A19"/>
    <w:rsid w:val="00F749AF"/>
    <w:rsid w:val="00F75FE5"/>
    <w:rsid w:val="00F837D6"/>
    <w:rsid w:val="00F8779F"/>
    <w:rsid w:val="00F92B5E"/>
    <w:rsid w:val="00F956C3"/>
    <w:rsid w:val="00F97903"/>
    <w:rsid w:val="00FA156F"/>
    <w:rsid w:val="00FB1AE8"/>
    <w:rsid w:val="00FC46CC"/>
    <w:rsid w:val="00FD211B"/>
    <w:rsid w:val="00FE4A44"/>
    <w:rsid w:val="00FF10A9"/>
    <w:rsid w:val="00FF205D"/>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8019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A6529-D4C0-498D-AA27-45A2E7FE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26</TotalTime>
  <Pages>3</Pages>
  <Words>2518</Words>
  <Characters>1004</Characters>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2020-06-10T06:08:00Z</cp:lastPrinted>
  <dcterms:created xsi:type="dcterms:W3CDTF">2020-05-21T11:59:00Z</dcterms:created>
  <dcterms:modified xsi:type="dcterms:W3CDTF">2020-11-06T09:40:00Z</dcterms:modified>
</cp:coreProperties>
</file>