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E463-F32B-4490-9237-2FB3A6A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2020-05-21T13:07:00Z</dcterms:created>
  <dcterms:modified xsi:type="dcterms:W3CDTF">2020-06-10T01:22:00Z</dcterms:modified>
</cp:coreProperties>
</file>