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1F5D6C">
        <w:rPr>
          <w:rFonts w:ascii="ＭＳ ゴシック" w:eastAsia="ＭＳ ゴシック" w:hAnsi="ＭＳ ゴシック"/>
          <w:b/>
          <w:sz w:val="22"/>
          <w:szCs w:val="22"/>
        </w:rPr>
        <w:t>身上保護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5D6C" w:rsidRPr="001F5D6C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5D6C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A864-5263-4D18-AF82-EB5180EF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2020-05-20T09:02:00Z</dcterms:created>
  <dcterms:modified xsi:type="dcterms:W3CDTF">2020-11-26T08:44:00Z</dcterms:modified>
</cp:coreProperties>
</file>