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38B687DE" w:rsidR="00B90C8A" w:rsidRDefault="0078241A" w:rsidP="0078241A">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富山　</w:t>
            </w:r>
            <w:r w:rsidR="00B90C8A" w:rsidRPr="002D536A">
              <w:rPr>
                <w:rFonts w:ascii="ＭＳ 明朝" w:hAnsi="ＭＳ 明朝" w:hint="eastAsia"/>
                <w:spacing w:val="0"/>
                <w:sz w:val="20"/>
                <w:szCs w:val="20"/>
              </w:rPr>
              <w:t xml:space="preserve">家庭裁判所　　</w:t>
            </w:r>
          </w:p>
          <w:p w14:paraId="79AFCDF1" w14:textId="383A896A" w:rsidR="00B90C8A" w:rsidRDefault="00B90C8A" w:rsidP="0078241A">
            <w:pPr>
              <w:pStyle w:val="a3"/>
              <w:spacing w:line="280" w:lineRule="exact"/>
              <w:ind w:leftChars="312" w:left="655" w:firstLineChars="600" w:firstLine="1200"/>
              <w:rPr>
                <w:rFonts w:ascii="ＭＳ 明朝" w:hAnsi="ＭＳ 明朝"/>
                <w:spacing w:val="0"/>
                <w:sz w:val="20"/>
                <w:szCs w:val="20"/>
              </w:rPr>
            </w:pPr>
            <w:bookmarkStart w:id="0" w:name="_GoBack"/>
            <w:bookmarkEnd w:id="0"/>
            <w:r w:rsidRPr="002D536A">
              <w:rPr>
                <w:rFonts w:ascii="ＭＳ 明朝" w:hAnsi="ＭＳ 明朝"/>
                <w:spacing w:val="0"/>
                <w:sz w:val="20"/>
                <w:szCs w:val="20"/>
              </w:rPr>
              <w:t>支部</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78241A">
              <w:rPr>
                <w:rFonts w:ascii="ＭＳ 明朝" w:hAnsi="ＭＳ 明朝" w:hint="eastAsia"/>
                <w:spacing w:val="180"/>
                <w:sz w:val="20"/>
                <w:szCs w:val="20"/>
                <w:fitText w:val="800" w:id="1915919616"/>
              </w:rPr>
              <w:t>住</w:t>
            </w:r>
            <w:r w:rsidRPr="0078241A">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8241A">
              <w:rPr>
                <w:rFonts w:ascii="ＭＳ 明朝" w:hAnsi="ＭＳ 明朝" w:hint="eastAsia"/>
                <w:spacing w:val="180"/>
                <w:sz w:val="20"/>
                <w:szCs w:val="20"/>
                <w:fitText w:val="800" w:id="1915920384"/>
              </w:rPr>
              <w:t>氏</w:t>
            </w:r>
            <w:r w:rsidRPr="0078241A">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78241A">
              <w:rPr>
                <w:rFonts w:ascii="ＭＳ 明朝" w:hAnsi="ＭＳ 明朝" w:hint="eastAsia"/>
                <w:spacing w:val="0"/>
                <w:w w:val="94"/>
                <w:sz w:val="20"/>
                <w:szCs w:val="20"/>
                <w:fitText w:val="800" w:id="1915892225"/>
              </w:rPr>
              <w:t>本人と</w:t>
            </w:r>
            <w:r w:rsidRPr="0078241A">
              <w:rPr>
                <w:rFonts w:ascii="ＭＳ 明朝" w:hAnsi="ＭＳ 明朝" w:hint="eastAsia"/>
                <w:spacing w:val="37"/>
                <w:w w:val="94"/>
                <w:sz w:val="20"/>
                <w:szCs w:val="20"/>
                <w:fitText w:val="800" w:id="1915892225"/>
              </w:rPr>
              <w:t>の</w:t>
            </w:r>
            <w:r w:rsidRPr="0078241A">
              <w:rPr>
                <w:rFonts w:ascii="ＭＳ 明朝" w:hAnsi="ＭＳ 明朝" w:hint="eastAsia"/>
                <w:spacing w:val="180"/>
                <w:sz w:val="20"/>
                <w:szCs w:val="20"/>
                <w:fitText w:val="800" w:id="1915924736"/>
              </w:rPr>
              <w:t>関</w:t>
            </w:r>
            <w:r w:rsidRPr="0078241A">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78241A">
              <w:rPr>
                <w:rFonts w:ascii="ＭＳ 明朝" w:hAnsi="ＭＳ 明朝"/>
                <w:spacing w:val="180"/>
                <w:sz w:val="20"/>
                <w:szCs w:val="20"/>
                <w:fitText w:val="800" w:id="1915919872"/>
              </w:rPr>
              <w:t>住</w:t>
            </w:r>
            <w:r w:rsidRPr="0078241A">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78241A">
              <w:rPr>
                <w:rFonts w:ascii="ＭＳ 明朝" w:hAnsi="ＭＳ 明朝" w:hint="eastAsia"/>
                <w:spacing w:val="180"/>
                <w:sz w:val="20"/>
                <w:szCs w:val="20"/>
                <w:fitText w:val="800" w:id="1915920384"/>
              </w:rPr>
              <w:t>氏</w:t>
            </w:r>
            <w:r w:rsidRPr="0078241A">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78241A">
              <w:rPr>
                <w:rFonts w:ascii="ＭＳ 明朝" w:hAnsi="ＭＳ 明朝" w:hint="eastAsia"/>
                <w:spacing w:val="15"/>
                <w:sz w:val="20"/>
                <w:szCs w:val="20"/>
                <w:fitText w:val="900" w:id="1915892736"/>
              </w:rPr>
              <w:t>住民票</w:t>
            </w:r>
            <w:r w:rsidRPr="0078241A">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78241A">
              <w:rPr>
                <w:rFonts w:ascii="ＭＳ 明朝" w:hAnsi="ＭＳ 明朝" w:hint="eastAsia"/>
                <w:spacing w:val="60"/>
                <w:sz w:val="20"/>
                <w:szCs w:val="20"/>
                <w:fitText w:val="900" w:id="1915892737"/>
              </w:rPr>
              <w:t>の住</w:t>
            </w:r>
            <w:r w:rsidRPr="0078241A">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78241A">
              <w:rPr>
                <w:rFonts w:ascii="ＭＳ 明朝" w:hAnsi="ＭＳ 明朝" w:hint="eastAsia"/>
                <w:spacing w:val="90"/>
                <w:sz w:val="20"/>
                <w:szCs w:val="20"/>
                <w:fitText w:val="1000" w:id="1915893504"/>
              </w:rPr>
              <w:t>実際</w:t>
            </w:r>
            <w:r w:rsidRPr="0078241A">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78241A">
              <w:rPr>
                <w:rFonts w:ascii="ＭＳ 明朝" w:hAnsi="ＭＳ 明朝" w:hint="eastAsia"/>
                <w:spacing w:val="0"/>
                <w:w w:val="94"/>
                <w:sz w:val="20"/>
                <w:szCs w:val="20"/>
                <w:fitText w:val="1000" w:id="1915893760"/>
              </w:rPr>
              <w:t>住んでい</w:t>
            </w:r>
            <w:r w:rsidRPr="0078241A">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78241A">
              <w:rPr>
                <w:rFonts w:ascii="ＭＳ 明朝" w:hAnsi="ＭＳ 明朝" w:hint="eastAsia"/>
                <w:spacing w:val="285"/>
                <w:sz w:val="20"/>
                <w:szCs w:val="20"/>
                <w:fitText w:val="1000" w:id="1915893761"/>
              </w:rPr>
              <w:t>場</w:t>
            </w:r>
            <w:r w:rsidRPr="0078241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763051F1"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633D9A">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78241A">
                    <w:rPr>
                      <w:rFonts w:ascii="ＭＳ 明朝" w:hAnsi="ＭＳ 明朝"/>
                      <w:spacing w:val="60"/>
                      <w:sz w:val="20"/>
                      <w:szCs w:val="20"/>
                      <w:fitText w:val="880" w:id="2009264128"/>
                    </w:rPr>
                    <w:t>年月</w:t>
                  </w:r>
                  <w:r w:rsidRPr="0078241A">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78241A">
                    <w:rPr>
                      <w:rFonts w:ascii="ＭＳ 明朝" w:hAnsi="ＭＳ 明朝"/>
                      <w:spacing w:val="0"/>
                      <w:w w:val="76"/>
                      <w:sz w:val="14"/>
                      <w:szCs w:val="14"/>
                      <w:fitText w:val="2660" w:id="2085408001"/>
                    </w:rPr>
                    <w:t>★Ａ４サイズの用紙をご自分で準備してください</w:t>
                  </w:r>
                  <w:r w:rsidRPr="0078241A">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78241A">
                    <w:rPr>
                      <w:rFonts w:ascii="ＭＳ 明朝" w:hAnsi="ＭＳ 明朝" w:hint="eastAsia"/>
                      <w:spacing w:val="180"/>
                      <w:sz w:val="20"/>
                      <w:szCs w:val="20"/>
                      <w:fitText w:val="800" w:id="1915923200"/>
                    </w:rPr>
                    <w:t>住</w:t>
                  </w:r>
                  <w:r w:rsidRPr="0078241A">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78241A">
                    <w:rPr>
                      <w:rFonts w:ascii="ＭＳ 明朝" w:hAnsi="ＭＳ 明朝" w:hint="eastAsia"/>
                      <w:spacing w:val="180"/>
                      <w:sz w:val="20"/>
                      <w:szCs w:val="20"/>
                      <w:fitText w:val="800" w:id="1915922176"/>
                    </w:rPr>
                    <w:t>氏</w:t>
                  </w:r>
                  <w:r w:rsidRPr="0078241A">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78241A">
                    <w:rPr>
                      <w:rFonts w:ascii="ＭＳ 明朝" w:hAnsi="ＭＳ 明朝" w:hint="eastAsia"/>
                      <w:spacing w:val="0"/>
                      <w:w w:val="94"/>
                      <w:sz w:val="20"/>
                      <w:szCs w:val="20"/>
                      <w:fitText w:val="800" w:id="1915921920"/>
                    </w:rPr>
                    <w:t>本人と</w:t>
                  </w:r>
                  <w:r w:rsidRPr="0078241A">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78241A">
                    <w:rPr>
                      <w:rFonts w:ascii="ＭＳ 明朝" w:hAnsi="ＭＳ 明朝" w:hint="eastAsia"/>
                      <w:spacing w:val="180"/>
                      <w:sz w:val="20"/>
                      <w:szCs w:val="20"/>
                      <w:fitText w:val="800" w:id="1915921921"/>
                    </w:rPr>
                    <w:t>関</w:t>
                  </w:r>
                  <w:r w:rsidRPr="0078241A">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78241A" w:rsidRPr="0078241A">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3D9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241A"/>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B31F2-D5AC-4546-98A9-1EAD9D62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38</TotalTime>
  <Pages>3</Pages>
  <Words>1526</Words>
  <Characters>884</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2020-06-22T01:36:00Z</cp:lastPrinted>
  <dcterms:created xsi:type="dcterms:W3CDTF">2020-05-20T11:17:00Z</dcterms:created>
  <dcterms:modified xsi:type="dcterms:W3CDTF">2021-03-19T06:34:00Z</dcterms:modified>
</cp:coreProperties>
</file>