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228057B8"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8D6E5" w14:textId="77777777" w:rsidR="006B0771" w:rsidRDefault="006B0771" w:rsidP="00E87B25">
      <w:r>
        <w:separator/>
      </w:r>
    </w:p>
  </w:endnote>
  <w:endnote w:type="continuationSeparator" w:id="0">
    <w:p w14:paraId="74E02D32" w14:textId="77777777" w:rsidR="006B0771" w:rsidRDefault="006B07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67F8" w14:textId="77777777" w:rsidR="006B0771" w:rsidRDefault="006B0771" w:rsidP="00E87B25">
      <w:r>
        <w:separator/>
      </w:r>
    </w:p>
  </w:footnote>
  <w:footnote w:type="continuationSeparator" w:id="0">
    <w:p w14:paraId="1B88C605" w14:textId="77777777" w:rsidR="006B0771" w:rsidRDefault="006B0771"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C1157"/>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0790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0771"/>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75F7A"/>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9187-B91A-46C2-864F-BB50C9AA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2022-10-26T02:50:00Z</dcterms:created>
  <dcterms:modified xsi:type="dcterms:W3CDTF">2022-10-26T02:50:00Z</dcterms:modified>
</cp:coreProperties>
</file>