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D04" w:rsidRDefault="00240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年（家　）第　　　　号</w:t>
      </w:r>
    </w:p>
    <w:p w:rsidR="00240D04" w:rsidRDefault="00240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富山家庭裁判所調停係　御中</w:t>
      </w:r>
    </w:p>
    <w:p w:rsidR="001D5DF3" w:rsidRPr="00D54DE9" w:rsidRDefault="00D54DE9" w:rsidP="00EE6162">
      <w:pPr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28"/>
          <w:szCs w:val="28"/>
        </w:rPr>
        <w:t>送達場所</w:t>
      </w:r>
      <w:r w:rsidR="00240D04" w:rsidRPr="00240D04">
        <w:rPr>
          <w:rFonts w:ascii="ＭＳ 明朝" w:eastAsia="ＭＳ 明朝" w:hAnsi="ＭＳ 明朝" w:hint="eastAsia"/>
          <w:sz w:val="28"/>
          <w:szCs w:val="28"/>
        </w:rPr>
        <w:t>の届出書</w:t>
      </w:r>
    </w:p>
    <w:p w:rsidR="00D54DE9" w:rsidRPr="00EE6162" w:rsidRDefault="00240D0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令和　　年　　月　　日</w:t>
      </w:r>
    </w:p>
    <w:p w:rsidR="00240D04" w:rsidRDefault="00240D04">
      <w:pPr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</w:t>
      </w:r>
      <w:r w:rsidR="001D5DF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1D5DF3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　</w:t>
      </w:r>
    </w:p>
    <w:p w:rsidR="00D54DE9" w:rsidRPr="00D54DE9" w:rsidRDefault="00EE6162" w:rsidP="00EE616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54DE9">
        <w:rPr>
          <w:rFonts w:ascii="ＭＳ 明朝" w:eastAsia="ＭＳ 明朝" w:hAnsi="ＭＳ 明朝" w:hint="eastAsia"/>
          <w:sz w:val="24"/>
          <w:szCs w:val="24"/>
        </w:rPr>
        <w:t>送達先</w:t>
      </w:r>
      <w:r w:rsidR="00240D04">
        <w:rPr>
          <w:rFonts w:ascii="ＭＳ 明朝" w:eastAsia="ＭＳ 明朝" w:hAnsi="ＭＳ 明朝" w:hint="eastAsia"/>
          <w:sz w:val="24"/>
          <w:szCs w:val="24"/>
        </w:rPr>
        <w:t>として</w:t>
      </w:r>
      <w:r w:rsidR="00890263">
        <w:rPr>
          <w:rFonts w:ascii="ＭＳ 明朝" w:eastAsia="ＭＳ 明朝" w:hAnsi="ＭＳ 明朝" w:hint="eastAsia"/>
          <w:sz w:val="24"/>
          <w:szCs w:val="24"/>
        </w:rPr>
        <w:t>、</w:t>
      </w:r>
      <w:r w:rsidR="00240D04">
        <w:rPr>
          <w:rFonts w:ascii="ＭＳ 明朝" w:eastAsia="ＭＳ 明朝" w:hAnsi="ＭＳ 明朝" w:hint="eastAsia"/>
          <w:sz w:val="24"/>
          <w:szCs w:val="24"/>
        </w:rPr>
        <w:t>次のとおり届出をします。</w:t>
      </w:r>
      <w:r w:rsidR="004E108B" w:rsidRPr="004E108B">
        <w:rPr>
          <w:rFonts w:ascii="ＭＳ 明朝" w:eastAsia="ＭＳ 明朝" w:hAnsi="ＭＳ 明朝" w:hint="eastAsia"/>
          <w:sz w:val="18"/>
          <w:szCs w:val="18"/>
        </w:rPr>
        <w:t>※あてはまる項目の□にレ点を点けてください。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240D04" w:rsidTr="00DA2786">
        <w:trPr>
          <w:trHeight w:val="3444"/>
        </w:trPr>
        <w:tc>
          <w:tcPr>
            <w:tcW w:w="2263" w:type="dxa"/>
          </w:tcPr>
          <w:p w:rsidR="00BC7254" w:rsidRDefault="00DA2786" w:rsidP="00BC725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書面の送達</w:t>
            </w:r>
            <w:r w:rsidR="00240D04">
              <w:rPr>
                <w:rFonts w:ascii="ＭＳ 明朝" w:eastAsia="ＭＳ 明朝" w:hAnsi="ＭＳ 明朝" w:hint="eastAsia"/>
                <w:sz w:val="24"/>
                <w:szCs w:val="24"/>
              </w:rPr>
              <w:t>場所</w:t>
            </w:r>
            <w:r w:rsidR="00BC7254">
              <w:rPr>
                <w:rFonts w:ascii="ＭＳ 明朝" w:eastAsia="ＭＳ 明朝" w:hAnsi="ＭＳ 明朝" w:hint="eastAsia"/>
                <w:sz w:val="24"/>
                <w:szCs w:val="24"/>
              </w:rPr>
              <w:t>（送付先）</w:t>
            </w:r>
          </w:p>
          <w:p w:rsidR="00903311" w:rsidRPr="00EE6162" w:rsidRDefault="00903311" w:rsidP="00EE6162">
            <w:pPr>
              <w:tabs>
                <w:tab w:val="left" w:pos="5040"/>
              </w:tabs>
              <w:ind w:left="193" w:hangingChars="100" w:hanging="193"/>
              <w:rPr>
                <w:rFonts w:ascii="ＭＳ 明朝" w:eastAsia="ＭＳ 明朝" w:hAnsi="ＭＳ 明朝"/>
                <w:sz w:val="18"/>
                <w:szCs w:val="18"/>
              </w:rPr>
            </w:pPr>
            <w:r w:rsidRPr="00CF6335">
              <w:rPr>
                <w:rFonts w:ascii="ＭＳ 明朝" w:eastAsia="ＭＳ 明朝" w:hAnsi="ＭＳ 明朝" w:hint="eastAsia"/>
                <w:sz w:val="18"/>
                <w:szCs w:val="18"/>
              </w:rPr>
              <w:t>※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特別送達郵便（書留扱い）のため</w:t>
            </w:r>
            <w:r w:rsidR="00890263">
              <w:rPr>
                <w:rFonts w:ascii="ＭＳ 明朝" w:eastAsia="ＭＳ 明朝" w:hAnsi="ＭＳ 明朝" w:hint="eastAsia"/>
                <w:sz w:val="18"/>
                <w:szCs w:val="18"/>
              </w:rPr>
              <w:t>、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確実に受け取れる場所を記載してください。</w:t>
            </w:r>
          </w:p>
        </w:tc>
        <w:tc>
          <w:tcPr>
            <w:tcW w:w="7081" w:type="dxa"/>
          </w:tcPr>
          <w:p w:rsidR="00CA030D" w:rsidRPr="007B23D9" w:rsidRDefault="004F6AFB" w:rsidP="007B23D9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１</w:t>
            </w:r>
            <w:r w:rsidR="00240D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申立書記載の住所</w:t>
            </w:r>
          </w:p>
          <w:p w:rsidR="00CA030D" w:rsidRPr="00CA030D" w:rsidRDefault="00CA030D" w:rsidP="00CA030D">
            <w:pPr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□　</w:t>
            </w:r>
            <w:r w:rsidR="004F6A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２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秘匿事項届出書面と同じ</w:t>
            </w:r>
          </w:p>
          <w:p w:rsidR="00240D04" w:rsidRDefault="004F6AFB">
            <w:pPr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　３</w:t>
            </w:r>
            <w:r w:rsidR="00240D0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D54DE9">
              <w:rPr>
                <w:rFonts w:ascii="ＭＳ 明朝" w:eastAsia="ＭＳ 明朝" w:hAnsi="ＭＳ 明朝" w:hint="eastAsia"/>
                <w:sz w:val="24"/>
                <w:szCs w:val="24"/>
              </w:rPr>
              <w:t>それ以外の</w:t>
            </w:r>
            <w:r w:rsidR="00240D04">
              <w:rPr>
                <w:rFonts w:ascii="ＭＳ 明朝" w:eastAsia="ＭＳ 明朝" w:hAnsi="ＭＳ 明朝" w:hint="eastAsia"/>
                <w:sz w:val="24"/>
                <w:szCs w:val="24"/>
              </w:rPr>
              <w:t>次の場所</w:t>
            </w:r>
          </w:p>
          <w:p w:rsidR="00240D04" w:rsidRDefault="00240D0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4F6AFB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　　　－</w:t>
            </w:r>
          </w:p>
          <w:p w:rsidR="00240D04" w:rsidRDefault="00240D0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6A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1D5D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　　　</w:t>
            </w:r>
          </w:p>
          <w:p w:rsidR="00240D04" w:rsidRDefault="00240D04">
            <w:pPr>
              <w:rPr>
                <w:rFonts w:ascii="ＭＳ 明朝" w:eastAsia="ＭＳ 明朝" w:hAnsi="ＭＳ 明朝"/>
                <w:sz w:val="24"/>
                <w:szCs w:val="24"/>
                <w:u w:val="single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6A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（方書）　　　　　　　　　　　　　　　</w:t>
            </w:r>
            <w:r w:rsidR="001D5D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　方</w:t>
            </w:r>
            <w:r w:rsidR="001D5DF3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</w:p>
          <w:p w:rsidR="00D54DE9" w:rsidRDefault="00D54DE9" w:rsidP="00D54DE9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6A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この送達場所は、</w:t>
            </w:r>
          </w:p>
          <w:p w:rsidR="00D54DE9" w:rsidRDefault="00240D04" w:rsidP="00D54DE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4F6A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</w:t>
            </w:r>
            <w:r w:rsidR="00D54DE9">
              <w:rPr>
                <w:rFonts w:ascii="ＭＳ 明朝" w:eastAsia="ＭＳ 明朝" w:hAnsi="ＭＳ 明朝" w:hint="eastAsia"/>
                <w:sz w:val="24"/>
                <w:szCs w:val="24"/>
              </w:rPr>
              <w:t>現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</w:t>
            </w:r>
            <w:r w:rsidR="00D54D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所・居所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□勤務先</w:t>
            </w:r>
            <w:r w:rsidR="004F6AF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（勤務先名：　　</w:t>
            </w:r>
            <w:r w:rsidR="00D54DE9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）</w:t>
            </w:r>
          </w:p>
          <w:p w:rsidR="00D54DE9" w:rsidRDefault="00D54DE9" w:rsidP="004F6AFB">
            <w:pPr>
              <w:ind w:firstLineChars="100" w:firstLine="253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□自分が住んでいない場所であり、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送達受取人</w:t>
            </w:r>
            <w:r w:rsidR="00904C6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は</w:t>
            </w: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、</w:t>
            </w:r>
          </w:p>
          <w:p w:rsidR="00B66519" w:rsidRPr="00D54DE9" w:rsidRDefault="00D54DE9" w:rsidP="00D54DE9">
            <w:pPr>
              <w:ind w:firstLineChars="200" w:firstLine="50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（氏名　　　　　　　　　　　　</w:t>
            </w:r>
            <w:r w:rsidR="00BC7254" w:rsidRPr="00B66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904C66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 xml:space="preserve">　</w:t>
            </w:r>
            <w:r w:rsidR="00BC7254" w:rsidRPr="00B66519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）</w:t>
            </w:r>
            <w:r w:rsidR="00904C66">
              <w:rPr>
                <w:rFonts w:ascii="ＭＳ 明朝" w:eastAsia="ＭＳ 明朝" w:hAnsi="ＭＳ 明朝" w:hint="eastAsia"/>
                <w:sz w:val="24"/>
                <w:szCs w:val="24"/>
              </w:rPr>
              <w:t>である</w:t>
            </w:r>
            <w:r w:rsidRPr="00D54DE9">
              <w:rPr>
                <w:rFonts w:ascii="ＭＳ 明朝" w:eastAsia="ＭＳ 明朝" w:hAnsi="ＭＳ 明朝" w:hint="eastAsia"/>
                <w:sz w:val="24"/>
                <w:szCs w:val="24"/>
              </w:rPr>
              <w:t>。</w:t>
            </w:r>
          </w:p>
        </w:tc>
      </w:tr>
    </w:tbl>
    <w:p w:rsidR="00431D99" w:rsidRPr="00431D99" w:rsidRDefault="004F6AFB" w:rsidP="00431D99">
      <w:pPr>
        <w:ind w:firstLineChars="100" w:firstLine="233"/>
        <w:rPr>
          <w:rFonts w:ascii="HGPｺﾞｼｯｸE" w:eastAsia="HGPｺﾞｼｯｸE" w:hAnsi="HGPｺﾞｼｯｸE"/>
          <w:sz w:val="22"/>
          <w:szCs w:val="24"/>
          <w:u w:val="wave"/>
        </w:rPr>
      </w:pPr>
      <w:r w:rsidRPr="00431D99">
        <w:rPr>
          <w:rFonts w:ascii="HGPｺﾞｼｯｸE" w:eastAsia="HGPｺﾞｼｯｸE" w:hAnsi="HGPｺﾞｼｯｸE" w:hint="eastAsia"/>
          <w:sz w:val="22"/>
          <w:szCs w:val="24"/>
          <w:u w:val="wave"/>
        </w:rPr>
        <w:t>上</w:t>
      </w:r>
      <w:r w:rsidRPr="00E64C5E">
        <w:rPr>
          <w:rFonts w:ascii="HGPｺﾞｼｯｸE" w:eastAsia="HGPｺﾞｼｯｸE" w:hAnsi="HGPｺﾞｼｯｸE" w:hint="eastAsia"/>
          <w:sz w:val="22"/>
          <w:szCs w:val="24"/>
          <w:u w:val="wave"/>
        </w:rPr>
        <w:t>記</w:t>
      </w:r>
      <w:r w:rsidR="00927AE7" w:rsidRPr="00E64C5E">
        <w:rPr>
          <w:rFonts w:ascii="HGPｺﾞｼｯｸE" w:eastAsia="HGPｺﾞｼｯｸE" w:hAnsi="HGPｺﾞｼｯｸE" w:hint="eastAsia"/>
          <w:sz w:val="22"/>
          <w:szCs w:val="24"/>
          <w:u w:val="wave"/>
        </w:rPr>
        <w:t>記載</w:t>
      </w:r>
      <w:r w:rsidR="00A60981" w:rsidRPr="00E64C5E">
        <w:rPr>
          <w:rFonts w:ascii="HGPｺﾞｼｯｸE" w:eastAsia="HGPｺﾞｼｯｸE" w:hAnsi="HGPｺﾞｼｯｸE" w:hint="eastAsia"/>
          <w:sz w:val="22"/>
          <w:szCs w:val="24"/>
          <w:u w:val="wave"/>
        </w:rPr>
        <w:t>のうち３に</w:t>
      </w:r>
      <w:r w:rsidRPr="00E64C5E">
        <w:rPr>
          <w:rFonts w:ascii="HGPｺﾞｼｯｸE" w:eastAsia="HGPｺﾞｼｯｸE" w:hAnsi="HGPｺﾞｼｯｸE" w:hint="eastAsia"/>
          <w:sz w:val="22"/>
          <w:szCs w:val="24"/>
          <w:u w:val="wave"/>
        </w:rPr>
        <w:t>記</w:t>
      </w:r>
      <w:r w:rsidRPr="00431D99">
        <w:rPr>
          <w:rFonts w:ascii="HGPｺﾞｼｯｸE" w:eastAsia="HGPｺﾞｼｯｸE" w:hAnsi="HGPｺﾞｼｯｸE" w:hint="eastAsia"/>
          <w:sz w:val="22"/>
          <w:szCs w:val="24"/>
          <w:u w:val="wave"/>
        </w:rPr>
        <w:t>入した方は</w:t>
      </w:r>
      <w:r w:rsidR="00EE6162" w:rsidRPr="00431D99">
        <w:rPr>
          <w:rFonts w:ascii="HGPｺﾞｼｯｸE" w:eastAsia="HGPｺﾞｼｯｸE" w:hAnsi="HGPｺﾞｼｯｸE" w:hint="eastAsia"/>
          <w:sz w:val="22"/>
          <w:szCs w:val="24"/>
          <w:u w:val="wave"/>
        </w:rPr>
        <w:t>、</w:t>
      </w:r>
      <w:r w:rsidR="00431D99" w:rsidRPr="00431D99">
        <w:rPr>
          <w:rFonts w:ascii="HGPｺﾞｼｯｸE" w:eastAsia="HGPｺﾞｼｯｸE" w:hAnsi="HGPｺﾞｼｯｸE" w:hint="eastAsia"/>
          <w:sz w:val="22"/>
          <w:szCs w:val="24"/>
          <w:u w:val="wave"/>
        </w:rPr>
        <w:t>下記についてお答えください。</w:t>
      </w:r>
    </w:p>
    <w:p w:rsidR="00431D99" w:rsidRPr="00431D99" w:rsidRDefault="00EE6162" w:rsidP="00431D99">
      <w:pPr>
        <w:ind w:firstLineChars="150" w:firstLine="349"/>
        <w:rPr>
          <w:rFonts w:ascii="HGPｺﾞｼｯｸE" w:eastAsia="HGPｺﾞｼｯｸE" w:hAnsi="HGPｺﾞｼｯｸE"/>
          <w:sz w:val="22"/>
          <w:szCs w:val="24"/>
        </w:rPr>
      </w:pPr>
      <w:r w:rsidRPr="00431D99">
        <w:rPr>
          <w:rFonts w:ascii="HGPｺﾞｼｯｸE" w:eastAsia="HGPｺﾞｼｯｸE" w:hAnsi="HGPｺﾞｼｯｸE" w:hint="eastAsia"/>
          <w:sz w:val="22"/>
          <w:szCs w:val="24"/>
        </w:rPr>
        <w:t>相手に知られることで、生命身体に危険が生じるような情報がありますか。</w:t>
      </w:r>
    </w:p>
    <w:p w:rsidR="00431D99" w:rsidRDefault="00EE6162" w:rsidP="00431D99">
      <w:pPr>
        <w:ind w:firstLineChars="250" w:firstLine="582"/>
        <w:jc w:val="left"/>
        <w:rPr>
          <w:rFonts w:ascii="HGPｺﾞｼｯｸE" w:eastAsia="HGPｺﾞｼｯｸE" w:hAnsi="HGPｺﾞｼｯｸE"/>
          <w:sz w:val="22"/>
          <w:szCs w:val="24"/>
        </w:rPr>
      </w:pPr>
      <w:r w:rsidRPr="00431D99">
        <w:rPr>
          <w:rFonts w:ascii="HGPｺﾞｼｯｸE" w:eastAsia="HGPｺﾞｼｯｸE" w:hAnsi="HGPｺﾞｼｯｸE" w:hint="eastAsia"/>
          <w:sz w:val="22"/>
          <w:szCs w:val="24"/>
        </w:rPr>
        <w:t>□　ありません。→　記載終了です。</w:t>
      </w:r>
    </w:p>
    <w:p w:rsidR="00EE6162" w:rsidRPr="007E50D9" w:rsidRDefault="00EE6162" w:rsidP="00431D99">
      <w:pPr>
        <w:tabs>
          <w:tab w:val="left" w:pos="142"/>
        </w:tabs>
        <w:ind w:leftChars="261" w:left="2405" w:hangingChars="784" w:hanging="1824"/>
        <w:jc w:val="left"/>
        <w:rPr>
          <w:rFonts w:ascii="HGPｺﾞｼｯｸE" w:eastAsia="HGPｺﾞｼｯｸE" w:hAnsi="HGPｺﾞｼｯｸE"/>
          <w:sz w:val="22"/>
          <w:szCs w:val="24"/>
        </w:rPr>
      </w:pPr>
      <w:r w:rsidRPr="00431D99">
        <w:rPr>
          <w:rFonts w:ascii="HGPｺﾞｼｯｸE" w:eastAsia="HGPｺﾞｼｯｸE" w:hAnsi="HGPｺﾞｼｯｸE" w:hint="eastAsia"/>
          <w:sz w:val="22"/>
          <w:szCs w:val="24"/>
        </w:rPr>
        <w:t xml:space="preserve">□　</w:t>
      </w:r>
      <w:r w:rsidR="00431D99" w:rsidRPr="00431D99">
        <w:rPr>
          <w:rFonts w:ascii="HGPｺﾞｼｯｸE" w:eastAsia="HGPｺﾞｼｯｸE" w:hAnsi="HGPｺﾞｼｯｸE" w:hint="eastAsia"/>
          <w:sz w:val="22"/>
          <w:szCs w:val="24"/>
        </w:rPr>
        <w:t>あります。</w:t>
      </w:r>
      <w:r w:rsidR="00431D99" w:rsidRPr="00431D99">
        <w:rPr>
          <w:rFonts w:ascii="HGPｺﾞｼｯｸE" w:eastAsia="HGPｺﾞｼｯｸE" w:hAnsi="HGPｺﾞｼｯｸE" w:hint="eastAsia"/>
          <w:sz w:val="32"/>
          <w:szCs w:val="24"/>
        </w:rPr>
        <w:t xml:space="preserve">　</w:t>
      </w:r>
      <w:r w:rsidR="00431D99" w:rsidRPr="007E50D9">
        <w:rPr>
          <w:rFonts w:ascii="HGPｺﾞｼｯｸE" w:eastAsia="HGPｺﾞｼｯｸE" w:hAnsi="HGPｺﾞｼｯｸE" w:hint="eastAsia"/>
          <w:sz w:val="22"/>
          <w:szCs w:val="24"/>
        </w:rPr>
        <w:t>→　生命身体に危険</w:t>
      </w:r>
      <w:r w:rsidRPr="007E50D9">
        <w:rPr>
          <w:rFonts w:ascii="HGPｺﾞｼｯｸE" w:eastAsia="HGPｺﾞｼｯｸE" w:hAnsi="HGPｺﾞｼｯｸE" w:hint="eastAsia"/>
          <w:sz w:val="22"/>
          <w:szCs w:val="24"/>
        </w:rPr>
        <w:t>が生ずるなど生活する上で、支障があるという部分に</w:t>
      </w:r>
      <w:r w:rsidRPr="007E50D9">
        <w:rPr>
          <w:rFonts w:ascii="HGPｺﾞｼｯｸE" w:eastAsia="HGPｺﾞｼｯｸE" w:hAnsi="HGPｺﾞｼｯｸE" w:hint="eastAsia"/>
          <w:sz w:val="22"/>
          <w:szCs w:val="24"/>
          <w:shd w:val="pct15" w:color="auto" w:fill="FFFFFF"/>
        </w:rPr>
        <w:t>マーカー等で色付</w:t>
      </w:r>
      <w:r w:rsidR="007E50D9">
        <w:rPr>
          <w:rFonts w:ascii="HGPｺﾞｼｯｸE" w:eastAsia="HGPｺﾞｼｯｸE" w:hAnsi="HGPｺﾞｼｯｸE" w:hint="eastAsia"/>
          <w:sz w:val="22"/>
          <w:szCs w:val="24"/>
          <w:shd w:val="pct15" w:color="auto" w:fill="FFFFFF"/>
        </w:rPr>
        <w:t>けし、以下</w:t>
      </w:r>
      <w:r w:rsidR="00431D99" w:rsidRPr="007E50D9">
        <w:rPr>
          <w:rFonts w:ascii="HGPｺﾞｼｯｸE" w:eastAsia="HGPｺﾞｼｯｸE" w:hAnsi="HGPｺﾞｼｯｸE" w:hint="eastAsia"/>
          <w:sz w:val="22"/>
          <w:szCs w:val="24"/>
          <w:shd w:val="pct15" w:color="auto" w:fill="FFFFFF"/>
        </w:rPr>
        <w:t>の</w:t>
      </w:r>
      <w:r w:rsidR="00431D99" w:rsidRPr="00E64C5E">
        <w:rPr>
          <w:rFonts w:ascii="HGPｺﾞｼｯｸE" w:eastAsia="HGPｺﾞｼｯｸE" w:hAnsi="HGPｺﾞｼｯｸE" w:hint="eastAsia"/>
          <w:sz w:val="22"/>
          <w:szCs w:val="24"/>
          <w:shd w:val="pct15" w:color="auto" w:fill="FFFFFF"/>
        </w:rPr>
        <w:t>非開示</w:t>
      </w:r>
      <w:r w:rsidR="004572D9" w:rsidRPr="00E64C5E">
        <w:rPr>
          <w:rFonts w:ascii="HGPｺﾞｼｯｸE" w:eastAsia="HGPｺﾞｼｯｸE" w:hAnsi="HGPｺﾞｼｯｸE" w:hint="eastAsia"/>
          <w:sz w:val="22"/>
          <w:szCs w:val="24"/>
          <w:shd w:val="pct15" w:color="auto" w:fill="FFFFFF"/>
        </w:rPr>
        <w:t>の希望に関する</w:t>
      </w:r>
      <w:r w:rsidR="00431D99" w:rsidRPr="007E50D9">
        <w:rPr>
          <w:rFonts w:ascii="HGPｺﾞｼｯｸE" w:eastAsia="HGPｺﾞｼｯｸE" w:hAnsi="HGPｺﾞｼｯｸE" w:hint="eastAsia"/>
          <w:sz w:val="22"/>
          <w:szCs w:val="24"/>
          <w:shd w:val="pct15" w:color="auto" w:fill="FFFFFF"/>
        </w:rPr>
        <w:t>申出書に理由を記載してください。</w:t>
      </w:r>
    </w:p>
    <w:p w:rsidR="00EE6162" w:rsidRDefault="00EE6162" w:rsidP="00EE6162">
      <w:pPr>
        <w:jc w:val="center"/>
        <w:rPr>
          <w:rFonts w:ascii="ＭＳ 明朝" w:eastAsia="ＭＳ 明朝" w:hAnsi="ＭＳ 明朝"/>
          <w:sz w:val="28"/>
          <w:szCs w:val="28"/>
        </w:rPr>
      </w:pPr>
      <w:r w:rsidRPr="00EE6162">
        <w:rPr>
          <w:rFonts w:ascii="ＭＳ 明朝" w:eastAsia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383943" wp14:editId="4EF9BD85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048375" cy="1905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483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94FB51" id="直線コネクタ 2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45pt" to="476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" strokecolor="black [3213]" strokeweight=".5pt">
                <v:stroke dashstyle="dash" joinstyle="miter"/>
              </v:line>
            </w:pict>
          </mc:Fallback>
        </mc:AlternateContent>
      </w:r>
    </w:p>
    <w:p w:rsidR="00EE6162" w:rsidRPr="00EE6162" w:rsidRDefault="00EE6162" w:rsidP="00EE6162">
      <w:pPr>
        <w:jc w:val="center"/>
        <w:rPr>
          <w:rFonts w:ascii="ＭＳ 明朝" w:eastAsia="ＭＳ 明朝" w:hAnsi="ＭＳ 明朝"/>
          <w:sz w:val="28"/>
          <w:szCs w:val="28"/>
        </w:rPr>
      </w:pPr>
      <w:r w:rsidRPr="00E64C5E">
        <w:rPr>
          <w:rFonts w:ascii="ＭＳ 明朝" w:eastAsia="ＭＳ 明朝" w:hAnsi="ＭＳ 明朝" w:hint="eastAsia"/>
          <w:sz w:val="28"/>
          <w:szCs w:val="28"/>
        </w:rPr>
        <w:t>非開示</w:t>
      </w:r>
      <w:r w:rsidR="00927AE7" w:rsidRPr="00E64C5E">
        <w:rPr>
          <w:rFonts w:ascii="ＭＳ 明朝" w:eastAsia="ＭＳ 明朝" w:hAnsi="ＭＳ 明朝" w:hint="eastAsia"/>
          <w:sz w:val="28"/>
          <w:szCs w:val="28"/>
        </w:rPr>
        <w:t>の希望に関する</w:t>
      </w:r>
      <w:r w:rsidRPr="00EE6162">
        <w:rPr>
          <w:rFonts w:ascii="ＭＳ 明朝" w:eastAsia="ＭＳ 明朝" w:hAnsi="ＭＳ 明朝" w:hint="eastAsia"/>
          <w:sz w:val="28"/>
          <w:szCs w:val="28"/>
        </w:rPr>
        <w:t>申出書</w:t>
      </w:r>
    </w:p>
    <w:p w:rsidR="00EE6162" w:rsidRDefault="00EE6162" w:rsidP="00EE6162">
      <w:pPr>
        <w:ind w:firstLineChars="100" w:firstLine="253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上記送達場所の届出書に記載した内容のうち、</w:t>
      </w:r>
      <w:r w:rsidRPr="00EE6162">
        <w:rPr>
          <w:rFonts w:ascii="ＭＳ 明朝" w:eastAsia="ＭＳ 明朝" w:hAnsi="ＭＳ 明朝" w:hint="eastAsia"/>
          <w:sz w:val="24"/>
          <w:szCs w:val="24"/>
        </w:rPr>
        <w:t>マーカー等で色付け</w:t>
      </w:r>
      <w:r w:rsidR="00927AE7">
        <w:rPr>
          <w:rFonts w:ascii="ＭＳ 明朝" w:eastAsia="ＭＳ 明朝" w:hAnsi="ＭＳ 明朝" w:hint="eastAsia"/>
          <w:sz w:val="24"/>
          <w:szCs w:val="24"/>
        </w:rPr>
        <w:t>した部分については、相手に非開示</w:t>
      </w:r>
      <w:r w:rsidR="00927AE7" w:rsidRPr="00E64C5E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することを希望します。</w:t>
      </w:r>
    </w:p>
    <w:p w:rsidR="007B23D9" w:rsidRDefault="00431D99" w:rsidP="00EE6162">
      <w:pPr>
        <w:ind w:firstLineChars="100" w:firstLine="253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>【理由</w:t>
      </w:r>
      <w:r w:rsidRPr="00431D99">
        <w:rPr>
          <w:rFonts w:asciiTheme="majorEastAsia" w:eastAsiaTheme="majorEastAsia" w:hAnsiTheme="majorEastAsia" w:hint="eastAsia"/>
          <w:b/>
          <w:sz w:val="24"/>
          <w:szCs w:val="24"/>
          <w:u w:val="dotted"/>
        </w:rPr>
        <w:t>（必ず具体的に書いてください。）</w:t>
      </w:r>
      <w:r>
        <w:rPr>
          <w:rFonts w:ascii="ＭＳ 明朝" w:eastAsia="ＭＳ 明朝" w:hAnsi="ＭＳ 明朝" w:hint="eastAsia"/>
          <w:sz w:val="24"/>
          <w:szCs w:val="24"/>
          <w:u w:val="dotted"/>
        </w:rPr>
        <w:t>】</w:t>
      </w:r>
      <w:r w:rsidR="00EE6162" w:rsidRPr="00EE616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</w:t>
      </w:r>
      <w:r w:rsidR="007B23D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</w:t>
      </w:r>
      <w:bookmarkStart w:id="0" w:name="_GoBack"/>
      <w:bookmarkEnd w:id="0"/>
      <w:r w:rsidR="00EE6162" w:rsidRPr="00EE616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</w:t>
      </w:r>
    </w:p>
    <w:p w:rsidR="00EE6162" w:rsidRDefault="00EE6162" w:rsidP="00EE6162">
      <w:pPr>
        <w:ind w:firstLineChars="100" w:firstLine="253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 w:rsidRPr="00EE616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</w:t>
      </w:r>
      <w:r w:rsidR="007B23D9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</w:t>
      </w:r>
      <w:r w:rsidRPr="00EE616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</w:t>
      </w:r>
    </w:p>
    <w:p w:rsidR="00431D99" w:rsidRDefault="00EE6162" w:rsidP="00431D99">
      <w:pPr>
        <w:ind w:firstLineChars="100" w:firstLine="253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 w:rsidR="00431D99" w:rsidRPr="00EE616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431D99" w:rsidRDefault="00431D99" w:rsidP="00431D99">
      <w:pPr>
        <w:ind w:firstLineChars="100" w:firstLine="253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  <w:r w:rsidRPr="00EE6162"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</w:t>
      </w:r>
    </w:p>
    <w:p w:rsidR="00EE6162" w:rsidRDefault="00431D99" w:rsidP="00431D99">
      <w:pPr>
        <w:ind w:firstLineChars="100" w:firstLine="253"/>
        <w:jc w:val="lef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ascii="ＭＳ 明朝" w:eastAsia="ＭＳ 明朝" w:hAnsi="ＭＳ 明朝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E6162" w:rsidTr="00EE6162">
        <w:tc>
          <w:tcPr>
            <w:tcW w:w="9344" w:type="dxa"/>
          </w:tcPr>
          <w:p w:rsidR="00EE6162" w:rsidRPr="00EE6162" w:rsidRDefault="00EE6162" w:rsidP="00A6098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A60981"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転居等により送付先</w:t>
            </w:r>
            <w:r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が変わったときは、</w:t>
            </w:r>
            <w:r w:rsidR="00A60981"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速やかに変更の</w:t>
            </w:r>
            <w:r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届出書を提出してください。</w:t>
            </w:r>
            <w:r w:rsidR="00927AE7"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変更の届出をせず</w:t>
            </w:r>
            <w:r w:rsidR="00A60981"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、その結果</w:t>
            </w:r>
            <w:r w:rsidR="00927AE7"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送達ができなかった場合、あなたに書類が現実に届かないまま手続が進行する可能性</w:t>
            </w:r>
            <w:r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があります</w:t>
            </w:r>
            <w:r w:rsidR="00A60981" w:rsidRPr="00E64C5E">
              <w:rPr>
                <w:rFonts w:ascii="ＭＳ 明朝" w:eastAsia="ＭＳ 明朝" w:hAnsi="ＭＳ 明朝" w:hint="eastAsia"/>
                <w:sz w:val="20"/>
                <w:szCs w:val="20"/>
              </w:rPr>
              <w:t>。</w:t>
            </w:r>
          </w:p>
        </w:tc>
      </w:tr>
    </w:tbl>
    <w:p w:rsidR="00EE6162" w:rsidRDefault="00EE6162" w:rsidP="00EE6162">
      <w:pPr>
        <w:jc w:val="left"/>
        <w:rPr>
          <w:rFonts w:ascii="ＭＳ 明朝" w:eastAsia="ＭＳ 明朝" w:hAnsi="ＭＳ 明朝"/>
          <w:sz w:val="24"/>
          <w:szCs w:val="24"/>
          <w:u w:val="dotted"/>
        </w:rPr>
      </w:pPr>
    </w:p>
    <w:sectPr w:rsidR="00EE6162" w:rsidSect="007B23D9">
      <w:headerReference w:type="default" r:id="rId8"/>
      <w:pgSz w:w="11906" w:h="16838" w:code="9"/>
      <w:pgMar w:top="567" w:right="851" w:bottom="284" w:left="1701" w:header="510" w:footer="992" w:gutter="0"/>
      <w:cols w:space="425"/>
      <w:docGrid w:type="linesAndChars" w:linePitch="432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5DF" w:rsidRDefault="00C915DF" w:rsidP="00E87B25">
      <w:r>
        <w:separator/>
      </w:r>
    </w:p>
  </w:endnote>
  <w:endnote w:type="continuationSeparator" w:id="0">
    <w:p w:rsidR="00C915DF" w:rsidRDefault="00C915DF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5DF" w:rsidRDefault="00C915DF" w:rsidP="00E87B25">
      <w:r>
        <w:separator/>
      </w:r>
    </w:p>
  </w:footnote>
  <w:footnote w:type="continuationSeparator" w:id="0">
    <w:p w:rsidR="00C915DF" w:rsidRDefault="00C915DF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AF1" w:rsidRPr="00196AF1" w:rsidRDefault="00196AF1" w:rsidP="00196AF1">
    <w:pPr>
      <w:pStyle w:val="a3"/>
      <w:jc w:val="right"/>
      <w:rPr>
        <w:sz w:val="16"/>
        <w:szCs w:val="16"/>
      </w:rPr>
    </w:pPr>
    <w:r w:rsidRPr="00196AF1">
      <w:rPr>
        <w:rFonts w:hint="eastAsia"/>
        <w:sz w:val="16"/>
        <w:szCs w:val="16"/>
      </w:rPr>
      <w:t>【申立人・相手方共通書式】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A5DCC"/>
    <w:multiLevelType w:val="hybridMultilevel"/>
    <w:tmpl w:val="6C02EDB0"/>
    <w:lvl w:ilvl="0" w:tplc="32E4C3CE">
      <w:numFmt w:val="bullet"/>
      <w:lvlText w:val="□"/>
      <w:lvlJc w:val="left"/>
      <w:pPr>
        <w:ind w:left="7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3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04"/>
    <w:rsid w:val="000048B2"/>
    <w:rsid w:val="0006709F"/>
    <w:rsid w:val="001703B7"/>
    <w:rsid w:val="00196AF1"/>
    <w:rsid w:val="001D5DF3"/>
    <w:rsid w:val="001F301C"/>
    <w:rsid w:val="00240D04"/>
    <w:rsid w:val="002C2F1D"/>
    <w:rsid w:val="002E5C62"/>
    <w:rsid w:val="002F67FA"/>
    <w:rsid w:val="00325435"/>
    <w:rsid w:val="00334FE1"/>
    <w:rsid w:val="00431D99"/>
    <w:rsid w:val="004572D9"/>
    <w:rsid w:val="004C45AD"/>
    <w:rsid w:val="004D7A7F"/>
    <w:rsid w:val="004E108B"/>
    <w:rsid w:val="004E2A3D"/>
    <w:rsid w:val="004F6AFB"/>
    <w:rsid w:val="00525AB8"/>
    <w:rsid w:val="00761384"/>
    <w:rsid w:val="0079370E"/>
    <w:rsid w:val="007B23D9"/>
    <w:rsid w:val="007E50D9"/>
    <w:rsid w:val="00803ED9"/>
    <w:rsid w:val="00856404"/>
    <w:rsid w:val="00890263"/>
    <w:rsid w:val="00903311"/>
    <w:rsid w:val="00904C66"/>
    <w:rsid w:val="00927AE7"/>
    <w:rsid w:val="00950F0F"/>
    <w:rsid w:val="009C4EE6"/>
    <w:rsid w:val="00A60981"/>
    <w:rsid w:val="00AB3156"/>
    <w:rsid w:val="00B66519"/>
    <w:rsid w:val="00B8383F"/>
    <w:rsid w:val="00BC7254"/>
    <w:rsid w:val="00C5242A"/>
    <w:rsid w:val="00C915DF"/>
    <w:rsid w:val="00CA030D"/>
    <w:rsid w:val="00CF6335"/>
    <w:rsid w:val="00D54DE9"/>
    <w:rsid w:val="00DA2786"/>
    <w:rsid w:val="00E64C5E"/>
    <w:rsid w:val="00E87B25"/>
    <w:rsid w:val="00EE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4ABA4"/>
  <w15:chartTrackingRefBased/>
  <w15:docId w15:val="{E5709A1C-DCD7-479F-A963-D44E9328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table" w:styleId="a7">
    <w:name w:val="Table Grid"/>
    <w:basedOn w:val="a1"/>
    <w:uiPriority w:val="39"/>
    <w:rsid w:val="00240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D5D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5DF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54D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F07B0-C8A3-434D-8F7A-CDA769404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最高裁判所</dc:creator>
  <cp:keywords/>
  <dc:description/>
  <cp:lastModifiedBy>戸田　美紀</cp:lastModifiedBy>
  <cp:revision>5</cp:revision>
  <cp:lastPrinted>2022-12-28T03:07:00Z</cp:lastPrinted>
  <dcterms:created xsi:type="dcterms:W3CDTF">2023-01-27T01:56:00Z</dcterms:created>
  <dcterms:modified xsi:type="dcterms:W3CDTF">2023-02-02T05:17:00Z</dcterms:modified>
</cp:coreProperties>
</file>