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40A" w:rsidRDefault="00711676" w:rsidP="00BE140A">
      <w:pPr>
        <w:pStyle w:val="a3"/>
        <w:rPr>
          <w:spacing w:val="4"/>
        </w:rPr>
      </w:pPr>
      <w:r>
        <w:rPr>
          <w:rFonts w:hint="eastAsia"/>
          <w:spacing w:val="4"/>
        </w:rPr>
        <w:t>令和</w:t>
      </w:r>
      <w:r w:rsidR="00B23B09" w:rsidRPr="00291A72">
        <w:rPr>
          <w:rFonts w:hint="eastAsia"/>
          <w:spacing w:val="4"/>
        </w:rPr>
        <w:t xml:space="preserve">　　年（家　）第　　　　号</w:t>
      </w:r>
    </w:p>
    <w:p w:rsidR="00BE140A" w:rsidRPr="00BE140A" w:rsidRDefault="00BE140A" w:rsidP="00BE140A">
      <w:pPr>
        <w:pStyle w:val="a3"/>
        <w:rPr>
          <w:spacing w:val="4"/>
        </w:rPr>
      </w:pPr>
    </w:p>
    <w:p w:rsidR="00B23B09" w:rsidRPr="00BE140A" w:rsidRDefault="00C606A0" w:rsidP="00BE140A">
      <w:pPr>
        <w:pStyle w:val="a3"/>
        <w:rPr>
          <w:rFonts w:ascii="ＤＦ平成ゴシック体W5" w:eastAsia="ＤＦ平成ゴシック体W5" w:hAnsi="ＤＦ平成ゴシック体W5" w:cs="ＤＦ平成ゴシック体W5"/>
          <w:spacing w:val="7"/>
          <w:sz w:val="36"/>
          <w:szCs w:val="36"/>
        </w:rPr>
      </w:pPr>
      <w:r>
        <w:rPr>
          <w:noProof/>
        </w:rPr>
        <mc:AlternateContent>
          <mc:Choice Requires="wps">
            <w:drawing>
              <wp:anchor distT="0" distB="0" distL="114300" distR="114300" simplePos="0" relativeHeight="251667456" behindDoc="0" locked="0" layoutInCell="1" allowOverlap="1">
                <wp:simplePos x="0" y="0"/>
                <wp:positionH relativeFrom="column">
                  <wp:posOffset>-655320</wp:posOffset>
                </wp:positionH>
                <wp:positionV relativeFrom="paragraph">
                  <wp:posOffset>370840</wp:posOffset>
                </wp:positionV>
                <wp:extent cx="480060" cy="7353300"/>
                <wp:effectExtent l="5715" t="9525" r="9525" b="952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73533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C050A" w:rsidRPr="00784AD7" w:rsidRDefault="003C050A" w:rsidP="003C050A">
                            <w:pPr>
                              <w:jc w:val="left"/>
                              <w:rPr>
                                <w:sz w:val="20"/>
                                <w:szCs w:val="20"/>
                              </w:rPr>
                            </w:pPr>
                            <w:r>
                              <w:rPr>
                                <w:rFonts w:hint="eastAsia"/>
                                <w:sz w:val="20"/>
                                <w:szCs w:val="20"/>
                              </w:rPr>
                              <w:t xml:space="preserve">　　　　　　　　非開示を希望する</w:t>
                            </w:r>
                            <w:r w:rsidR="00043F15">
                              <w:rPr>
                                <w:rFonts w:hint="eastAsia"/>
                                <w:sz w:val="20"/>
                                <w:szCs w:val="20"/>
                              </w:rPr>
                              <w:t>情報が</w:t>
                            </w:r>
                            <w:r w:rsidR="00043F15">
                              <w:rPr>
                                <w:sz w:val="20"/>
                                <w:szCs w:val="20"/>
                              </w:rPr>
                              <w:t>ある</w:t>
                            </w:r>
                            <w:r>
                              <w:rPr>
                                <w:rFonts w:hint="eastAsia"/>
                                <w:sz w:val="20"/>
                                <w:szCs w:val="20"/>
                              </w:rPr>
                              <w:t>書面を</w:t>
                            </w:r>
                            <w:r w:rsidR="00043F15">
                              <w:rPr>
                                <w:rFonts w:hint="eastAsia"/>
                                <w:sz w:val="20"/>
                                <w:szCs w:val="20"/>
                              </w:rPr>
                              <w:t>後ろ</w:t>
                            </w:r>
                            <w:r w:rsidR="00043F15">
                              <w:rPr>
                                <w:sz w:val="20"/>
                                <w:szCs w:val="20"/>
                              </w:rPr>
                              <w:t>につけて</w:t>
                            </w:r>
                            <w:r w:rsidRPr="00784AD7">
                              <w:rPr>
                                <w:rFonts w:hint="eastAsia"/>
                                <w:sz w:val="20"/>
                                <w:szCs w:val="20"/>
                              </w:rPr>
                              <w:t>ステープラー（ホチキスなど）で留めて下さい</w:t>
                            </w:r>
                            <w:r>
                              <w:rPr>
                                <w:rFonts w:hint="eastAsia"/>
                                <w:sz w:val="20"/>
                                <w:szCs w:val="20"/>
                              </w:rPr>
                              <w:t>。</w:t>
                            </w:r>
                          </w:p>
                        </w:txbxContent>
                      </wps:txbx>
                      <wps:bodyPr rot="0" vert="eaVert"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1.6pt;margin-top:29.2pt;width:37.8pt;height:5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" filled="f">
                <v:stroke dashstyle="dash"/>
                <v:textbox style="layout-flow:vertical-ideographic" inset="5.85pt,.7pt,5.85pt,.7pt">
                  <w:txbxContent>
                    <w:p w:rsidR="003C050A" w:rsidRPr="00784AD7" w:rsidRDefault="003C050A" w:rsidP="003C050A">
                      <w:pPr>
                        <w:jc w:val="left"/>
                        <w:rPr>
                          <w:sz w:val="20"/>
                          <w:szCs w:val="20"/>
                        </w:rPr>
                      </w:pPr>
                      <w:r>
                        <w:rPr>
                          <w:rFonts w:hint="eastAsia"/>
                          <w:sz w:val="20"/>
                          <w:szCs w:val="20"/>
                        </w:rPr>
                        <w:t xml:space="preserve">　　　　　　　　非開示を希望する</w:t>
                      </w:r>
                      <w:r w:rsidR="00043F15">
                        <w:rPr>
                          <w:rFonts w:hint="eastAsia"/>
                          <w:sz w:val="20"/>
                          <w:szCs w:val="20"/>
                        </w:rPr>
                        <w:t>情報が</w:t>
                      </w:r>
                      <w:r w:rsidR="00043F15">
                        <w:rPr>
                          <w:sz w:val="20"/>
                          <w:szCs w:val="20"/>
                        </w:rPr>
                        <w:t>ある</w:t>
                      </w:r>
                      <w:r>
                        <w:rPr>
                          <w:rFonts w:hint="eastAsia"/>
                          <w:sz w:val="20"/>
                          <w:szCs w:val="20"/>
                        </w:rPr>
                        <w:t>書面を</w:t>
                      </w:r>
                      <w:r w:rsidR="00043F15">
                        <w:rPr>
                          <w:rFonts w:hint="eastAsia"/>
                          <w:sz w:val="20"/>
                          <w:szCs w:val="20"/>
                        </w:rPr>
                        <w:t>後ろ</w:t>
                      </w:r>
                      <w:r w:rsidR="00043F15">
                        <w:rPr>
                          <w:sz w:val="20"/>
                          <w:szCs w:val="20"/>
                        </w:rPr>
                        <w:t>につけて</w:t>
                      </w:r>
                      <w:r w:rsidRPr="00784AD7">
                        <w:rPr>
                          <w:rFonts w:hint="eastAsia"/>
                          <w:sz w:val="20"/>
                          <w:szCs w:val="20"/>
                        </w:rPr>
                        <w:t>ステープラー（ホチキスなど）で留めて下さい</w:t>
                      </w:r>
                      <w:r>
                        <w:rPr>
                          <w:rFonts w:hint="eastAsia"/>
                          <w:sz w:val="20"/>
                          <w:szCs w:val="20"/>
                        </w:rPr>
                        <w:t>。</w:t>
                      </w:r>
                    </w:p>
                  </w:txbxContent>
                </v:textbox>
              </v:shape>
            </w:pict>
          </mc:Fallback>
        </mc:AlternateContent>
      </w:r>
      <w:r w:rsidR="00B23B09">
        <w:rPr>
          <w:rFonts w:hint="eastAsia"/>
          <w:sz w:val="28"/>
          <w:szCs w:val="28"/>
        </w:rPr>
        <w:t xml:space="preserve">　　　　　　　</w:t>
      </w:r>
      <w:r w:rsidR="00B23B09">
        <w:rPr>
          <w:rFonts w:ascii="ＤＦ平成ゴシック体W5" w:eastAsia="ＤＦ平成ゴシック体W5" w:hAnsi="ＤＦ平成ゴシック体W5" w:cs="ＤＦ平成ゴシック体W5" w:hint="eastAsia"/>
          <w:spacing w:val="7"/>
          <w:sz w:val="36"/>
          <w:szCs w:val="36"/>
        </w:rPr>
        <w:t>非開示の希望に関する申出書</w:t>
      </w:r>
    </w:p>
    <w:p w:rsidR="00F76907" w:rsidRDefault="00F76907">
      <w:pPr>
        <w:pStyle w:val="a3"/>
        <w:spacing w:line="120" w:lineRule="exact"/>
        <w:rPr>
          <w:spacing w:val="0"/>
        </w:rPr>
      </w:pPr>
    </w:p>
    <w:p w:rsidR="00BE140A" w:rsidRDefault="00BE140A">
      <w:pPr>
        <w:pStyle w:val="a3"/>
        <w:spacing w:line="120" w:lineRule="exact"/>
        <w:rPr>
          <w:spacing w:val="0"/>
        </w:rPr>
      </w:pPr>
    </w:p>
    <w:p w:rsidR="008D2402" w:rsidRPr="00C606A0" w:rsidRDefault="00C606A0">
      <w:pPr>
        <w:pStyle w:val="a3"/>
        <w:spacing w:line="305" w:lineRule="exact"/>
        <w:rPr>
          <w:spacing w:val="0"/>
        </w:rPr>
      </w:pPr>
      <w:r>
        <w:rPr>
          <w:noProof/>
        </w:rPr>
        <mc:AlternateContent>
          <mc:Choice Requires="wps">
            <w:drawing>
              <wp:anchor distT="0" distB="0" distL="114300" distR="114300" simplePos="0" relativeHeight="251669504" behindDoc="0" locked="0" layoutInCell="1" allowOverlap="1">
                <wp:simplePos x="0" y="0"/>
                <wp:positionH relativeFrom="column">
                  <wp:posOffset>-481965</wp:posOffset>
                </wp:positionH>
                <wp:positionV relativeFrom="paragraph">
                  <wp:posOffset>281940</wp:posOffset>
                </wp:positionV>
                <wp:extent cx="114300" cy="476250"/>
                <wp:effectExtent l="0" t="0" r="0" b="0"/>
                <wp:wrapNone/>
                <wp:docPr id="1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476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152E19" id="正方形/長方形 4" o:spid="_x0000_s1026" style="position:absolute;left:0;text-align:left;margin-left:-37.95pt;margin-top:22.2pt;width:9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" fillcolor="white [3201]" strokecolor="black [3200]" strokeweight="2pt">
                <v:path arrowok="t"/>
              </v:rect>
            </w:pict>
          </mc:Fallback>
        </mc:AlternateContent>
      </w:r>
      <w:r w:rsidR="00F76907">
        <w:rPr>
          <w:rFonts w:hint="eastAsia"/>
          <w:spacing w:val="0"/>
        </w:rPr>
        <w:t xml:space="preserve">　</w:t>
      </w:r>
      <w:r w:rsidR="009B4019">
        <w:rPr>
          <w:rFonts w:hint="eastAsia"/>
          <w:spacing w:val="0"/>
        </w:rPr>
        <w:t>提出する書面に相手に</w:t>
      </w:r>
      <w:r w:rsidR="00BE140A">
        <w:rPr>
          <w:rFonts w:hint="eastAsia"/>
          <w:spacing w:val="0"/>
        </w:rPr>
        <w:t>知られたくない情報がある方は、</w:t>
      </w:r>
      <w:r w:rsidR="00F76907" w:rsidRPr="00C606A0">
        <w:rPr>
          <w:rFonts w:hint="eastAsia"/>
          <w:spacing w:val="0"/>
        </w:rPr>
        <w:t>以下の項目を確認して、必要がある場合にのみ提出してください</w:t>
      </w:r>
      <w:r w:rsidR="009B4019">
        <w:rPr>
          <w:rFonts w:hint="eastAsia"/>
          <w:spacing w:val="0"/>
        </w:rPr>
        <w:t>（※相手が知っている場合は必要ありません。）</w:t>
      </w:r>
      <w:r w:rsidR="00F76907" w:rsidRPr="00C606A0">
        <w:rPr>
          <w:rFonts w:hint="eastAsia"/>
          <w:spacing w:val="0"/>
        </w:rPr>
        <w:t>。</w:t>
      </w:r>
    </w:p>
    <w:p w:rsidR="00F76907" w:rsidRDefault="00C606A0" w:rsidP="00F76907">
      <w:pPr>
        <w:pStyle w:val="a3"/>
        <w:spacing w:line="276" w:lineRule="auto"/>
        <w:rPr>
          <w:spacing w:val="0"/>
        </w:rPr>
      </w:pPr>
      <w:r>
        <w:rPr>
          <w:rFonts w:hint="eastAsia"/>
          <w:noProof/>
          <w:spacing w:val="0"/>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88265</wp:posOffset>
                </wp:positionV>
                <wp:extent cx="6057900" cy="0"/>
                <wp:effectExtent l="9525" t="9525" r="9525" b="952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cap="flat">
                          <a:solidFill>
                            <a:schemeClr val="tx1">
                              <a:lumMod val="100000"/>
                              <a:lumOff val="0"/>
                            </a:schemeClr>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EF0D13" id="_x0000_t32" coordsize="21600,21600" o:spt="32" o:oned="t" path="m,l21600,21600e" filled="f">
                <v:path arrowok="t" fillok="f" o:connecttype="none"/>
                <o:lock v:ext="edit" shapetype="t"/>
              </v:shapetype>
              <v:shape id="AutoShape 7" o:spid="_x0000_s1026" type="#_x0000_t32" style="position:absolute;left:0;text-align:left;margin-left:4.95pt;margin-top:6.95pt;width:47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" strokecolor="black [3213]">
                <v:stroke dashstyle="dash"/>
              </v:shape>
            </w:pict>
          </mc:Fallback>
        </mc:AlternateContent>
      </w:r>
    </w:p>
    <w:p w:rsidR="00F76907" w:rsidRPr="006A6B12" w:rsidRDefault="00BE140A" w:rsidP="006A6B12">
      <w:pPr>
        <w:pStyle w:val="a3"/>
        <w:spacing w:line="276" w:lineRule="auto"/>
        <w:ind w:left="240" w:hangingChars="100" w:hanging="240"/>
        <w:rPr>
          <w:rFonts w:ascii="HGPｺﾞｼｯｸE" w:eastAsia="HGPｺﾞｼｯｸE" w:hAnsi="HGPｺﾞｼｯｸE"/>
          <w:spacing w:val="0"/>
        </w:rPr>
      </w:pPr>
      <w:r>
        <w:rPr>
          <w:rFonts w:ascii="HGPｺﾞｼｯｸE" w:eastAsia="HGPｺﾞｼｯｸE" w:hAnsi="HGPｺﾞｼｯｸE" w:hint="eastAsia"/>
          <w:spacing w:val="0"/>
        </w:rPr>
        <w:t xml:space="preserve">１　</w:t>
      </w:r>
      <w:r w:rsidR="0081178D">
        <w:rPr>
          <w:rFonts w:ascii="HGPｺﾞｼｯｸE" w:eastAsia="HGPｺﾞｼｯｸE" w:hAnsi="HGPｺﾞｼｯｸE" w:hint="eastAsia"/>
          <w:spacing w:val="0"/>
        </w:rPr>
        <w:t>相手に伝えてもかま</w:t>
      </w:r>
      <w:r w:rsidR="00043F15">
        <w:rPr>
          <w:rFonts w:ascii="HGPｺﾞｼｯｸE" w:eastAsia="HGPｺﾞｼｯｸE" w:hAnsi="HGPｺﾞｼｯｸE" w:hint="eastAsia"/>
          <w:spacing w:val="0"/>
        </w:rPr>
        <w:t>わない</w:t>
      </w:r>
      <w:r w:rsidR="00F76907" w:rsidRPr="00A11313">
        <w:rPr>
          <w:rFonts w:ascii="HGPｺﾞｼｯｸE" w:eastAsia="HGPｺﾞｼｯｸE" w:hAnsi="HGPｺﾞｼｯｸE" w:hint="eastAsia"/>
          <w:spacing w:val="0"/>
        </w:rPr>
        <w:t>情報のみを記載してください。</w:t>
      </w:r>
      <w:r w:rsidR="00043F15" w:rsidRPr="00043F15">
        <w:rPr>
          <w:rFonts w:ascii="HGPｺﾞｼｯｸE" w:eastAsia="HGPｺﾞｼｯｸE" w:hAnsi="HGPｺﾞｼｯｸE" w:hint="eastAsia"/>
          <w:spacing w:val="0"/>
        </w:rPr>
        <w:t>相手に知られたくない情報</w:t>
      </w:r>
      <w:r w:rsidR="00043F15">
        <w:rPr>
          <w:rFonts w:ascii="HGPｺﾞｼｯｸE" w:eastAsia="HGPｺﾞｼｯｸE" w:hAnsi="HGPｺﾞｼｯｸE" w:hint="eastAsia"/>
          <w:spacing w:val="0"/>
        </w:rPr>
        <w:t>が含まれている場合は２へ。</w:t>
      </w:r>
    </w:p>
    <w:p w:rsidR="006A6B12" w:rsidRDefault="006A6B12" w:rsidP="006A6B12">
      <w:pPr>
        <w:pStyle w:val="a3"/>
        <w:spacing w:line="276" w:lineRule="auto"/>
        <w:ind w:left="240" w:hangingChars="100" w:hanging="240"/>
        <w:rPr>
          <w:rFonts w:asciiTheme="majorEastAsia" w:eastAsiaTheme="majorEastAsia" w:hAnsiTheme="majorEastAsia"/>
          <w:b/>
          <w:spacing w:val="0"/>
        </w:rPr>
      </w:pPr>
      <w:r>
        <w:rPr>
          <w:noProof/>
          <w:spacing w:val="0"/>
        </w:rPr>
        <mc:AlternateContent>
          <mc:Choice Requires="wps">
            <w:drawing>
              <wp:anchor distT="0" distB="0" distL="114300" distR="114300" simplePos="0" relativeHeight="251685888" behindDoc="0" locked="0" layoutInCell="1" allowOverlap="1" wp14:anchorId="5298E8E3" wp14:editId="4F2B1F09">
                <wp:simplePos x="0" y="0"/>
                <wp:positionH relativeFrom="column">
                  <wp:posOffset>219075</wp:posOffset>
                </wp:positionH>
                <wp:positionV relativeFrom="paragraph">
                  <wp:posOffset>33655</wp:posOffset>
                </wp:positionV>
                <wp:extent cx="266700" cy="323850"/>
                <wp:effectExtent l="38100" t="0" r="19050" b="381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23850"/>
                        </a:xfrm>
                        <a:prstGeom prst="downArrow">
                          <a:avLst>
                            <a:gd name="adj1" fmla="val 50000"/>
                            <a:gd name="adj2" fmla="val 30357"/>
                          </a:avLst>
                        </a:prstGeom>
                        <a:solidFill>
                          <a:schemeClr val="bg2">
                            <a:lumMod val="100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A5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17.25pt;margin-top:2.65pt;width:21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" fillcolor="#eeece1 [3214]">
                <v:textbox style="layout-flow:vertical-ideographic" inset="5.85pt,.7pt,5.85pt,.7pt"/>
              </v:shape>
            </w:pict>
          </mc:Fallback>
        </mc:AlternateContent>
      </w:r>
    </w:p>
    <w:p w:rsidR="00BE140A" w:rsidRDefault="00BE140A" w:rsidP="006A6B12">
      <w:pPr>
        <w:pStyle w:val="a3"/>
        <w:spacing w:line="276" w:lineRule="auto"/>
        <w:ind w:left="241" w:hangingChars="100" w:hanging="241"/>
        <w:rPr>
          <w:rFonts w:asciiTheme="majorEastAsia" w:eastAsiaTheme="majorEastAsia" w:hAnsiTheme="majorEastAsia"/>
          <w:b/>
          <w:spacing w:val="0"/>
        </w:rPr>
      </w:pPr>
    </w:p>
    <w:p w:rsidR="006A6B12" w:rsidRDefault="00043F15" w:rsidP="00043F15">
      <w:pPr>
        <w:pStyle w:val="a3"/>
        <w:spacing w:line="276" w:lineRule="auto"/>
        <w:ind w:left="240" w:hangingChars="100" w:hanging="240"/>
        <w:rPr>
          <w:rFonts w:ascii="HGPｺﾞｼｯｸE" w:eastAsia="HGPｺﾞｼｯｸE" w:hAnsi="HGPｺﾞｼｯｸE"/>
          <w:spacing w:val="0"/>
        </w:rPr>
      </w:pPr>
      <w:r>
        <w:rPr>
          <w:rFonts w:ascii="HGPｺﾞｼｯｸE" w:eastAsia="HGPｺﾞｼｯｸE" w:hAnsi="HGPｺﾞｼｯｸE" w:hint="eastAsia"/>
          <w:spacing w:val="0"/>
        </w:rPr>
        <w:t>２　その情報をマスキングしても、あなたの伝えたい内容が伝わりますか（伝わる</w:t>
      </w:r>
      <w:r w:rsidR="0081178D">
        <w:rPr>
          <w:rFonts w:ascii="HGPｺﾞｼｯｸE" w:eastAsia="HGPｺﾞｼｯｸE" w:hAnsi="HGPｺﾞｼｯｸE" w:hint="eastAsia"/>
          <w:spacing w:val="0"/>
        </w:rPr>
        <w:t>場合は、</w:t>
      </w:r>
      <w:r w:rsidR="006A6B12">
        <w:rPr>
          <w:rFonts w:ascii="HGPｺﾞｼｯｸE" w:eastAsia="HGPｺﾞｼｯｸE" w:hAnsi="HGPｺﾞｼｯｸE" w:hint="eastAsia"/>
          <w:spacing w:val="0"/>
          <w:shd w:val="pct15" w:color="auto" w:fill="FFFFFF"/>
        </w:rPr>
        <w:t>相手に知られたくない情報の</w:t>
      </w:r>
      <w:r w:rsidR="006A6B12" w:rsidRPr="00A11313">
        <w:rPr>
          <w:rFonts w:ascii="HGPｺﾞｼｯｸE" w:eastAsia="HGPｺﾞｼｯｸE" w:hAnsi="HGPｺﾞｼｯｸE" w:hint="eastAsia"/>
          <w:spacing w:val="0"/>
          <w:shd w:val="pct15" w:color="auto" w:fill="FFFFFF"/>
        </w:rPr>
        <w:t>部分は、</w:t>
      </w:r>
      <w:r w:rsidR="006A6B12">
        <w:rPr>
          <w:rFonts w:ascii="HGPｺﾞｼｯｸE" w:eastAsia="HGPｺﾞｼｯｸE" w:hAnsi="HGPｺﾞｼｯｸE" w:hint="eastAsia"/>
          <w:spacing w:val="0"/>
          <w:shd w:val="pct15" w:color="auto" w:fill="FFFFFF"/>
        </w:rPr>
        <w:t>マスキングして提出してください</w:t>
      </w:r>
      <w:r w:rsidR="006A6B12" w:rsidRPr="00A11313">
        <w:rPr>
          <w:rFonts w:ascii="HGPｺﾞｼｯｸE" w:eastAsia="HGPｺﾞｼｯｸE" w:hAnsi="HGPｺﾞｼｯｸE" w:hint="eastAsia"/>
          <w:spacing w:val="0"/>
          <w:shd w:val="pct15" w:color="auto" w:fill="FFFFFF"/>
        </w:rPr>
        <w:t>。</w:t>
      </w:r>
      <w:r w:rsidR="006A6B12">
        <w:rPr>
          <w:rFonts w:ascii="HGPｺﾞｼｯｸE" w:eastAsia="HGPｺﾞｼｯｸE" w:hAnsi="HGPｺﾞｼｯｸE" w:hint="eastAsia"/>
          <w:spacing w:val="0"/>
        </w:rPr>
        <w:t>）</w:t>
      </w:r>
      <w:r w:rsidR="00BE140A">
        <w:rPr>
          <w:rFonts w:ascii="HGPｺﾞｼｯｸE" w:eastAsia="HGPｺﾞｼｯｸE" w:hAnsi="HGPｺﾞｼｯｸE" w:hint="eastAsia"/>
          <w:spacing w:val="0"/>
        </w:rPr>
        <w:t>。</w:t>
      </w:r>
    </w:p>
    <w:p w:rsidR="00043F15" w:rsidRDefault="006A6B12" w:rsidP="006A6B12">
      <w:pPr>
        <w:pStyle w:val="a3"/>
        <w:spacing w:line="276" w:lineRule="auto"/>
        <w:ind w:leftChars="100" w:left="210"/>
        <w:rPr>
          <w:rFonts w:ascii="HGPｺﾞｼｯｸE" w:eastAsia="HGPｺﾞｼｯｸE" w:hAnsi="HGPｺﾞｼｯｸE"/>
          <w:spacing w:val="0"/>
        </w:rPr>
      </w:pPr>
      <w:r>
        <w:rPr>
          <w:noProof/>
        </w:rPr>
        <mc:AlternateContent>
          <mc:Choice Requires="wps">
            <w:drawing>
              <wp:anchor distT="0" distB="0" distL="114300" distR="114300" simplePos="0" relativeHeight="251673600" behindDoc="0" locked="0" layoutInCell="1" allowOverlap="1" wp14:anchorId="474877F2" wp14:editId="422E58C1">
                <wp:simplePos x="0" y="0"/>
                <wp:positionH relativeFrom="margin">
                  <wp:posOffset>4225290</wp:posOffset>
                </wp:positionH>
                <wp:positionV relativeFrom="paragraph">
                  <wp:posOffset>42545</wp:posOffset>
                </wp:positionV>
                <wp:extent cx="1895475" cy="342900"/>
                <wp:effectExtent l="209550" t="0" r="28575" b="19050"/>
                <wp:wrapNone/>
                <wp:docPr id="5" name="角丸四角形吹き出し 5"/>
                <wp:cNvGraphicFramePr/>
                <a:graphic xmlns:a="http://schemas.openxmlformats.org/drawingml/2006/main">
                  <a:graphicData uri="http://schemas.microsoft.com/office/word/2010/wordprocessingShape">
                    <wps:wsp>
                      <wps:cNvSpPr/>
                      <wps:spPr>
                        <a:xfrm>
                          <a:off x="0" y="0"/>
                          <a:ext cx="1895475" cy="342900"/>
                        </a:xfrm>
                        <a:prstGeom prst="wedgeRoundRectCallout">
                          <a:avLst>
                            <a:gd name="adj1" fmla="val -60859"/>
                            <a:gd name="adj2" fmla="val -4865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3F15" w:rsidRPr="00F306C5" w:rsidRDefault="00043F15" w:rsidP="00043F15">
                            <w:pPr>
                              <w:jc w:val="center"/>
                              <w:rPr>
                                <w:rFonts w:ascii="BIZ UDゴシック" w:eastAsia="BIZ UDゴシック" w:hAnsi="BIZ UDゴシック"/>
                              </w:rPr>
                            </w:pPr>
                            <w:r w:rsidRPr="00F306C5">
                              <w:rPr>
                                <w:rFonts w:ascii="BIZ UDゴシック" w:eastAsia="BIZ UDゴシック" w:hAnsi="BIZ UDゴシック" w:hint="eastAsia"/>
                              </w:rPr>
                              <w:t>収入額は</w:t>
                            </w:r>
                            <w:r w:rsidRPr="00F306C5">
                              <w:rPr>
                                <w:rFonts w:ascii="BIZ UDゴシック" w:eastAsia="BIZ UDゴシック" w:hAnsi="BIZ UDゴシック"/>
                              </w:rPr>
                              <w:t>隠せません</w:t>
                            </w:r>
                            <w:r w:rsidRPr="00F306C5">
                              <w:rPr>
                                <w:rFonts w:ascii="BIZ UDゴシック" w:eastAsia="BIZ UDゴシック" w:hAnsi="BIZ UDゴシック" w:hint="eastAsia"/>
                              </w:rPr>
                              <w:t>！！</w:t>
                            </w:r>
                          </w:p>
                          <w:p w:rsidR="00043F15" w:rsidRDefault="00043F15" w:rsidP="00043F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877F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332.7pt;margin-top:3.35pt;width:149.25pt;height: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" adj="-2346,291" fillcolor="#4f81bd [3204]" strokecolor="#243f60 [1604]" strokeweight="2pt">
                <v:textbox>
                  <w:txbxContent>
                    <w:p w:rsidR="00043F15" w:rsidRPr="00F306C5" w:rsidRDefault="00043F15" w:rsidP="00043F15">
                      <w:pPr>
                        <w:jc w:val="center"/>
                        <w:rPr>
                          <w:rFonts w:ascii="BIZ UDゴシック" w:eastAsia="BIZ UDゴシック" w:hAnsi="BIZ UDゴシック"/>
                        </w:rPr>
                      </w:pPr>
                      <w:r w:rsidRPr="00F306C5">
                        <w:rPr>
                          <w:rFonts w:ascii="BIZ UDゴシック" w:eastAsia="BIZ UDゴシック" w:hAnsi="BIZ UDゴシック" w:hint="eastAsia"/>
                        </w:rPr>
                        <w:t>収入額は</w:t>
                      </w:r>
                      <w:r w:rsidRPr="00F306C5">
                        <w:rPr>
                          <w:rFonts w:ascii="BIZ UDゴシック" w:eastAsia="BIZ UDゴシック" w:hAnsi="BIZ UDゴシック"/>
                        </w:rPr>
                        <w:t>隠せません</w:t>
                      </w:r>
                      <w:r w:rsidRPr="00F306C5">
                        <w:rPr>
                          <w:rFonts w:ascii="BIZ UDゴシック" w:eastAsia="BIZ UDゴシック" w:hAnsi="BIZ UDゴシック" w:hint="eastAsia"/>
                        </w:rPr>
                        <w:t>！！</w:t>
                      </w:r>
                    </w:p>
                    <w:p w:rsidR="00043F15" w:rsidRDefault="00043F15" w:rsidP="00043F15"/>
                  </w:txbxContent>
                </v:textbox>
                <w10:wrap anchorx="margin"/>
              </v:shape>
            </w:pict>
          </mc:Fallback>
        </mc:AlternateContent>
      </w:r>
      <w:r w:rsidR="00043F15">
        <w:rPr>
          <w:rFonts w:ascii="HGPｺﾞｼｯｸE" w:eastAsia="HGPｺﾞｼｯｸE" w:hAnsi="HGPｺﾞｼｯｸE" w:hint="eastAsia"/>
          <w:spacing w:val="0"/>
        </w:rPr>
        <w:t>伝わらない場合は３へ。</w:t>
      </w:r>
    </w:p>
    <w:p w:rsidR="00BE140A" w:rsidRDefault="006A6B12" w:rsidP="00F76907">
      <w:pPr>
        <w:pStyle w:val="a3"/>
        <w:spacing w:line="276" w:lineRule="auto"/>
        <w:ind w:left="241" w:hangingChars="100" w:hanging="241"/>
        <w:rPr>
          <w:rFonts w:ascii="HGPｺﾞｼｯｸE" w:eastAsia="HGPｺﾞｼｯｸE" w:hAnsi="HGPｺﾞｼｯｸE"/>
          <w:spacing w:val="0"/>
        </w:rPr>
      </w:pPr>
      <w:r>
        <w:rPr>
          <w:rFonts w:asciiTheme="majorEastAsia" w:eastAsiaTheme="majorEastAsia" w:hAnsiTheme="majorEastAsia" w:hint="eastAsia"/>
          <w:b/>
          <w:noProof/>
          <w:spacing w:val="0"/>
        </w:rPr>
        <mc:AlternateContent>
          <mc:Choice Requires="wps">
            <w:drawing>
              <wp:anchor distT="0" distB="0" distL="114300" distR="114300" simplePos="0" relativeHeight="251687936" behindDoc="0" locked="0" layoutInCell="1" allowOverlap="1" wp14:anchorId="36FF109A" wp14:editId="722CC6B3">
                <wp:simplePos x="0" y="0"/>
                <wp:positionH relativeFrom="column">
                  <wp:posOffset>215265</wp:posOffset>
                </wp:positionH>
                <wp:positionV relativeFrom="paragraph">
                  <wp:posOffset>158115</wp:posOffset>
                </wp:positionV>
                <wp:extent cx="266700" cy="574040"/>
                <wp:effectExtent l="19050" t="0" r="19050" b="3556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574040"/>
                        </a:xfrm>
                        <a:prstGeom prst="downArrow">
                          <a:avLst>
                            <a:gd name="adj1" fmla="val 50000"/>
                            <a:gd name="adj2" fmla="val 53810"/>
                          </a:avLst>
                        </a:prstGeom>
                        <a:solidFill>
                          <a:schemeClr val="bg2">
                            <a:lumMod val="100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35B2D" id="AutoShape 5" o:spid="_x0000_s1026" type="#_x0000_t67" style="position:absolute;left:0;text-align:left;margin-left:16.95pt;margin-top:12.45pt;width:21pt;height:4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" fillcolor="#eeece1 [3214]">
                <v:textbox style="layout-flow:vertical-ideographic" inset="5.85pt,.7pt,5.85pt,.7pt"/>
              </v:shape>
            </w:pict>
          </mc:Fallback>
        </mc:AlternateContent>
      </w:r>
      <w:r w:rsidRPr="00A11313">
        <w:rPr>
          <w:noProof/>
          <w:spacing w:val="0"/>
        </w:rPr>
        <mc:AlternateContent>
          <mc:Choice Requires="wps">
            <w:drawing>
              <wp:anchor distT="0" distB="0" distL="114300" distR="114300" simplePos="0" relativeHeight="251663360" behindDoc="0" locked="0" layoutInCell="1" allowOverlap="1">
                <wp:simplePos x="0" y="0"/>
                <wp:positionH relativeFrom="column">
                  <wp:posOffset>748665</wp:posOffset>
                </wp:positionH>
                <wp:positionV relativeFrom="paragraph">
                  <wp:posOffset>13970</wp:posOffset>
                </wp:positionV>
                <wp:extent cx="4953000" cy="838200"/>
                <wp:effectExtent l="0" t="0" r="19050" b="190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838200"/>
                        </a:xfrm>
                        <a:prstGeom prst="roundRect">
                          <a:avLst>
                            <a:gd name="adj" fmla="val 16667"/>
                          </a:avLst>
                        </a:prstGeom>
                        <a:solidFill>
                          <a:srgbClr val="FFFFFF"/>
                        </a:solidFill>
                        <a:ln w="9525">
                          <a:solidFill>
                            <a:srgbClr val="000000"/>
                          </a:solidFill>
                          <a:round/>
                          <a:headEnd/>
                          <a:tailEnd/>
                        </a:ln>
                      </wps:spPr>
                      <wps:txbx>
                        <w:txbxContent>
                          <w:p w:rsidR="003C050A" w:rsidRDefault="003C050A">
                            <w:r>
                              <w:rPr>
                                <w:rFonts w:hint="eastAsia"/>
                              </w:rPr>
                              <w:t>～マスキングの方法～</w:t>
                            </w:r>
                          </w:p>
                          <w:p w:rsidR="003C050A" w:rsidRDefault="003C050A" w:rsidP="003C050A">
                            <w:pPr>
                              <w:ind w:firstLineChars="100" w:firstLine="210"/>
                            </w:pPr>
                            <w:r>
                              <w:rPr>
                                <w:rFonts w:hint="eastAsia"/>
                              </w:rPr>
                              <w:t>・該当部分を黒ペン等で塗りつぶしてからコピーする。</w:t>
                            </w:r>
                          </w:p>
                          <w:p w:rsidR="003C050A" w:rsidRDefault="003C050A" w:rsidP="003C050A">
                            <w:pPr>
                              <w:ind w:firstLineChars="100" w:firstLine="210"/>
                            </w:pPr>
                            <w:r>
                              <w:rPr>
                                <w:rFonts w:hint="eastAsia"/>
                              </w:rPr>
                              <w:t>・該当部分に文字が透けないテープ等を貼り付けてからコピーする。</w:t>
                            </w:r>
                          </w:p>
                          <w:p w:rsidR="003C050A" w:rsidRPr="003C050A" w:rsidRDefault="003C050A" w:rsidP="003C050A">
                            <w:pPr>
                              <w:pStyle w:val="aa"/>
                              <w:numPr>
                                <w:ilvl w:val="0"/>
                                <w:numId w:val="2"/>
                              </w:numPr>
                              <w:ind w:leftChars="0"/>
                              <w:rPr>
                                <w:b/>
                              </w:rPr>
                            </w:pPr>
                            <w:r w:rsidRPr="003C050A">
                              <w:rPr>
                                <w:rFonts w:hint="eastAsia"/>
                                <w:b/>
                              </w:rPr>
                              <w:t>該当部分が透けて見えていないか十分に確認してください。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58.95pt;margin-top:1.1pt;width:390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">
                <v:textbox inset="5.85pt,.7pt,5.85pt,.7pt">
                  <w:txbxContent>
                    <w:p w:rsidR="003C050A" w:rsidRDefault="003C050A">
                      <w:r>
                        <w:rPr>
                          <w:rFonts w:hint="eastAsia"/>
                        </w:rPr>
                        <w:t>～マスキングの方法～</w:t>
                      </w:r>
                    </w:p>
                    <w:p w:rsidR="003C050A" w:rsidRDefault="003C050A" w:rsidP="003C050A">
                      <w:pPr>
                        <w:ind w:firstLineChars="100" w:firstLine="210"/>
                      </w:pPr>
                      <w:r>
                        <w:rPr>
                          <w:rFonts w:hint="eastAsia"/>
                        </w:rPr>
                        <w:t>・該当部分を黒ペン等で塗りつぶしてからコピーする。</w:t>
                      </w:r>
                    </w:p>
                    <w:p w:rsidR="003C050A" w:rsidRDefault="003C050A" w:rsidP="003C050A">
                      <w:pPr>
                        <w:ind w:firstLineChars="100" w:firstLine="210"/>
                      </w:pPr>
                      <w:r>
                        <w:rPr>
                          <w:rFonts w:hint="eastAsia"/>
                        </w:rPr>
                        <w:t>・該当部分に文字が透けないテープ等を貼り付けてからコピーする。</w:t>
                      </w:r>
                    </w:p>
                    <w:p w:rsidR="003C050A" w:rsidRPr="003C050A" w:rsidRDefault="003C050A" w:rsidP="003C050A">
                      <w:pPr>
                        <w:pStyle w:val="aa"/>
                        <w:numPr>
                          <w:ilvl w:val="0"/>
                          <w:numId w:val="2"/>
                        </w:numPr>
                        <w:ind w:leftChars="0"/>
                        <w:rPr>
                          <w:b/>
                        </w:rPr>
                      </w:pPr>
                      <w:r w:rsidRPr="003C050A">
                        <w:rPr>
                          <w:rFonts w:hint="eastAsia"/>
                          <w:b/>
                        </w:rPr>
                        <w:t>該当部分が透けて見えていないか十分に確認してください。</w:t>
                      </w:r>
                    </w:p>
                  </w:txbxContent>
                </v:textbox>
              </v:roundrect>
            </w:pict>
          </mc:Fallback>
        </mc:AlternateContent>
      </w:r>
    </w:p>
    <w:p w:rsidR="006A6B12" w:rsidRDefault="006A6B12" w:rsidP="00F76907">
      <w:pPr>
        <w:pStyle w:val="a3"/>
        <w:spacing w:line="276" w:lineRule="auto"/>
        <w:ind w:left="240" w:hangingChars="100" w:hanging="240"/>
        <w:rPr>
          <w:rFonts w:ascii="HGPｺﾞｼｯｸE" w:eastAsia="HGPｺﾞｼｯｸE" w:hAnsi="HGPｺﾞｼｯｸE"/>
          <w:spacing w:val="0"/>
        </w:rPr>
      </w:pPr>
    </w:p>
    <w:p w:rsidR="006A6B12" w:rsidRDefault="006A6B12" w:rsidP="00F76907">
      <w:pPr>
        <w:pStyle w:val="a3"/>
        <w:spacing w:line="276" w:lineRule="auto"/>
        <w:ind w:left="240" w:hangingChars="100" w:hanging="240"/>
        <w:rPr>
          <w:rFonts w:ascii="HGPｺﾞｼｯｸE" w:eastAsia="HGPｺﾞｼｯｸE" w:hAnsi="HGPｺﾞｼｯｸE"/>
          <w:spacing w:val="0"/>
        </w:rPr>
      </w:pPr>
    </w:p>
    <w:p w:rsidR="00BE140A" w:rsidRDefault="00BE140A" w:rsidP="00F76907">
      <w:pPr>
        <w:pStyle w:val="a3"/>
        <w:spacing w:line="276" w:lineRule="auto"/>
        <w:ind w:left="240" w:hangingChars="100" w:hanging="240"/>
        <w:rPr>
          <w:rFonts w:ascii="HGPｺﾞｼｯｸE" w:eastAsia="HGPｺﾞｼｯｸE" w:hAnsi="HGPｺﾞｼｯｸE"/>
          <w:spacing w:val="0"/>
        </w:rPr>
      </w:pPr>
    </w:p>
    <w:p w:rsidR="00043F15" w:rsidRPr="00A11313" w:rsidRDefault="00BE140A" w:rsidP="00043F15">
      <w:pPr>
        <w:pStyle w:val="a3"/>
        <w:spacing w:line="276" w:lineRule="auto"/>
        <w:ind w:left="240" w:hangingChars="100" w:hanging="240"/>
        <w:rPr>
          <w:rFonts w:ascii="HGPｺﾞｼｯｸE" w:eastAsia="HGPｺﾞｼｯｸE" w:hAnsi="HGPｺﾞｼｯｸE"/>
          <w:spacing w:val="0"/>
        </w:rPr>
      </w:pPr>
      <w:r>
        <w:rPr>
          <w:rFonts w:ascii="HGPｺﾞｼｯｸE" w:eastAsia="HGPｺﾞｼｯｸE" w:hAnsi="HGPｺﾞｼｯｸE" w:hint="eastAsia"/>
          <w:spacing w:val="0"/>
        </w:rPr>
        <w:t>３</w:t>
      </w:r>
      <w:r w:rsidR="00F76907" w:rsidRPr="00A11313">
        <w:rPr>
          <w:rFonts w:ascii="HGPｺﾞｼｯｸE" w:eastAsia="HGPｺﾞｼｯｸE" w:hAnsi="HGPｺﾞｼｯｸE" w:hint="eastAsia"/>
          <w:spacing w:val="0"/>
        </w:rPr>
        <w:t xml:space="preserve">　その情報を相手に知られることで、生命・身体</w:t>
      </w:r>
      <w:r w:rsidR="00E57940">
        <w:rPr>
          <w:rFonts w:ascii="HGPｺﾞｼｯｸE" w:eastAsia="HGPｺﾞｼｯｸE" w:hAnsi="HGPｺﾞｼｯｸE" w:hint="eastAsia"/>
          <w:spacing w:val="0"/>
        </w:rPr>
        <w:t>に危険が生じるなど生活をする上で支障がありますか。（単に知られたくないというだけでは認められません</w:t>
      </w:r>
      <w:r w:rsidR="00F76907" w:rsidRPr="00A11313">
        <w:rPr>
          <w:rFonts w:ascii="HGPｺﾞｼｯｸE" w:eastAsia="HGPｺﾞｼｯｸE" w:hAnsi="HGPｺﾞｼｯｸE" w:hint="eastAsia"/>
          <w:spacing w:val="0"/>
        </w:rPr>
        <w:t>。）</w:t>
      </w:r>
      <w:r w:rsidR="00043F15">
        <w:rPr>
          <w:rFonts w:ascii="HGPｺﾞｼｯｸE" w:eastAsia="HGPｺﾞｼｯｸE" w:hAnsi="HGPｺﾞｼｯｸE" w:hint="eastAsia"/>
          <w:spacing w:val="0"/>
        </w:rPr>
        <w:t xml:space="preserve">　支障がある場合は４へ</w:t>
      </w:r>
      <w:r w:rsidR="0081178D">
        <w:rPr>
          <w:rFonts w:ascii="HGPｺﾞｼｯｸE" w:eastAsia="HGPｺﾞｼｯｸE" w:hAnsi="HGPｺﾞｼｯｸE" w:hint="eastAsia"/>
          <w:spacing w:val="0"/>
        </w:rPr>
        <w:t>。</w:t>
      </w:r>
    </w:p>
    <w:p w:rsidR="00F76907" w:rsidRDefault="00C606A0" w:rsidP="00F76907">
      <w:pPr>
        <w:pStyle w:val="a3"/>
        <w:spacing w:line="276" w:lineRule="auto"/>
        <w:ind w:left="240" w:hangingChars="100" w:hanging="240"/>
        <w:rPr>
          <w:rFonts w:asciiTheme="majorEastAsia" w:eastAsiaTheme="majorEastAsia" w:hAnsiTheme="majorEastAsia"/>
          <w:b/>
          <w:spacing w:val="0"/>
        </w:rPr>
      </w:pPr>
      <w:r>
        <w:rPr>
          <w:noProof/>
          <w:spacing w:val="0"/>
        </w:rPr>
        <mc:AlternateContent>
          <mc:Choice Requires="wps">
            <w:drawing>
              <wp:anchor distT="0" distB="0" distL="114300" distR="114300" simplePos="0" relativeHeight="251659264" behindDoc="0" locked="0" layoutInCell="1" allowOverlap="1">
                <wp:simplePos x="0" y="0"/>
                <wp:positionH relativeFrom="column">
                  <wp:posOffset>215265</wp:posOffset>
                </wp:positionH>
                <wp:positionV relativeFrom="paragraph">
                  <wp:posOffset>31750</wp:posOffset>
                </wp:positionV>
                <wp:extent cx="266700" cy="323850"/>
                <wp:effectExtent l="28575" t="6350" r="28575" b="127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23850"/>
                        </a:xfrm>
                        <a:prstGeom prst="downArrow">
                          <a:avLst>
                            <a:gd name="adj1" fmla="val 50000"/>
                            <a:gd name="adj2" fmla="val 30357"/>
                          </a:avLst>
                        </a:prstGeom>
                        <a:solidFill>
                          <a:schemeClr val="bg2">
                            <a:lumMod val="100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44FFB" id="AutoShape 3" o:spid="_x0000_s1026" type="#_x0000_t67" style="position:absolute;left:0;text-align:left;margin-left:16.95pt;margin-top:2.5pt;width:2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" fillcolor="#eeece1 [3214]">
                <v:textbox style="layout-flow:vertical-ideographic" inset="5.85pt,.7pt,5.85pt,.7pt"/>
              </v:shape>
            </w:pict>
          </mc:Fallback>
        </mc:AlternateContent>
      </w:r>
    </w:p>
    <w:p w:rsidR="008D2402" w:rsidRPr="00A11313" w:rsidRDefault="008D2402" w:rsidP="008D2402">
      <w:pPr>
        <w:pStyle w:val="a3"/>
        <w:spacing w:line="276" w:lineRule="auto"/>
        <w:rPr>
          <w:rFonts w:asciiTheme="majorEastAsia" w:eastAsiaTheme="majorEastAsia" w:hAnsiTheme="majorEastAsia"/>
          <w:spacing w:val="0"/>
        </w:rPr>
      </w:pPr>
    </w:p>
    <w:p w:rsidR="00F76907" w:rsidRPr="00A11313" w:rsidRDefault="00BE140A" w:rsidP="00183BD5">
      <w:pPr>
        <w:pStyle w:val="a3"/>
        <w:spacing w:line="276" w:lineRule="auto"/>
        <w:ind w:left="240" w:hangingChars="100" w:hanging="240"/>
        <w:rPr>
          <w:rFonts w:ascii="HGPｺﾞｼｯｸE" w:eastAsia="HGPｺﾞｼｯｸE" w:hAnsi="HGPｺﾞｼｯｸE"/>
          <w:spacing w:val="0"/>
        </w:rPr>
      </w:pPr>
      <w:r>
        <w:rPr>
          <w:rFonts w:ascii="HGPｺﾞｼｯｸE" w:eastAsia="HGPｺﾞｼｯｸE" w:hAnsi="HGPｺﾞｼｯｸE" w:hint="eastAsia"/>
          <w:spacing w:val="0"/>
        </w:rPr>
        <w:t>４</w:t>
      </w:r>
      <w:r w:rsidR="00F76907" w:rsidRPr="00A11313">
        <w:rPr>
          <w:rFonts w:ascii="HGPｺﾞｼｯｸE" w:eastAsia="HGPｺﾞｼｯｸE" w:hAnsi="HGPｺﾞｼｯｸE" w:hint="eastAsia"/>
          <w:spacing w:val="0"/>
        </w:rPr>
        <w:t xml:space="preserve">　提出する書面の中の、その情報がある部分に</w:t>
      </w:r>
      <w:r w:rsidR="00F76907" w:rsidRPr="00A11313">
        <w:rPr>
          <w:rFonts w:ascii="HGPｺﾞｼｯｸE" w:eastAsia="HGPｺﾞｼｯｸE" w:hAnsi="HGPｺﾞｼｯｸE" w:hint="eastAsia"/>
          <w:spacing w:val="0"/>
          <w:shd w:val="pct15" w:color="auto" w:fill="FFFFFF"/>
        </w:rPr>
        <w:t>マーカー等で色付けして</w:t>
      </w:r>
      <w:r w:rsidR="00F76907" w:rsidRPr="00A11313">
        <w:rPr>
          <w:rFonts w:ascii="HGPｺﾞｼｯｸE" w:eastAsia="HGPｺﾞｼｯｸE" w:hAnsi="HGPｺﾞｼｯｸE" w:hint="eastAsia"/>
          <w:spacing w:val="0"/>
        </w:rPr>
        <w:t>特定してください</w:t>
      </w:r>
      <w:r w:rsidR="00183BD5" w:rsidRPr="006A3327">
        <w:rPr>
          <w:rFonts w:ascii="HGPｺﾞｼｯｸE" w:eastAsia="HGPｺﾞｼｯｸE" w:hAnsi="HGPｺﾞｼｯｸE" w:hint="eastAsia"/>
          <w:spacing w:val="0"/>
        </w:rPr>
        <w:t>（書面全部を非開示とすることはできません。）</w:t>
      </w:r>
      <w:r w:rsidR="00F76907" w:rsidRPr="00A11313">
        <w:rPr>
          <w:rFonts w:ascii="HGPｺﾞｼｯｸE" w:eastAsia="HGPｺﾞｼｯｸE" w:hAnsi="HGPｺﾞｼｯｸE" w:hint="eastAsia"/>
          <w:spacing w:val="0"/>
        </w:rPr>
        <w:t>。この書面とマーカー等で色付けした書面を</w:t>
      </w:r>
      <w:r w:rsidR="00F76907" w:rsidRPr="00A11313">
        <w:rPr>
          <w:rFonts w:ascii="HGPｺﾞｼｯｸE" w:eastAsia="HGPｺﾞｼｯｸE" w:hAnsi="HGPｺﾞｼｯｸE" w:hint="eastAsia"/>
          <w:spacing w:val="0"/>
          <w:shd w:val="pct15" w:color="auto" w:fill="FFFFFF"/>
        </w:rPr>
        <w:t>ステープラー（ホチキスなど）で留めて</w:t>
      </w:r>
      <w:r w:rsidR="00F76907" w:rsidRPr="00A11313">
        <w:rPr>
          <w:rFonts w:ascii="HGPｺﾞｼｯｸE" w:eastAsia="HGPｺﾞｼｯｸE" w:hAnsi="HGPｺﾞｼｯｸE" w:hint="eastAsia"/>
          <w:spacing w:val="0"/>
        </w:rPr>
        <w:t>ください。</w:t>
      </w:r>
    </w:p>
    <w:p w:rsidR="00F76907" w:rsidRDefault="00183BD5" w:rsidP="00F76907">
      <w:pPr>
        <w:pStyle w:val="a3"/>
        <w:spacing w:line="276" w:lineRule="auto"/>
        <w:ind w:left="241" w:hangingChars="100" w:hanging="241"/>
        <w:rPr>
          <w:rFonts w:asciiTheme="majorEastAsia" w:eastAsiaTheme="majorEastAsia" w:hAnsiTheme="majorEastAsia"/>
          <w:b/>
          <w:spacing w:val="0"/>
        </w:rPr>
      </w:pPr>
      <w:r>
        <w:rPr>
          <w:rFonts w:asciiTheme="majorEastAsia" w:eastAsiaTheme="majorEastAsia" w:hAnsiTheme="majorEastAsia" w:hint="eastAsia"/>
          <w:b/>
          <w:noProof/>
          <w:spacing w:val="0"/>
        </w:rPr>
        <mc:AlternateContent>
          <mc:Choice Requires="wps">
            <w:drawing>
              <wp:anchor distT="0" distB="0" distL="114300" distR="114300" simplePos="0" relativeHeight="251665408" behindDoc="0" locked="0" layoutInCell="1" allowOverlap="1">
                <wp:simplePos x="0" y="0"/>
                <wp:positionH relativeFrom="column">
                  <wp:posOffset>681990</wp:posOffset>
                </wp:positionH>
                <wp:positionV relativeFrom="paragraph">
                  <wp:posOffset>135255</wp:posOffset>
                </wp:positionV>
                <wp:extent cx="4953000" cy="390525"/>
                <wp:effectExtent l="0" t="0" r="19050" b="2857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390525"/>
                        </a:xfrm>
                        <a:prstGeom prst="roundRect">
                          <a:avLst>
                            <a:gd name="adj" fmla="val 16667"/>
                          </a:avLst>
                        </a:prstGeom>
                        <a:solidFill>
                          <a:schemeClr val="bg2">
                            <a:lumMod val="100000"/>
                            <a:lumOff val="0"/>
                            <a:alpha val="98000"/>
                          </a:schemeClr>
                        </a:solidFill>
                        <a:ln w="9525">
                          <a:solidFill>
                            <a:srgbClr val="000000"/>
                          </a:solidFill>
                          <a:round/>
                          <a:headEnd/>
                          <a:tailEnd/>
                        </a:ln>
                      </wps:spPr>
                      <wps:txbx>
                        <w:txbxContent>
                          <w:p w:rsidR="003C050A" w:rsidRPr="003C050A" w:rsidRDefault="003C050A" w:rsidP="003C050A">
                            <w:pPr>
                              <w:jc w:val="center"/>
                              <w:rPr>
                                <w:rFonts w:asciiTheme="majorEastAsia" w:eastAsiaTheme="majorEastAsia" w:hAnsiTheme="majorEastAsia"/>
                                <w:b/>
                                <w:sz w:val="22"/>
                              </w:rPr>
                            </w:pPr>
                            <w:r w:rsidRPr="00BE140A">
                              <w:rPr>
                                <w:rFonts w:asciiTheme="majorEastAsia" w:eastAsiaTheme="majorEastAsia" w:hAnsiTheme="majorEastAsia" w:hint="eastAsia"/>
                                <w:b/>
                                <w:sz w:val="22"/>
                                <w:u w:val="double"/>
                              </w:rPr>
                              <w:t>提出する書面ごと</w:t>
                            </w:r>
                            <w:r w:rsidRPr="003C050A">
                              <w:rPr>
                                <w:rFonts w:asciiTheme="majorEastAsia" w:eastAsiaTheme="majorEastAsia" w:hAnsiTheme="majorEastAsia" w:hint="eastAsia"/>
                                <w:b/>
                                <w:sz w:val="22"/>
                              </w:rPr>
                              <w:t>に、</w:t>
                            </w:r>
                            <w:r w:rsidRPr="003C050A">
                              <w:rPr>
                                <w:rFonts w:asciiTheme="majorEastAsia" w:eastAsiaTheme="majorEastAsia" w:hAnsiTheme="majorEastAsia" w:hint="eastAsia"/>
                                <w:b/>
                                <w:sz w:val="22"/>
                                <w:u w:val="double"/>
                              </w:rPr>
                              <w:t>毎回必ず</w:t>
                            </w:r>
                            <w:r w:rsidRPr="003C050A">
                              <w:rPr>
                                <w:rFonts w:asciiTheme="majorEastAsia" w:eastAsiaTheme="majorEastAsia" w:hAnsiTheme="majorEastAsia" w:hint="eastAsia"/>
                                <w:b/>
                                <w:sz w:val="22"/>
                              </w:rPr>
                              <w:t>この書面を裁判所に提出してくだ</w:t>
                            </w:r>
                            <w:r>
                              <w:rPr>
                                <w:rFonts w:asciiTheme="majorEastAsia" w:eastAsiaTheme="majorEastAsia" w:hAnsiTheme="majorEastAsia" w:hint="eastAsia"/>
                                <w:b/>
                                <w:sz w:val="22"/>
                              </w:rPr>
                              <w:t>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53.7pt;margin-top:10.65pt;width:390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" fillcolor="#eeece1 [3214]">
                <v:fill opacity="64250f"/>
                <v:textbox inset="5.85pt,.7pt,5.85pt,.7pt">
                  <w:txbxContent>
                    <w:p w:rsidR="003C050A" w:rsidRPr="003C050A" w:rsidRDefault="003C050A" w:rsidP="003C050A">
                      <w:pPr>
                        <w:jc w:val="center"/>
                        <w:rPr>
                          <w:rFonts w:asciiTheme="majorEastAsia" w:eastAsiaTheme="majorEastAsia" w:hAnsiTheme="majorEastAsia"/>
                          <w:b/>
                          <w:sz w:val="22"/>
                        </w:rPr>
                      </w:pPr>
                      <w:r w:rsidRPr="00BE140A">
                        <w:rPr>
                          <w:rFonts w:asciiTheme="majorEastAsia" w:eastAsiaTheme="majorEastAsia" w:hAnsiTheme="majorEastAsia" w:hint="eastAsia"/>
                          <w:b/>
                          <w:sz w:val="22"/>
                          <w:u w:val="double"/>
                        </w:rPr>
                        <w:t>提出する書面ごと</w:t>
                      </w:r>
                      <w:r w:rsidRPr="003C050A">
                        <w:rPr>
                          <w:rFonts w:asciiTheme="majorEastAsia" w:eastAsiaTheme="majorEastAsia" w:hAnsiTheme="majorEastAsia" w:hint="eastAsia"/>
                          <w:b/>
                          <w:sz w:val="22"/>
                        </w:rPr>
                        <w:t>に、</w:t>
                      </w:r>
                      <w:r w:rsidRPr="003C050A">
                        <w:rPr>
                          <w:rFonts w:asciiTheme="majorEastAsia" w:eastAsiaTheme="majorEastAsia" w:hAnsiTheme="majorEastAsia" w:hint="eastAsia"/>
                          <w:b/>
                          <w:sz w:val="22"/>
                          <w:u w:val="double"/>
                        </w:rPr>
                        <w:t>毎回必ず</w:t>
                      </w:r>
                      <w:r w:rsidRPr="003C050A">
                        <w:rPr>
                          <w:rFonts w:asciiTheme="majorEastAsia" w:eastAsiaTheme="majorEastAsia" w:hAnsiTheme="majorEastAsia" w:hint="eastAsia"/>
                          <w:b/>
                          <w:sz w:val="22"/>
                        </w:rPr>
                        <w:t>この書面を裁判所に提出してくだ</w:t>
                      </w:r>
                      <w:r>
                        <w:rPr>
                          <w:rFonts w:asciiTheme="majorEastAsia" w:eastAsiaTheme="majorEastAsia" w:hAnsiTheme="majorEastAsia" w:hint="eastAsia"/>
                          <w:b/>
                          <w:sz w:val="22"/>
                        </w:rPr>
                        <w:t>さい。</w:t>
                      </w:r>
                    </w:p>
                  </w:txbxContent>
                </v:textbox>
              </v:roundrect>
            </w:pict>
          </mc:Fallback>
        </mc:AlternateContent>
      </w:r>
      <w:r>
        <w:rPr>
          <w:rFonts w:asciiTheme="majorEastAsia" w:eastAsiaTheme="majorEastAsia" w:hAnsiTheme="majorEastAsia" w:hint="eastAsia"/>
          <w:b/>
          <w:noProof/>
          <w:spacing w:val="0"/>
        </w:rPr>
        <mc:AlternateContent>
          <mc:Choice Requires="wps">
            <w:drawing>
              <wp:anchor distT="0" distB="0" distL="114300" distR="114300" simplePos="0" relativeHeight="251660288" behindDoc="0" locked="0" layoutInCell="1" allowOverlap="1">
                <wp:simplePos x="0" y="0"/>
                <wp:positionH relativeFrom="column">
                  <wp:posOffset>215265</wp:posOffset>
                </wp:positionH>
                <wp:positionV relativeFrom="paragraph">
                  <wp:posOffset>48260</wp:posOffset>
                </wp:positionV>
                <wp:extent cx="266700" cy="574040"/>
                <wp:effectExtent l="19050" t="0" r="19050" b="355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574040"/>
                        </a:xfrm>
                        <a:prstGeom prst="downArrow">
                          <a:avLst>
                            <a:gd name="adj1" fmla="val 50000"/>
                            <a:gd name="adj2" fmla="val 53810"/>
                          </a:avLst>
                        </a:prstGeom>
                        <a:solidFill>
                          <a:schemeClr val="bg2">
                            <a:lumMod val="100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F80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6.95pt;margin-top:3.8pt;width:21pt;height: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" fillcolor="#eeece1 [3214]">
                <v:textbox style="layout-flow:vertical-ideographic" inset="5.85pt,.7pt,5.85pt,.7pt"/>
              </v:shape>
            </w:pict>
          </mc:Fallback>
        </mc:AlternateContent>
      </w:r>
    </w:p>
    <w:p w:rsidR="00BE140A" w:rsidRDefault="00BE140A" w:rsidP="00F76907">
      <w:pPr>
        <w:pStyle w:val="a3"/>
        <w:spacing w:line="276" w:lineRule="auto"/>
        <w:ind w:left="241" w:hangingChars="100" w:hanging="241"/>
        <w:rPr>
          <w:rFonts w:asciiTheme="majorEastAsia" w:eastAsiaTheme="majorEastAsia" w:hAnsiTheme="majorEastAsia"/>
          <w:b/>
          <w:spacing w:val="0"/>
        </w:rPr>
      </w:pPr>
    </w:p>
    <w:p w:rsidR="003C050A" w:rsidRDefault="003C050A" w:rsidP="003C050A">
      <w:pPr>
        <w:pStyle w:val="a3"/>
        <w:spacing w:line="276" w:lineRule="auto"/>
        <w:rPr>
          <w:rFonts w:asciiTheme="majorEastAsia" w:eastAsiaTheme="majorEastAsia" w:hAnsiTheme="majorEastAsia"/>
          <w:b/>
          <w:spacing w:val="0"/>
        </w:rPr>
      </w:pPr>
    </w:p>
    <w:p w:rsidR="008D2402" w:rsidRPr="00E57940" w:rsidRDefault="00BE140A" w:rsidP="00E57940">
      <w:pPr>
        <w:pStyle w:val="a3"/>
        <w:spacing w:line="276" w:lineRule="auto"/>
        <w:ind w:left="240" w:hangingChars="100" w:hanging="240"/>
        <w:rPr>
          <w:rFonts w:ascii="HGPｺﾞｼｯｸE" w:eastAsia="HGPｺﾞｼｯｸE" w:hAnsi="HGPｺﾞｼｯｸE"/>
          <w:spacing w:val="0"/>
        </w:rPr>
      </w:pPr>
      <w:r>
        <w:rPr>
          <w:rFonts w:ascii="HGPｺﾞｼｯｸE" w:eastAsia="HGPｺﾞｼｯｸE" w:hAnsi="HGPｺﾞｼｯｸE" w:hint="eastAsia"/>
          <w:spacing w:val="0"/>
        </w:rPr>
        <w:t>５</w:t>
      </w:r>
      <w:r w:rsidR="00F76907" w:rsidRPr="00A11313">
        <w:rPr>
          <w:rFonts w:ascii="HGPｺﾞｼｯｸE" w:eastAsia="HGPｺﾞｼｯｸE" w:hAnsi="HGPｺﾞｼｯｸE" w:hint="eastAsia"/>
          <w:spacing w:val="0"/>
        </w:rPr>
        <w:t xml:space="preserve">　</w:t>
      </w:r>
      <w:r w:rsidR="00F76907" w:rsidRPr="00A11313">
        <w:rPr>
          <w:rFonts w:ascii="HGPｺﾞｼｯｸE" w:eastAsia="HGPｺﾞｼｯｸE" w:hAnsi="HGPｺﾞｼｯｸE" w:hint="eastAsia"/>
          <w:spacing w:val="0"/>
          <w:u w:val="wave"/>
        </w:rPr>
        <w:t>非開示を希望しても、裁判官の判断により、相手に開示される場合があります。</w:t>
      </w:r>
      <w:r w:rsidR="00F76907" w:rsidRPr="00A11313">
        <w:rPr>
          <w:rFonts w:ascii="HGPｺﾞｼｯｸE" w:eastAsia="HGPｺﾞｼｯｸE" w:hAnsi="HGPｺﾞｼｯｸE" w:hint="eastAsia"/>
          <w:spacing w:val="0"/>
        </w:rPr>
        <w:t>裁判官は下記理由を参考に判断しますので、必ず具体的に書いてください。</w:t>
      </w:r>
    </w:p>
    <w:p w:rsidR="00F76907" w:rsidRDefault="00C606A0">
      <w:pPr>
        <w:pStyle w:val="a3"/>
        <w:spacing w:line="305" w:lineRule="exact"/>
        <w:rPr>
          <w:spacing w:val="0"/>
        </w:rPr>
      </w:pPr>
      <w:r>
        <w:rPr>
          <w:rFonts w:hint="eastAsia"/>
          <w:noProof/>
          <w:spacing w:val="0"/>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100965</wp:posOffset>
                </wp:positionV>
                <wp:extent cx="6057900" cy="0"/>
                <wp:effectExtent l="9525" t="5715" r="9525"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cap="flat">
                          <a:solidFill>
                            <a:schemeClr val="tx1">
                              <a:lumMod val="100000"/>
                              <a:lumOff val="0"/>
                            </a:schemeClr>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307F6" id="AutoShape 6" o:spid="_x0000_s1026" type="#_x0000_t32" style="position:absolute;left:0;text-align:left;margin-left:-.3pt;margin-top:7.95pt;width:47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" strokecolor="black [3213]">
                <v:stroke dashstyle="dash"/>
              </v:shape>
            </w:pict>
          </mc:Fallback>
        </mc:AlternateContent>
      </w:r>
    </w:p>
    <w:p w:rsidR="00826858" w:rsidRPr="00F76907" w:rsidRDefault="00B23B09">
      <w:pPr>
        <w:pStyle w:val="a3"/>
        <w:rPr>
          <w:spacing w:val="4"/>
        </w:rPr>
      </w:pPr>
      <w:r w:rsidRPr="00F76907">
        <w:rPr>
          <w:rFonts w:hint="eastAsia"/>
          <w:b/>
          <w:spacing w:val="4"/>
        </w:rPr>
        <w:t xml:space="preserve">　</w:t>
      </w:r>
      <w:r w:rsidR="00E57940">
        <w:rPr>
          <w:rFonts w:hint="eastAsia"/>
          <w:spacing w:val="4"/>
        </w:rPr>
        <w:t>上記１から５</w:t>
      </w:r>
      <w:r w:rsidR="00F76907" w:rsidRPr="00F76907">
        <w:rPr>
          <w:rFonts w:hint="eastAsia"/>
          <w:spacing w:val="4"/>
        </w:rPr>
        <w:t>を確認の上、</w:t>
      </w:r>
      <w:r w:rsidRPr="00F76907">
        <w:rPr>
          <w:rFonts w:hint="eastAsia"/>
          <w:spacing w:val="4"/>
        </w:rPr>
        <w:t>別添の書面</w:t>
      </w:r>
      <w:r w:rsidR="00F76907" w:rsidRPr="00F76907">
        <w:rPr>
          <w:rFonts w:hint="eastAsia"/>
          <w:spacing w:val="4"/>
        </w:rPr>
        <w:t>のうち、マーカー等で色付けした部分に</w:t>
      </w:r>
      <w:r w:rsidRPr="00F76907">
        <w:rPr>
          <w:rFonts w:hint="eastAsia"/>
          <w:spacing w:val="4"/>
        </w:rPr>
        <w:t>ついては</w:t>
      </w:r>
      <w:r w:rsidR="00132E75" w:rsidRPr="00F76907">
        <w:rPr>
          <w:rFonts w:hint="eastAsia"/>
          <w:spacing w:val="4"/>
        </w:rPr>
        <w:t>、</w:t>
      </w:r>
      <w:r w:rsidR="00F76907" w:rsidRPr="00F76907">
        <w:rPr>
          <w:rFonts w:hint="eastAsia"/>
          <w:spacing w:val="4"/>
        </w:rPr>
        <w:t>相手に</w:t>
      </w:r>
      <w:r w:rsidRPr="00F76907">
        <w:rPr>
          <w:rFonts w:hint="eastAsia"/>
          <w:spacing w:val="4"/>
        </w:rPr>
        <w:t>非開示とすることを希望します。</w:t>
      </w:r>
    </w:p>
    <w:p w:rsidR="00F76907" w:rsidRPr="00F76907" w:rsidRDefault="00F76907" w:rsidP="00F76907">
      <w:pPr>
        <w:pStyle w:val="a3"/>
        <w:rPr>
          <w:spacing w:val="4"/>
        </w:rPr>
      </w:pPr>
      <w:r w:rsidRPr="00F76907">
        <w:rPr>
          <w:rFonts w:hint="eastAsia"/>
          <w:spacing w:val="4"/>
        </w:rPr>
        <w:t xml:space="preserve">　</w:t>
      </w:r>
      <w:r w:rsidR="003C050A">
        <w:rPr>
          <w:rFonts w:hint="eastAsia"/>
          <w:spacing w:val="4"/>
        </w:rPr>
        <w:t>【</w:t>
      </w:r>
      <w:r w:rsidRPr="00C606A0">
        <w:rPr>
          <w:rFonts w:hint="eastAsia"/>
          <w:b/>
          <w:spacing w:val="4"/>
        </w:rPr>
        <w:t>理由</w:t>
      </w:r>
      <w:r w:rsidR="00A11313">
        <w:rPr>
          <w:rFonts w:ascii="HGPｺﾞｼｯｸE" w:eastAsia="HGPｺﾞｼｯｸE" w:hAnsi="HGPｺﾞｼｯｸE" w:hint="eastAsia"/>
          <w:spacing w:val="4"/>
        </w:rPr>
        <w:t>（必ず具体的に書いてください。）</w:t>
      </w:r>
      <w:r w:rsidR="003C050A">
        <w:rPr>
          <w:rFonts w:hint="eastAsia"/>
          <w:spacing w:val="4"/>
        </w:rPr>
        <w:t>】</w:t>
      </w:r>
    </w:p>
    <w:p w:rsidR="00B23B09" w:rsidRPr="00291A72" w:rsidRDefault="00F76907">
      <w:pPr>
        <w:pStyle w:val="a3"/>
        <w:rPr>
          <w:spacing w:val="0"/>
        </w:rPr>
      </w:pPr>
      <w:r>
        <w:rPr>
          <w:rFonts w:hint="eastAsia"/>
          <w:spacing w:val="4"/>
        </w:rPr>
        <w:t xml:space="preserve">　　</w:t>
      </w:r>
      <w:r w:rsidR="00B23B09" w:rsidRPr="00291A72">
        <w:rPr>
          <w:rFonts w:hint="eastAsia"/>
          <w:spacing w:val="4"/>
          <w:u w:val="dash" w:color="000000"/>
        </w:rPr>
        <w:t xml:space="preserve">　　　　　　　　　　　　　　　　　　　　　　　　　　　　　　　　　　</w:t>
      </w:r>
    </w:p>
    <w:p w:rsidR="00F76907" w:rsidRPr="00F76907" w:rsidRDefault="00F76907" w:rsidP="00F76907">
      <w:pPr>
        <w:pStyle w:val="a3"/>
        <w:rPr>
          <w:spacing w:val="4"/>
        </w:rPr>
      </w:pPr>
      <w:r>
        <w:rPr>
          <w:rFonts w:hint="eastAsia"/>
          <w:spacing w:val="4"/>
        </w:rPr>
        <w:t xml:space="preserve">　　</w:t>
      </w:r>
      <w:r w:rsidR="00B23B09" w:rsidRPr="00291A72">
        <w:rPr>
          <w:rFonts w:hint="eastAsia"/>
          <w:spacing w:val="4"/>
          <w:u w:val="dash" w:color="000000"/>
        </w:rPr>
        <w:t xml:space="preserve">　　　　　　　　　　　　　　　　　　　　　　　　　　　　　　　　　　</w:t>
      </w:r>
    </w:p>
    <w:p w:rsidR="00BE140A" w:rsidRPr="00F76907" w:rsidRDefault="00F76907" w:rsidP="00BE140A">
      <w:pPr>
        <w:pStyle w:val="a3"/>
        <w:rPr>
          <w:spacing w:val="4"/>
        </w:rPr>
      </w:pPr>
      <w:r>
        <w:rPr>
          <w:rFonts w:hint="eastAsia"/>
          <w:spacing w:val="4"/>
        </w:rPr>
        <w:t xml:space="preserve">　　</w:t>
      </w:r>
      <w:r w:rsidRPr="00291A72">
        <w:rPr>
          <w:rFonts w:hint="eastAsia"/>
          <w:spacing w:val="4"/>
          <w:u w:val="dash" w:color="000000"/>
        </w:rPr>
        <w:t xml:space="preserve">　　　　　　　　　　　　　　　　　　　　　　　　　　　　　　　　　　</w:t>
      </w:r>
    </w:p>
    <w:p w:rsidR="00B23B09" w:rsidRPr="00F76907" w:rsidRDefault="00BE140A" w:rsidP="00BE140A">
      <w:pPr>
        <w:pStyle w:val="a3"/>
        <w:rPr>
          <w:spacing w:val="0"/>
        </w:rPr>
      </w:pPr>
      <w:r>
        <w:rPr>
          <w:rFonts w:hint="eastAsia"/>
          <w:spacing w:val="4"/>
        </w:rPr>
        <w:t xml:space="preserve">　　</w:t>
      </w:r>
      <w:r w:rsidRPr="00291A72">
        <w:rPr>
          <w:rFonts w:hint="eastAsia"/>
          <w:spacing w:val="4"/>
          <w:u w:val="dash" w:color="000000"/>
        </w:rPr>
        <w:t xml:space="preserve">　　　　　　　　　　　　　　　　　　　　　　　　　　　　　　　　　　</w:t>
      </w:r>
    </w:p>
    <w:p w:rsidR="00043F15" w:rsidRDefault="00DF1BDB" w:rsidP="00043F15">
      <w:pPr>
        <w:pStyle w:val="a3"/>
        <w:rPr>
          <w:spacing w:val="0"/>
        </w:rPr>
      </w:pPr>
      <w:r>
        <w:rPr>
          <w:rFonts w:hint="eastAsia"/>
          <w:spacing w:val="4"/>
        </w:rPr>
        <w:t xml:space="preserve">　　令和</w:t>
      </w:r>
      <w:r w:rsidR="00B23B09" w:rsidRPr="00291A72">
        <w:rPr>
          <w:rFonts w:hint="eastAsia"/>
          <w:spacing w:val="4"/>
        </w:rPr>
        <w:t xml:space="preserve">　　年　　月　　日</w:t>
      </w:r>
      <w:r w:rsidR="00043F15">
        <w:rPr>
          <w:rFonts w:hint="eastAsia"/>
          <w:spacing w:val="0"/>
        </w:rPr>
        <w:t xml:space="preserve">　</w:t>
      </w:r>
    </w:p>
    <w:p w:rsidR="0029748C" w:rsidRPr="00B73862" w:rsidRDefault="00043F15" w:rsidP="00B73862">
      <w:pPr>
        <w:pStyle w:val="a3"/>
        <w:ind w:firstLineChars="1400" w:firstLine="3360"/>
        <w:rPr>
          <w:spacing w:val="4"/>
        </w:rPr>
        <w:sectPr w:rsidR="0029748C" w:rsidRPr="00B73862" w:rsidSect="00BE140A">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701" w:header="720" w:footer="720" w:gutter="0"/>
          <w:cols w:space="720"/>
          <w:noEndnote/>
        </w:sectPr>
      </w:pPr>
      <w:r>
        <w:rPr>
          <w:rFonts w:hint="eastAsia"/>
          <w:spacing w:val="0"/>
        </w:rPr>
        <w:t xml:space="preserve">　</w:t>
      </w:r>
      <w:r>
        <w:rPr>
          <w:rFonts w:hint="eastAsia"/>
          <w:spacing w:val="4"/>
        </w:rPr>
        <w:t xml:space="preserve">氏　</w:t>
      </w:r>
      <w:r w:rsidR="00B23B09" w:rsidRPr="00291A72">
        <w:rPr>
          <w:rFonts w:hint="eastAsia"/>
          <w:spacing w:val="4"/>
        </w:rPr>
        <w:t xml:space="preserve">名　　</w:t>
      </w:r>
      <w:r w:rsidR="00B23B09" w:rsidRPr="00291A72">
        <w:rPr>
          <w:rFonts w:hint="eastAsia"/>
          <w:spacing w:val="4"/>
          <w:u w:val="single" w:color="000000"/>
        </w:rPr>
        <w:t xml:space="preserve">　　　</w:t>
      </w:r>
      <w:r>
        <w:rPr>
          <w:rFonts w:hint="eastAsia"/>
          <w:spacing w:val="4"/>
          <w:u w:val="single" w:color="000000"/>
        </w:rPr>
        <w:t xml:space="preserve">　</w:t>
      </w:r>
      <w:r w:rsidR="00B23B09" w:rsidRPr="00291A72">
        <w:rPr>
          <w:rFonts w:hint="eastAsia"/>
          <w:spacing w:val="4"/>
          <w:u w:val="single" w:color="000000"/>
        </w:rPr>
        <w:t xml:space="preserve">　　　　　　　</w:t>
      </w:r>
      <w:r w:rsidR="00F76907">
        <w:rPr>
          <w:rFonts w:hint="eastAsia"/>
          <w:spacing w:val="4"/>
          <w:u w:val="single" w:color="000000"/>
        </w:rPr>
        <w:t xml:space="preserve">　</w:t>
      </w:r>
      <w:r w:rsidR="00B23B09" w:rsidRPr="00291A72">
        <w:rPr>
          <w:rFonts w:hint="eastAsia"/>
          <w:spacing w:val="4"/>
          <w:u w:val="single" w:color="000000"/>
        </w:rPr>
        <w:t xml:space="preserve">　　</w:t>
      </w:r>
      <w:r w:rsidR="00B23B09" w:rsidRPr="00291A72">
        <w:rPr>
          <w:rFonts w:hint="eastAsia"/>
          <w:spacing w:val="4"/>
        </w:rPr>
        <w:t xml:space="preserve">　印</w:t>
      </w:r>
    </w:p>
    <w:p w:rsidR="0029748C" w:rsidRPr="00FE23AC" w:rsidRDefault="0029748C" w:rsidP="0029748C">
      <w:pPr>
        <w:jc w:val="center"/>
        <w:rPr>
          <w:rFonts w:ascii="ＭＳ 明朝" w:eastAsia="ＭＳ 明朝" w:hAnsi="ＭＳ 明朝"/>
          <w:b/>
          <w:sz w:val="28"/>
          <w:szCs w:val="28"/>
        </w:rPr>
      </w:pPr>
      <w:r w:rsidRPr="00652BDD">
        <w:rPr>
          <w:rFonts w:ascii="ＭＳ 明朝" w:eastAsia="ＭＳ 明朝" w:hAnsi="ＭＳ 明朝" w:hint="eastAsia"/>
          <w:b/>
          <w:noProof/>
          <w:sz w:val="28"/>
          <w:szCs w:val="28"/>
        </w:rPr>
        <w:lastRenderedPageBreak/>
        <mc:AlternateContent>
          <mc:Choice Requires="wps">
            <w:drawing>
              <wp:anchor distT="0" distB="0" distL="114300" distR="114300" simplePos="0" relativeHeight="251675648" behindDoc="0" locked="0" layoutInCell="1" allowOverlap="1" wp14:anchorId="4275C490" wp14:editId="3B029C4F">
                <wp:simplePos x="0" y="0"/>
                <wp:positionH relativeFrom="margin">
                  <wp:posOffset>11430</wp:posOffset>
                </wp:positionH>
                <wp:positionV relativeFrom="paragraph">
                  <wp:posOffset>-7620</wp:posOffset>
                </wp:positionV>
                <wp:extent cx="6810375" cy="2381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810375"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4C0B4" id="正方形/長方形 9" o:spid="_x0000_s1026" style="position:absolute;left:0;text-align:left;margin-left:.9pt;margin-top:-.6pt;width:536.25pt;height:1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" filled="f" strokecolor="windowText" strokeweight="1pt">
                <w10:wrap anchorx="margin"/>
              </v:rect>
            </w:pict>
          </mc:Fallback>
        </mc:AlternateContent>
      </w:r>
      <w:r w:rsidRPr="00652BDD">
        <w:rPr>
          <w:rFonts w:ascii="ＭＳ 明朝" w:eastAsia="ＭＳ 明朝" w:hAnsi="ＭＳ 明朝" w:hint="eastAsia"/>
          <w:b/>
          <w:sz w:val="28"/>
          <w:szCs w:val="28"/>
        </w:rPr>
        <w:t>非開示の希望について</w:t>
      </w:r>
    </w:p>
    <w:p w:rsidR="0029748C" w:rsidRPr="00581685" w:rsidRDefault="0029748C" w:rsidP="0029748C">
      <w:pPr>
        <w:ind w:firstLineChars="100" w:firstLine="25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6672" behindDoc="0" locked="0" layoutInCell="1" allowOverlap="1" wp14:anchorId="6E334DED" wp14:editId="41416506">
                <wp:simplePos x="0" y="0"/>
                <wp:positionH relativeFrom="margin">
                  <wp:posOffset>-74930</wp:posOffset>
                </wp:positionH>
                <wp:positionV relativeFrom="paragraph">
                  <wp:posOffset>1299845</wp:posOffset>
                </wp:positionV>
                <wp:extent cx="6819900" cy="942975"/>
                <wp:effectExtent l="0" t="0" r="19050" b="28575"/>
                <wp:wrapNone/>
                <wp:docPr id="14" name="横巻き 14"/>
                <wp:cNvGraphicFramePr/>
                <a:graphic xmlns:a="http://schemas.openxmlformats.org/drawingml/2006/main">
                  <a:graphicData uri="http://schemas.microsoft.com/office/word/2010/wordprocessingShape">
                    <wps:wsp>
                      <wps:cNvSpPr/>
                      <wps:spPr>
                        <a:xfrm>
                          <a:off x="0" y="0"/>
                          <a:ext cx="6819900" cy="942975"/>
                        </a:xfrm>
                        <a:prstGeom prst="horizontalScroll">
                          <a:avLst/>
                        </a:prstGeom>
                        <a:solidFill>
                          <a:srgbClr val="FFFF00"/>
                        </a:solidFill>
                        <a:ln w="12700">
                          <a:solidFill>
                            <a:schemeClr val="accent3"/>
                          </a:solidFill>
                        </a:ln>
                      </wps:spPr>
                      <wps:style>
                        <a:lnRef idx="2">
                          <a:schemeClr val="accent6"/>
                        </a:lnRef>
                        <a:fillRef idx="1">
                          <a:schemeClr val="lt1"/>
                        </a:fillRef>
                        <a:effectRef idx="0">
                          <a:schemeClr val="accent6"/>
                        </a:effectRef>
                        <a:fontRef idx="minor">
                          <a:schemeClr val="dk1"/>
                        </a:fontRef>
                      </wps:style>
                      <wps:txbx>
                        <w:txbxContent>
                          <w:p w:rsidR="0029748C" w:rsidRPr="003C0108" w:rsidRDefault="0029748C" w:rsidP="0029748C">
                            <w:pPr>
                              <w:ind w:left="502" w:hangingChars="200" w:hanging="502"/>
                              <w:rPr>
                                <w:color w:val="000000" w:themeColor="text1"/>
                                <w14:textOutline w14:w="0" w14:cap="flat" w14:cmpd="sng" w14:algn="ctr">
                                  <w14:noFill/>
                                  <w14:prstDash w14:val="solid"/>
                                  <w14:round/>
                                </w14:textOutline>
                              </w:rPr>
                            </w:pPr>
                            <w:r w:rsidRPr="003C0108">
                              <w:rPr>
                                <w:rFonts w:ascii="ＭＳ 明朝" w:eastAsia="ＭＳ 明朝" w:hAnsi="ＭＳ 明朝" w:hint="eastAsia"/>
                                <w:b/>
                                <w:sz w:val="24"/>
                                <w:szCs w:val="24"/>
                              </w:rPr>
                              <w:t>Ｑ１</w:t>
                            </w:r>
                            <w:r w:rsidRPr="003C0108">
                              <w:rPr>
                                <w:rFonts w:ascii="ＭＳ 明朝" w:eastAsia="ＭＳ 明朝" w:hAnsi="ＭＳ 明朝" w:hint="eastAsia"/>
                                <w:sz w:val="24"/>
                                <w:szCs w:val="24"/>
                              </w:rPr>
                              <w:t xml:space="preserve">　</w:t>
                            </w:r>
                            <w:r w:rsidRPr="003C0108">
                              <w:rPr>
                                <w:rFonts w:ascii="ＭＳ 明朝" w:eastAsia="ＭＳ 明朝" w:hAnsi="ＭＳ 明朝" w:hint="eastAsia"/>
                                <w:color w:val="000000" w:themeColor="text1"/>
                                <w:sz w:val="24"/>
                                <w:szCs w:val="24"/>
                                <w14:textOutline w14:w="0" w14:cap="flat" w14:cmpd="sng" w14:algn="ctr">
                                  <w14:noFill/>
                                  <w14:prstDash w14:val="solid"/>
                                  <w14:round/>
                                </w14:textOutline>
                              </w:rPr>
                              <w:t>送達場所</w:t>
                            </w:r>
                            <w:r>
                              <w:rPr>
                                <w:rFonts w:ascii="ＭＳ 明朝" w:eastAsia="ＭＳ 明朝" w:hAnsi="ＭＳ 明朝" w:hint="eastAsia"/>
                                <w:color w:val="000000" w:themeColor="text1"/>
                                <w:sz w:val="24"/>
                                <w:szCs w:val="24"/>
                                <w14:textOutline w14:w="0" w14:cap="flat" w14:cmpd="sng" w14:algn="ctr">
                                  <w14:noFill/>
                                  <w14:prstDash w14:val="solid"/>
                                  <w14:round/>
                                </w14:textOutline>
                              </w:rPr>
                              <w:t>の</w:t>
                            </w:r>
                            <w:r w:rsidRPr="003C0108">
                              <w:rPr>
                                <w:rFonts w:ascii="ＭＳ 明朝" w:eastAsia="ＭＳ 明朝" w:hAnsi="ＭＳ 明朝" w:hint="eastAsia"/>
                                <w:color w:val="000000" w:themeColor="text1"/>
                                <w:sz w:val="24"/>
                                <w:szCs w:val="24"/>
                                <w14:textOutline w14:w="0" w14:cap="flat" w14:cmpd="sng" w14:algn="ctr">
                                  <w14:noFill/>
                                  <w14:prstDash w14:val="solid"/>
                                  <w14:round/>
                                </w14:textOutline>
                              </w:rPr>
                              <w:t>届出書に住所を記載する欄がありますが</w:t>
                            </w:r>
                            <w:r w:rsidR="000209C9">
                              <w:rPr>
                                <w:rFonts w:ascii="ＭＳ 明朝" w:eastAsia="ＭＳ 明朝" w:hAnsi="ＭＳ 明朝" w:hint="eastAsia"/>
                                <w:color w:val="000000" w:themeColor="text1"/>
                                <w:sz w:val="24"/>
                                <w:szCs w:val="24"/>
                                <w14:textOutline w14:w="0" w14:cap="flat" w14:cmpd="sng" w14:algn="ctr">
                                  <w14:noFill/>
                                  <w14:prstDash w14:val="solid"/>
                                  <w14:round/>
                                </w14:textOutline>
                              </w:rPr>
                              <w:t>、相手</w:t>
                            </w:r>
                            <w:r w:rsidRPr="003C0108">
                              <w:rPr>
                                <w:rFonts w:ascii="ＭＳ 明朝" w:eastAsia="ＭＳ 明朝" w:hAnsi="ＭＳ 明朝" w:hint="eastAsia"/>
                                <w:color w:val="000000" w:themeColor="text1"/>
                                <w:sz w:val="24"/>
                                <w:szCs w:val="24"/>
                                <w14:textOutline w14:w="0" w14:cap="flat" w14:cmpd="sng" w14:algn="ctr">
                                  <w14:noFill/>
                                  <w14:prstDash w14:val="solid"/>
                                  <w14:round/>
                                </w14:textOutline>
                              </w:rPr>
                              <w:t>に知られたくありません。どうしたらいいですか？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34DE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4" o:spid="_x0000_s1030" type="#_x0000_t98" style="position:absolute;left:0;text-align:left;margin-left:-5.9pt;margin-top:102.35pt;width:537pt;height:7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" fillcolor="yellow" strokecolor="#9bbb59 [3206]" strokeweight="1pt">
                <v:textbox>
                  <w:txbxContent>
                    <w:p w:rsidR="0029748C" w:rsidRPr="003C0108" w:rsidRDefault="0029748C" w:rsidP="0029748C">
                      <w:pPr>
                        <w:ind w:left="502" w:hangingChars="200" w:hanging="502"/>
                        <w:rPr>
                          <w:color w:val="000000" w:themeColor="text1"/>
                          <w14:textOutline w14:w="0" w14:cap="flat" w14:cmpd="sng" w14:algn="ctr">
                            <w14:noFill/>
                            <w14:prstDash w14:val="solid"/>
                            <w14:round/>
                          </w14:textOutline>
                        </w:rPr>
                      </w:pPr>
                      <w:r w:rsidRPr="003C0108">
                        <w:rPr>
                          <w:rFonts w:ascii="ＭＳ 明朝" w:eastAsia="ＭＳ 明朝" w:hAnsi="ＭＳ 明朝" w:hint="eastAsia"/>
                          <w:b/>
                          <w:sz w:val="24"/>
                          <w:szCs w:val="24"/>
                        </w:rPr>
                        <w:t>Ｑ１</w:t>
                      </w:r>
                      <w:r w:rsidRPr="003C0108">
                        <w:rPr>
                          <w:rFonts w:ascii="ＭＳ 明朝" w:eastAsia="ＭＳ 明朝" w:hAnsi="ＭＳ 明朝" w:hint="eastAsia"/>
                          <w:sz w:val="24"/>
                          <w:szCs w:val="24"/>
                        </w:rPr>
                        <w:t xml:space="preserve">　</w:t>
                      </w:r>
                      <w:r w:rsidRPr="003C0108">
                        <w:rPr>
                          <w:rFonts w:ascii="ＭＳ 明朝" w:eastAsia="ＭＳ 明朝" w:hAnsi="ＭＳ 明朝" w:hint="eastAsia"/>
                          <w:color w:val="000000" w:themeColor="text1"/>
                          <w:sz w:val="24"/>
                          <w:szCs w:val="24"/>
                          <w14:textOutline w14:w="0" w14:cap="flat" w14:cmpd="sng" w14:algn="ctr">
                            <w14:noFill/>
                            <w14:prstDash w14:val="solid"/>
                            <w14:round/>
                          </w14:textOutline>
                        </w:rPr>
                        <w:t>送達場所</w:t>
                      </w:r>
                      <w:r>
                        <w:rPr>
                          <w:rFonts w:ascii="ＭＳ 明朝" w:eastAsia="ＭＳ 明朝" w:hAnsi="ＭＳ 明朝" w:hint="eastAsia"/>
                          <w:color w:val="000000" w:themeColor="text1"/>
                          <w:sz w:val="24"/>
                          <w:szCs w:val="24"/>
                          <w14:textOutline w14:w="0" w14:cap="flat" w14:cmpd="sng" w14:algn="ctr">
                            <w14:noFill/>
                            <w14:prstDash w14:val="solid"/>
                            <w14:round/>
                          </w14:textOutline>
                        </w:rPr>
                        <w:t>の</w:t>
                      </w:r>
                      <w:r w:rsidRPr="003C0108">
                        <w:rPr>
                          <w:rFonts w:ascii="ＭＳ 明朝" w:eastAsia="ＭＳ 明朝" w:hAnsi="ＭＳ 明朝" w:hint="eastAsia"/>
                          <w:color w:val="000000" w:themeColor="text1"/>
                          <w:sz w:val="24"/>
                          <w:szCs w:val="24"/>
                          <w14:textOutline w14:w="0" w14:cap="flat" w14:cmpd="sng" w14:algn="ctr">
                            <w14:noFill/>
                            <w14:prstDash w14:val="solid"/>
                            <w14:round/>
                          </w14:textOutline>
                        </w:rPr>
                        <w:t>届出書に住所を記載する欄がありますが</w:t>
                      </w:r>
                      <w:r w:rsidR="000209C9">
                        <w:rPr>
                          <w:rFonts w:ascii="ＭＳ 明朝" w:eastAsia="ＭＳ 明朝" w:hAnsi="ＭＳ 明朝" w:hint="eastAsia"/>
                          <w:color w:val="000000" w:themeColor="text1"/>
                          <w:sz w:val="24"/>
                          <w:szCs w:val="24"/>
                          <w14:textOutline w14:w="0" w14:cap="flat" w14:cmpd="sng" w14:algn="ctr">
                            <w14:noFill/>
                            <w14:prstDash w14:val="solid"/>
                            <w14:round/>
                          </w14:textOutline>
                        </w:rPr>
                        <w:t>、相手</w:t>
                      </w:r>
                      <w:r w:rsidRPr="003C0108">
                        <w:rPr>
                          <w:rFonts w:ascii="ＭＳ 明朝" w:eastAsia="ＭＳ 明朝" w:hAnsi="ＭＳ 明朝" w:hint="eastAsia"/>
                          <w:color w:val="000000" w:themeColor="text1"/>
                          <w:sz w:val="24"/>
                          <w:szCs w:val="24"/>
                          <w14:textOutline w14:w="0" w14:cap="flat" w14:cmpd="sng" w14:algn="ctr">
                            <w14:noFill/>
                            <w14:prstDash w14:val="solid"/>
                            <w14:round/>
                          </w14:textOutline>
                        </w:rPr>
                        <w:t>に知られたくありません。どうしたらいいですか？</w:t>
                      </w:r>
                    </w:p>
                  </w:txbxContent>
                </v:textbox>
                <w10:wrap anchorx="margin"/>
              </v:shape>
            </w:pict>
          </mc:Fallback>
        </mc:AlternateContent>
      </w:r>
      <w:r>
        <w:rPr>
          <w:rFonts w:ascii="ＭＳ 明朝" w:eastAsia="ＭＳ 明朝" w:hAnsi="ＭＳ 明朝" w:hint="eastAsia"/>
          <w:sz w:val="24"/>
          <w:szCs w:val="24"/>
        </w:rPr>
        <w:t>裁判所へ提出した書類は、事件記録に編綴され、相手</w:t>
      </w:r>
      <w:r w:rsidRPr="00581685">
        <w:rPr>
          <w:rFonts w:ascii="ＭＳ 明朝" w:eastAsia="ＭＳ 明朝" w:hAnsi="ＭＳ 明朝" w:hint="eastAsia"/>
          <w:sz w:val="24"/>
          <w:szCs w:val="24"/>
        </w:rPr>
        <w:t>から申請があった場合は</w:t>
      </w:r>
      <w:r>
        <w:rPr>
          <w:rFonts w:ascii="ＭＳ 明朝" w:eastAsia="ＭＳ 明朝" w:hAnsi="ＭＳ 明朝" w:hint="eastAsia"/>
          <w:sz w:val="24"/>
          <w:szCs w:val="24"/>
        </w:rPr>
        <w:t>、</w:t>
      </w:r>
      <w:r w:rsidRPr="00581685">
        <w:rPr>
          <w:rFonts w:ascii="ＭＳ 明朝" w:eastAsia="ＭＳ 明朝" w:hAnsi="ＭＳ 明朝" w:hint="eastAsia"/>
          <w:sz w:val="24"/>
          <w:szCs w:val="24"/>
        </w:rPr>
        <w:t>裁判官</w:t>
      </w:r>
      <w:r>
        <w:rPr>
          <w:rFonts w:ascii="ＭＳ 明朝" w:eastAsia="ＭＳ 明朝" w:hAnsi="ＭＳ 明朝" w:hint="eastAsia"/>
          <w:sz w:val="24"/>
          <w:szCs w:val="24"/>
        </w:rPr>
        <w:t>の許可により、</w:t>
      </w:r>
      <w:r w:rsidRPr="0015570C">
        <w:rPr>
          <w:rFonts w:ascii="ＭＳ 明朝" w:eastAsia="ＭＳ 明朝" w:hAnsi="ＭＳ 明朝" w:hint="eastAsia"/>
          <w:sz w:val="24"/>
          <w:szCs w:val="24"/>
        </w:rPr>
        <w:t>閲覧またはコピー</w:t>
      </w:r>
      <w:r w:rsidRPr="00581685">
        <w:rPr>
          <w:rFonts w:ascii="ＭＳ 明朝" w:eastAsia="ＭＳ 明朝" w:hAnsi="ＭＳ 明朝" w:hint="eastAsia"/>
          <w:sz w:val="24"/>
          <w:szCs w:val="24"/>
        </w:rPr>
        <w:t>をすることができます。</w:t>
      </w:r>
      <w:r>
        <w:rPr>
          <w:rFonts w:ascii="ＭＳ 明朝" w:eastAsia="ＭＳ 明朝" w:hAnsi="ＭＳ 明朝" w:hint="eastAsia"/>
          <w:sz w:val="24"/>
          <w:szCs w:val="24"/>
        </w:rPr>
        <w:t>あなたの現住所等が相手に知られることで、生命身体に危険が生ずるなど生活をする上で支障がある情報が含まれる場合は、</w:t>
      </w:r>
      <w:r w:rsidRPr="00581685">
        <w:rPr>
          <w:rFonts w:ascii="ＭＳ 明朝" w:eastAsia="ＭＳ 明朝" w:hAnsi="ＭＳ 明朝" w:hint="eastAsia"/>
          <w:sz w:val="24"/>
          <w:szCs w:val="24"/>
        </w:rPr>
        <w:t>以下の要領に従って</w:t>
      </w:r>
      <w:r>
        <w:rPr>
          <w:rFonts w:ascii="ＭＳ 明朝" w:eastAsia="ＭＳ 明朝" w:hAnsi="ＭＳ 明朝" w:hint="eastAsia"/>
          <w:sz w:val="24"/>
          <w:szCs w:val="24"/>
        </w:rPr>
        <w:t>、</w:t>
      </w:r>
      <w:r w:rsidRPr="00581685">
        <w:rPr>
          <w:rFonts w:ascii="ＭＳ 明朝" w:eastAsia="ＭＳ 明朝" w:hAnsi="ＭＳ 明朝" w:hint="eastAsia"/>
          <w:sz w:val="24"/>
          <w:szCs w:val="24"/>
        </w:rPr>
        <w:t>書類を提出してください。なお</w:t>
      </w:r>
      <w:r>
        <w:rPr>
          <w:rFonts w:ascii="ＭＳ 明朝" w:eastAsia="ＭＳ 明朝" w:hAnsi="ＭＳ 明朝" w:hint="eastAsia"/>
          <w:sz w:val="24"/>
          <w:szCs w:val="24"/>
        </w:rPr>
        <w:t>、</w:t>
      </w:r>
      <w:r w:rsidRPr="00581685">
        <w:rPr>
          <w:rFonts w:ascii="ＭＳ 明朝" w:eastAsia="ＭＳ 明朝" w:hAnsi="ＭＳ 明朝" w:hint="eastAsia"/>
          <w:sz w:val="24"/>
          <w:szCs w:val="24"/>
        </w:rPr>
        <w:t>書類提出方法でご不明な点がございましたら担当者までお問い合わせください。</w:t>
      </w:r>
    </w:p>
    <w:p w:rsidR="0029748C" w:rsidRDefault="0029748C" w:rsidP="0029748C">
      <w:pPr>
        <w:rPr>
          <w:rFonts w:ascii="ＭＳ 明朝" w:eastAsia="ＭＳ 明朝" w:hAnsi="ＭＳ 明朝"/>
          <w:sz w:val="24"/>
          <w:szCs w:val="24"/>
        </w:rPr>
      </w:pPr>
    </w:p>
    <w:p w:rsidR="0029748C" w:rsidRDefault="0029748C" w:rsidP="0029748C">
      <w:pPr>
        <w:ind w:left="500" w:hangingChars="200" w:hanging="500"/>
        <w:rPr>
          <w:rFonts w:ascii="ＭＳ 明朝" w:eastAsia="ＭＳ 明朝" w:hAnsi="ＭＳ 明朝"/>
          <w:sz w:val="24"/>
          <w:szCs w:val="24"/>
        </w:rPr>
      </w:pPr>
    </w:p>
    <w:p w:rsidR="0029748C" w:rsidRDefault="0029748C" w:rsidP="0029748C">
      <w:pPr>
        <w:ind w:left="500" w:hangingChars="200" w:hanging="500"/>
        <w:rPr>
          <w:rFonts w:ascii="ＭＳ 明朝" w:eastAsia="ＭＳ 明朝" w:hAnsi="ＭＳ 明朝"/>
          <w:sz w:val="24"/>
          <w:szCs w:val="24"/>
        </w:rPr>
      </w:pPr>
    </w:p>
    <w:p w:rsidR="0029748C" w:rsidRDefault="0029748C" w:rsidP="0029748C">
      <w:pPr>
        <w:ind w:left="500" w:hangingChars="200" w:hanging="50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7696" behindDoc="0" locked="0" layoutInCell="1" allowOverlap="1" wp14:anchorId="04CD6EA0" wp14:editId="5819A2A0">
                <wp:simplePos x="0" y="0"/>
                <wp:positionH relativeFrom="margin">
                  <wp:posOffset>-36195</wp:posOffset>
                </wp:positionH>
                <wp:positionV relativeFrom="paragraph">
                  <wp:posOffset>95250</wp:posOffset>
                </wp:positionV>
                <wp:extent cx="6838950" cy="133350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6838950" cy="1333500"/>
                        </a:xfrm>
                        <a:prstGeom prst="roundRect">
                          <a:avLst/>
                        </a:prstGeom>
                        <a:ln w="12700">
                          <a:solidFill>
                            <a:schemeClr val="accent3"/>
                          </a:solidFill>
                        </a:ln>
                      </wps:spPr>
                      <wps:style>
                        <a:lnRef idx="2">
                          <a:schemeClr val="accent6"/>
                        </a:lnRef>
                        <a:fillRef idx="1">
                          <a:schemeClr val="lt1"/>
                        </a:fillRef>
                        <a:effectRef idx="0">
                          <a:schemeClr val="accent6"/>
                        </a:effectRef>
                        <a:fontRef idx="minor">
                          <a:schemeClr val="dk1"/>
                        </a:fontRef>
                      </wps:style>
                      <wps:txbx>
                        <w:txbxContent>
                          <w:p w:rsidR="0029748C" w:rsidRPr="000209C9" w:rsidRDefault="000209C9" w:rsidP="000209C9">
                            <w:pPr>
                              <w:ind w:leftChars="50" w:left="110" w:firstLineChars="50" w:firstLine="125"/>
                              <w:rPr>
                                <w:rFonts w:ascii="ＭＳ 明朝" w:eastAsia="ＭＳ 明朝" w:hAnsi="ＭＳ 明朝"/>
                                <w:sz w:val="24"/>
                                <w:szCs w:val="24"/>
                              </w:rPr>
                            </w:pPr>
                            <w:r w:rsidRPr="007A313E">
                              <w:rPr>
                                <w:rFonts w:ascii="ＭＳ 明朝" w:eastAsia="ＭＳ 明朝" w:hAnsi="ＭＳ 明朝" w:hint="eastAsia"/>
                                <w:sz w:val="24"/>
                                <w:szCs w:val="24"/>
                              </w:rPr>
                              <w:t>裁判所からの書類を受け取ることができる住所を記載してください</w:t>
                            </w:r>
                            <w:r w:rsidRPr="007A313E">
                              <w:rPr>
                                <w:rFonts w:ascii="ＭＳ 明朝" w:eastAsia="ＭＳ 明朝" w:hAnsi="ＭＳ 明朝"/>
                                <w:sz w:val="24"/>
                                <w:szCs w:val="24"/>
                              </w:rPr>
                              <w:t>。</w:t>
                            </w:r>
                            <w:r>
                              <w:rPr>
                                <w:rFonts w:ascii="ＭＳ 明朝" w:eastAsia="ＭＳ 明朝" w:hAnsi="ＭＳ 明朝" w:hint="eastAsia"/>
                                <w:sz w:val="24"/>
                                <w:szCs w:val="24"/>
                              </w:rPr>
                              <w:t>なお、相手に知られることで生命身体に危険が</w:t>
                            </w:r>
                            <w:r w:rsidRPr="007A313E">
                              <w:rPr>
                                <w:rFonts w:ascii="ＭＳ 明朝" w:eastAsia="ＭＳ 明朝" w:hAnsi="ＭＳ 明朝" w:hint="eastAsia"/>
                                <w:sz w:val="24"/>
                                <w:szCs w:val="24"/>
                              </w:rPr>
                              <w:t>生ずるなど生活をする上で支障があるような場所は、できるだけ避けてください。どうしてもその場所しかない場合は、「</w:t>
                            </w:r>
                            <w:r w:rsidRPr="006A3327">
                              <w:rPr>
                                <w:rFonts w:ascii="ＭＳ 明朝" w:eastAsia="ＭＳ 明朝" w:hAnsi="ＭＳ 明朝" w:hint="eastAsia"/>
                                <w:sz w:val="24"/>
                                <w:szCs w:val="24"/>
                              </w:rPr>
                              <w:t>非開示</w:t>
                            </w:r>
                            <w:r w:rsidR="00907231" w:rsidRPr="006A3327">
                              <w:rPr>
                                <w:rFonts w:ascii="ＭＳ 明朝" w:eastAsia="ＭＳ 明朝" w:hAnsi="ＭＳ 明朝" w:hint="eastAsia"/>
                                <w:sz w:val="24"/>
                                <w:szCs w:val="24"/>
                              </w:rPr>
                              <w:t>の希望に</w:t>
                            </w:r>
                            <w:r w:rsidR="00907231" w:rsidRPr="006A3327">
                              <w:rPr>
                                <w:rFonts w:ascii="ＭＳ 明朝" w:eastAsia="ＭＳ 明朝" w:hAnsi="ＭＳ 明朝"/>
                                <w:sz w:val="24"/>
                                <w:szCs w:val="24"/>
                              </w:rPr>
                              <w:t>関する</w:t>
                            </w:r>
                            <w:r w:rsidRPr="006A3327">
                              <w:rPr>
                                <w:rFonts w:ascii="ＭＳ 明朝" w:eastAsia="ＭＳ 明朝" w:hAnsi="ＭＳ 明朝" w:hint="eastAsia"/>
                                <w:sz w:val="24"/>
                                <w:szCs w:val="24"/>
                              </w:rPr>
                              <w:t>申出書</w:t>
                            </w:r>
                            <w:r w:rsidRPr="007A313E">
                              <w:rPr>
                                <w:rFonts w:ascii="ＭＳ 明朝" w:eastAsia="ＭＳ 明朝" w:hAnsi="ＭＳ 明朝" w:hint="eastAsia"/>
                                <w:sz w:val="24"/>
                                <w:szCs w:val="24"/>
                              </w:rPr>
                              <w:t>」欄</w:t>
                            </w:r>
                            <w:r w:rsidR="003942E0">
                              <w:rPr>
                                <w:rFonts w:ascii="ＭＳ 明朝" w:eastAsia="ＭＳ 明朝" w:hAnsi="ＭＳ 明朝" w:hint="eastAsia"/>
                                <w:sz w:val="24"/>
                                <w:szCs w:val="24"/>
                              </w:rPr>
                              <w:t>に</w:t>
                            </w:r>
                            <w:r w:rsidR="003942E0" w:rsidRPr="006A3327">
                              <w:rPr>
                                <w:rFonts w:ascii="ＭＳ 明朝" w:eastAsia="ＭＳ 明朝" w:hAnsi="ＭＳ 明朝"/>
                                <w:sz w:val="24"/>
                                <w:szCs w:val="24"/>
                              </w:rPr>
                              <w:t>具体的な理由</w:t>
                            </w:r>
                            <w:r w:rsidRPr="007A313E">
                              <w:rPr>
                                <w:rFonts w:ascii="ＭＳ 明朝" w:eastAsia="ＭＳ 明朝" w:hAnsi="ＭＳ 明朝" w:hint="eastAsia"/>
                                <w:sz w:val="24"/>
                                <w:szCs w:val="24"/>
                              </w:rPr>
                              <w:t>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D6EA0" id="角丸四角形 15" o:spid="_x0000_s1031" style="position:absolute;left:0;text-align:left;margin-left:-2.85pt;margin-top:7.5pt;width:538.5pt;height:1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" fillcolor="white [3201]" strokecolor="#9bbb59 [3206]" strokeweight="1pt">
                <v:textbox>
                  <w:txbxContent>
                    <w:p w:rsidR="0029748C" w:rsidRPr="000209C9" w:rsidRDefault="000209C9" w:rsidP="000209C9">
                      <w:pPr>
                        <w:ind w:leftChars="50" w:left="110" w:firstLineChars="50" w:firstLine="125"/>
                        <w:rPr>
                          <w:rFonts w:ascii="ＭＳ 明朝" w:eastAsia="ＭＳ 明朝" w:hAnsi="ＭＳ 明朝"/>
                          <w:sz w:val="24"/>
                          <w:szCs w:val="24"/>
                        </w:rPr>
                      </w:pPr>
                      <w:r w:rsidRPr="007A313E">
                        <w:rPr>
                          <w:rFonts w:ascii="ＭＳ 明朝" w:eastAsia="ＭＳ 明朝" w:hAnsi="ＭＳ 明朝" w:hint="eastAsia"/>
                          <w:sz w:val="24"/>
                          <w:szCs w:val="24"/>
                        </w:rPr>
                        <w:t>裁判所からの書類を受け取ることができる住所を記載してください</w:t>
                      </w:r>
                      <w:r w:rsidRPr="007A313E">
                        <w:rPr>
                          <w:rFonts w:ascii="ＭＳ 明朝" w:eastAsia="ＭＳ 明朝" w:hAnsi="ＭＳ 明朝"/>
                          <w:sz w:val="24"/>
                          <w:szCs w:val="24"/>
                        </w:rPr>
                        <w:t>。</w:t>
                      </w:r>
                      <w:r>
                        <w:rPr>
                          <w:rFonts w:ascii="ＭＳ 明朝" w:eastAsia="ＭＳ 明朝" w:hAnsi="ＭＳ 明朝" w:hint="eastAsia"/>
                          <w:sz w:val="24"/>
                          <w:szCs w:val="24"/>
                        </w:rPr>
                        <w:t>なお、相手に知られることで生命身体に危険が</w:t>
                      </w:r>
                      <w:r w:rsidRPr="007A313E">
                        <w:rPr>
                          <w:rFonts w:ascii="ＭＳ 明朝" w:eastAsia="ＭＳ 明朝" w:hAnsi="ＭＳ 明朝" w:hint="eastAsia"/>
                          <w:sz w:val="24"/>
                          <w:szCs w:val="24"/>
                        </w:rPr>
                        <w:t>生ずるなど生活をする上で支障があるような場所は、できるだけ避けてください。どうしてもその場所しかない場合は、「</w:t>
                      </w:r>
                      <w:r w:rsidRPr="006A3327">
                        <w:rPr>
                          <w:rFonts w:ascii="ＭＳ 明朝" w:eastAsia="ＭＳ 明朝" w:hAnsi="ＭＳ 明朝" w:hint="eastAsia"/>
                          <w:sz w:val="24"/>
                          <w:szCs w:val="24"/>
                        </w:rPr>
                        <w:t>非開示</w:t>
                      </w:r>
                      <w:r w:rsidR="00907231" w:rsidRPr="006A3327">
                        <w:rPr>
                          <w:rFonts w:ascii="ＭＳ 明朝" w:eastAsia="ＭＳ 明朝" w:hAnsi="ＭＳ 明朝" w:hint="eastAsia"/>
                          <w:sz w:val="24"/>
                          <w:szCs w:val="24"/>
                        </w:rPr>
                        <w:t>の希望に</w:t>
                      </w:r>
                      <w:r w:rsidR="00907231" w:rsidRPr="006A3327">
                        <w:rPr>
                          <w:rFonts w:ascii="ＭＳ 明朝" w:eastAsia="ＭＳ 明朝" w:hAnsi="ＭＳ 明朝"/>
                          <w:sz w:val="24"/>
                          <w:szCs w:val="24"/>
                        </w:rPr>
                        <w:t>関する</w:t>
                      </w:r>
                      <w:r w:rsidRPr="006A3327">
                        <w:rPr>
                          <w:rFonts w:ascii="ＭＳ 明朝" w:eastAsia="ＭＳ 明朝" w:hAnsi="ＭＳ 明朝" w:hint="eastAsia"/>
                          <w:sz w:val="24"/>
                          <w:szCs w:val="24"/>
                        </w:rPr>
                        <w:t>申出書</w:t>
                      </w:r>
                      <w:r w:rsidRPr="007A313E">
                        <w:rPr>
                          <w:rFonts w:ascii="ＭＳ 明朝" w:eastAsia="ＭＳ 明朝" w:hAnsi="ＭＳ 明朝" w:hint="eastAsia"/>
                          <w:sz w:val="24"/>
                          <w:szCs w:val="24"/>
                        </w:rPr>
                        <w:t>」欄</w:t>
                      </w:r>
                      <w:r w:rsidR="003942E0">
                        <w:rPr>
                          <w:rFonts w:ascii="ＭＳ 明朝" w:eastAsia="ＭＳ 明朝" w:hAnsi="ＭＳ 明朝" w:hint="eastAsia"/>
                          <w:sz w:val="24"/>
                          <w:szCs w:val="24"/>
                        </w:rPr>
                        <w:t>に</w:t>
                      </w:r>
                      <w:r w:rsidR="003942E0" w:rsidRPr="006A3327">
                        <w:rPr>
                          <w:rFonts w:ascii="ＭＳ 明朝" w:eastAsia="ＭＳ 明朝" w:hAnsi="ＭＳ 明朝"/>
                          <w:sz w:val="24"/>
                          <w:szCs w:val="24"/>
                        </w:rPr>
                        <w:t>具体的な理由</w:t>
                      </w:r>
                      <w:r w:rsidRPr="007A313E">
                        <w:rPr>
                          <w:rFonts w:ascii="ＭＳ 明朝" w:eastAsia="ＭＳ 明朝" w:hAnsi="ＭＳ 明朝" w:hint="eastAsia"/>
                          <w:sz w:val="24"/>
                          <w:szCs w:val="24"/>
                        </w:rPr>
                        <w:t>を記入してください。</w:t>
                      </w:r>
                    </w:p>
                  </w:txbxContent>
                </v:textbox>
                <w10:wrap anchorx="margin"/>
              </v:roundrect>
            </w:pict>
          </mc:Fallback>
        </mc:AlternateContent>
      </w:r>
    </w:p>
    <w:p w:rsidR="0029748C" w:rsidRDefault="0029748C" w:rsidP="0029748C">
      <w:pPr>
        <w:ind w:left="500" w:hangingChars="200" w:hanging="500"/>
        <w:rPr>
          <w:rFonts w:ascii="ＭＳ 明朝" w:eastAsia="ＭＳ 明朝" w:hAnsi="ＭＳ 明朝"/>
          <w:sz w:val="24"/>
          <w:szCs w:val="24"/>
        </w:rPr>
      </w:pPr>
    </w:p>
    <w:p w:rsidR="0029748C" w:rsidRDefault="0029748C" w:rsidP="0029748C">
      <w:pPr>
        <w:ind w:left="500" w:hangingChars="200" w:hanging="500"/>
        <w:rPr>
          <w:rFonts w:ascii="ＭＳ 明朝" w:eastAsia="ＭＳ 明朝" w:hAnsi="ＭＳ 明朝"/>
          <w:sz w:val="24"/>
          <w:szCs w:val="24"/>
        </w:rPr>
      </w:pPr>
    </w:p>
    <w:p w:rsidR="0029748C" w:rsidRDefault="0029748C" w:rsidP="0029748C">
      <w:pPr>
        <w:ind w:left="500" w:hangingChars="200" w:hanging="500"/>
        <w:rPr>
          <w:rFonts w:ascii="ＭＳ 明朝" w:eastAsia="ＭＳ 明朝" w:hAnsi="ＭＳ 明朝"/>
          <w:sz w:val="24"/>
          <w:szCs w:val="24"/>
        </w:rPr>
      </w:pPr>
    </w:p>
    <w:p w:rsidR="0029748C" w:rsidRDefault="0029748C" w:rsidP="0029748C">
      <w:pPr>
        <w:ind w:left="500" w:hangingChars="200" w:hanging="500"/>
        <w:rPr>
          <w:rFonts w:ascii="ＭＳ 明朝" w:eastAsia="ＭＳ 明朝" w:hAnsi="ＭＳ 明朝"/>
          <w:sz w:val="24"/>
          <w:szCs w:val="24"/>
        </w:rPr>
      </w:pPr>
    </w:p>
    <w:p w:rsidR="0029748C" w:rsidRDefault="0029748C" w:rsidP="0029748C">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8720" behindDoc="0" locked="0" layoutInCell="1" allowOverlap="1" wp14:anchorId="6A80BE4C" wp14:editId="68115235">
                <wp:simplePos x="0" y="0"/>
                <wp:positionH relativeFrom="margin">
                  <wp:posOffset>-26670</wp:posOffset>
                </wp:positionH>
                <wp:positionV relativeFrom="paragraph">
                  <wp:posOffset>67310</wp:posOffset>
                </wp:positionV>
                <wp:extent cx="6838950" cy="1543050"/>
                <wp:effectExtent l="0" t="0" r="19050" b="19050"/>
                <wp:wrapNone/>
                <wp:docPr id="16" name="横巻き 16"/>
                <wp:cNvGraphicFramePr/>
                <a:graphic xmlns:a="http://schemas.openxmlformats.org/drawingml/2006/main">
                  <a:graphicData uri="http://schemas.microsoft.com/office/word/2010/wordprocessingShape">
                    <wps:wsp>
                      <wps:cNvSpPr/>
                      <wps:spPr>
                        <a:xfrm>
                          <a:off x="0" y="0"/>
                          <a:ext cx="6838950" cy="1543050"/>
                        </a:xfrm>
                        <a:prstGeom prst="horizontalScroll">
                          <a:avLst/>
                        </a:prstGeom>
                        <a:solidFill>
                          <a:srgbClr val="FFFF00"/>
                        </a:solidFill>
                        <a:ln w="12700">
                          <a:solidFill>
                            <a:schemeClr val="accent3"/>
                          </a:solidFill>
                        </a:ln>
                      </wps:spPr>
                      <wps:style>
                        <a:lnRef idx="2">
                          <a:schemeClr val="accent6"/>
                        </a:lnRef>
                        <a:fillRef idx="1">
                          <a:schemeClr val="lt1"/>
                        </a:fillRef>
                        <a:effectRef idx="0">
                          <a:schemeClr val="accent6"/>
                        </a:effectRef>
                        <a:fontRef idx="minor">
                          <a:schemeClr val="dk1"/>
                        </a:fontRef>
                      </wps:style>
                      <wps:txbx>
                        <w:txbxContent>
                          <w:p w:rsidR="000209C9" w:rsidRPr="00083BFC" w:rsidRDefault="0029748C" w:rsidP="000209C9">
                            <w:pPr>
                              <w:ind w:left="502" w:hangingChars="200" w:hanging="502"/>
                              <w:rPr>
                                <w:rFonts w:asciiTheme="minorEastAsia" w:hAnsiTheme="min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0108">
                              <w:rPr>
                                <w:rFonts w:ascii="ＭＳ 明朝" w:eastAsia="ＭＳ 明朝" w:hAnsi="ＭＳ 明朝" w:hint="eastAsia"/>
                                <w:b/>
                                <w:sz w:val="24"/>
                                <w:szCs w:val="24"/>
                              </w:rPr>
                              <w:t>Ｑ２</w:t>
                            </w:r>
                            <w:r>
                              <w:rPr>
                                <w:rFonts w:ascii="ＭＳ 明朝" w:eastAsia="ＭＳ 明朝" w:hAnsi="ＭＳ 明朝" w:hint="eastAsia"/>
                                <w:sz w:val="24"/>
                                <w:szCs w:val="24"/>
                              </w:rPr>
                              <w:t xml:space="preserve">　</w:t>
                            </w:r>
                            <w:r w:rsidR="000209C9">
                              <w:rPr>
                                <w:rFonts w:asciiTheme="minorEastAsia" w:hAnsiTheme="minorEastAsia" w:hint="eastAsia"/>
                                <w:sz w:val="24"/>
                                <w:szCs w:val="24"/>
                              </w:rPr>
                              <w:t>提出予定</w:t>
                            </w:r>
                            <w:r w:rsidR="000209C9">
                              <w:rPr>
                                <w:rFonts w:asciiTheme="minorEastAsia" w:hAnsiTheme="minorEastAsia"/>
                                <w:sz w:val="24"/>
                                <w:szCs w:val="24"/>
                              </w:rPr>
                              <w:t>の</w:t>
                            </w:r>
                            <w:r w:rsidR="000209C9">
                              <w:rPr>
                                <w:rFonts w:asciiTheme="minorEastAsia" w:hAnsiTheme="minorEastAsia" w:hint="eastAsia"/>
                                <w:sz w:val="24"/>
                                <w:szCs w:val="24"/>
                              </w:rPr>
                              <w:t>書類</w:t>
                            </w:r>
                            <w:r w:rsidR="000209C9">
                              <w:rPr>
                                <w:rFonts w:asciiTheme="minorEastAsia" w:hAnsiTheme="minorEastAsia"/>
                                <w:sz w:val="24"/>
                                <w:szCs w:val="24"/>
                              </w:rPr>
                              <w:t>（</w:t>
                            </w:r>
                            <w:r w:rsidR="000209C9">
                              <w:rPr>
                                <w:rFonts w:asciiTheme="minorEastAsia" w:hAnsiTheme="minorEastAsia" w:hint="eastAsia"/>
                                <w:sz w:val="24"/>
                                <w:szCs w:val="24"/>
                              </w:rPr>
                              <w:t>送達場所</w:t>
                            </w:r>
                            <w:r w:rsidR="000209C9">
                              <w:rPr>
                                <w:rFonts w:asciiTheme="minorEastAsia" w:hAnsiTheme="minorEastAsia"/>
                                <w:sz w:val="24"/>
                                <w:szCs w:val="24"/>
                              </w:rPr>
                              <w:t>の届出書を除く</w:t>
                            </w:r>
                            <w:r w:rsidR="00907231" w:rsidRPr="006A3327">
                              <w:rPr>
                                <w:rFonts w:asciiTheme="minorEastAsia" w:hAnsiTheme="minorEastAsia" w:hint="eastAsia"/>
                                <w:sz w:val="24"/>
                                <w:szCs w:val="24"/>
                              </w:rPr>
                              <w:t>。</w:t>
                            </w:r>
                            <w:r w:rsidR="000209C9">
                              <w:rPr>
                                <w:rFonts w:asciiTheme="minorEastAsia" w:hAnsiTheme="minorEastAsia"/>
                                <w:sz w:val="24"/>
                                <w:szCs w:val="24"/>
                              </w:rPr>
                              <w:t>）</w:t>
                            </w:r>
                            <w:r w:rsidR="000209C9">
                              <w:rPr>
                                <w:rFonts w:asciiTheme="minorEastAsia" w:hAnsiTheme="minorEastAsia" w:hint="eastAsia"/>
                                <w:sz w:val="24"/>
                                <w:szCs w:val="24"/>
                              </w:rPr>
                              <w:t>に、</w:t>
                            </w:r>
                            <w:r w:rsidR="000209C9">
                              <w:rPr>
                                <w:rFonts w:ascii="ＭＳ 明朝" w:eastAsia="ＭＳ 明朝" w:hAnsi="ＭＳ 明朝" w:hint="eastAsia"/>
                                <w:sz w:val="24"/>
                                <w:szCs w:val="24"/>
                              </w:rPr>
                              <w:t>生命身体に危険が生ずるなど生活をする上で支障がある情報（</w:t>
                            </w:r>
                            <w:r w:rsidR="000209C9">
                              <w:rPr>
                                <w:rFonts w:asciiTheme="minorEastAsia" w:hAnsiTheme="minorEastAsia"/>
                                <w:sz w:val="24"/>
                                <w:szCs w:val="24"/>
                              </w:rPr>
                              <w:t>勤務先・未成年者の子に関する情報（</w:t>
                            </w:r>
                            <w:r w:rsidR="000209C9">
                              <w:rPr>
                                <w:rFonts w:asciiTheme="minorEastAsia" w:hAnsiTheme="minorEastAsia" w:hint="eastAsia"/>
                                <w:sz w:val="24"/>
                                <w:szCs w:val="24"/>
                              </w:rPr>
                              <w:t>通園先</w:t>
                            </w:r>
                            <w:r w:rsidR="000209C9">
                              <w:rPr>
                                <w:rFonts w:asciiTheme="minorEastAsia" w:hAnsiTheme="minorEastAsia"/>
                                <w:sz w:val="24"/>
                                <w:szCs w:val="24"/>
                              </w:rPr>
                              <w:t>や学校名）</w:t>
                            </w:r>
                            <w:r w:rsidR="000209C9">
                              <w:rPr>
                                <w:rFonts w:asciiTheme="minorEastAsia" w:hAnsiTheme="minorEastAsia" w:hint="eastAsia"/>
                                <w:sz w:val="24"/>
                                <w:szCs w:val="24"/>
                              </w:rPr>
                              <w:t>など</w:t>
                            </w:r>
                            <w:r w:rsidR="000209C9">
                              <w:rPr>
                                <w:rFonts w:asciiTheme="minorEastAsia" w:hAnsiTheme="minorEastAsia"/>
                                <w:sz w:val="24"/>
                                <w:szCs w:val="24"/>
                              </w:rPr>
                              <w:t>）</w:t>
                            </w:r>
                            <w:r w:rsidR="000209C9">
                              <w:rPr>
                                <w:rFonts w:asciiTheme="minorEastAsia" w:hAnsiTheme="minorEastAsia" w:hint="eastAsia"/>
                                <w:sz w:val="24"/>
                                <w:szCs w:val="24"/>
                              </w:rPr>
                              <w:t>が</w:t>
                            </w:r>
                            <w:r w:rsidR="000209C9">
                              <w:rPr>
                                <w:rFonts w:asciiTheme="minorEastAsia" w:hAnsiTheme="minorEastAsia"/>
                                <w:sz w:val="24"/>
                                <w:szCs w:val="24"/>
                              </w:rPr>
                              <w:t>記載されていますが、相手に当該情報を</w:t>
                            </w:r>
                            <w:r w:rsidR="000209C9">
                              <w:rPr>
                                <w:rFonts w:asciiTheme="minorEastAsia" w:hAnsiTheme="minorEastAsia" w:hint="eastAsia"/>
                                <w:sz w:val="24"/>
                                <w:szCs w:val="24"/>
                              </w:rPr>
                              <w:t>知られたくありません</w:t>
                            </w:r>
                            <w:r w:rsidR="000209C9">
                              <w:rPr>
                                <w:rFonts w:asciiTheme="minorEastAsia" w:hAnsiTheme="minorEastAsia"/>
                                <w:sz w:val="24"/>
                                <w:szCs w:val="24"/>
                              </w:rPr>
                              <w:t>。どのように</w:t>
                            </w:r>
                            <w:r w:rsidR="000209C9">
                              <w:rPr>
                                <w:rFonts w:asciiTheme="minorEastAsia" w:hAnsiTheme="minorEastAsia" w:hint="eastAsia"/>
                                <w:sz w:val="24"/>
                                <w:szCs w:val="24"/>
                              </w:rPr>
                              <w:t>裁判所へ</w:t>
                            </w:r>
                            <w:r w:rsidR="000209C9">
                              <w:rPr>
                                <w:rFonts w:asciiTheme="minorEastAsia" w:hAnsiTheme="minorEastAsia"/>
                                <w:sz w:val="24"/>
                                <w:szCs w:val="24"/>
                              </w:rPr>
                              <w:t>提出したらいいですか？</w:t>
                            </w:r>
                          </w:p>
                          <w:p w:rsidR="0029748C" w:rsidRPr="003C0108" w:rsidRDefault="0029748C" w:rsidP="0029748C">
                            <w:pPr>
                              <w:ind w:left="500" w:hangingChars="200" w:hanging="500"/>
                              <w:rPr>
                                <w:rFonts w:ascii="ＭＳ 明朝" w:eastAsia="ＭＳ 明朝" w:hAnsi="ＭＳ 明朝"/>
                                <w:color w:val="000000" w:themeColor="text1"/>
                                <w:sz w:val="24"/>
                                <w:szCs w:val="24"/>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0BE4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6" o:spid="_x0000_s1032" type="#_x0000_t98" style="position:absolute;left:0;text-align:left;margin-left:-2.1pt;margin-top:5.3pt;width:538.5pt;height:12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" fillcolor="yellow" strokecolor="#9bbb59 [3206]" strokeweight="1pt">
                <v:textbox>
                  <w:txbxContent>
                    <w:p w:rsidR="000209C9" w:rsidRPr="00083BFC" w:rsidRDefault="0029748C" w:rsidP="000209C9">
                      <w:pPr>
                        <w:ind w:left="502" w:hangingChars="200" w:hanging="502"/>
                        <w:rPr>
                          <w:rFonts w:asciiTheme="minorEastAsia" w:hAnsiTheme="min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0108">
                        <w:rPr>
                          <w:rFonts w:ascii="ＭＳ 明朝" w:eastAsia="ＭＳ 明朝" w:hAnsi="ＭＳ 明朝" w:hint="eastAsia"/>
                          <w:b/>
                          <w:sz w:val="24"/>
                          <w:szCs w:val="24"/>
                        </w:rPr>
                        <w:t>Ｑ２</w:t>
                      </w:r>
                      <w:r>
                        <w:rPr>
                          <w:rFonts w:ascii="ＭＳ 明朝" w:eastAsia="ＭＳ 明朝" w:hAnsi="ＭＳ 明朝" w:hint="eastAsia"/>
                          <w:sz w:val="24"/>
                          <w:szCs w:val="24"/>
                        </w:rPr>
                        <w:t xml:space="preserve">　</w:t>
                      </w:r>
                      <w:r w:rsidR="000209C9">
                        <w:rPr>
                          <w:rFonts w:asciiTheme="minorEastAsia" w:hAnsiTheme="minorEastAsia" w:hint="eastAsia"/>
                          <w:sz w:val="24"/>
                          <w:szCs w:val="24"/>
                        </w:rPr>
                        <w:t>提出予定</w:t>
                      </w:r>
                      <w:r w:rsidR="000209C9">
                        <w:rPr>
                          <w:rFonts w:asciiTheme="minorEastAsia" w:hAnsiTheme="minorEastAsia"/>
                          <w:sz w:val="24"/>
                          <w:szCs w:val="24"/>
                        </w:rPr>
                        <w:t>の</w:t>
                      </w:r>
                      <w:r w:rsidR="000209C9">
                        <w:rPr>
                          <w:rFonts w:asciiTheme="minorEastAsia" w:hAnsiTheme="minorEastAsia" w:hint="eastAsia"/>
                          <w:sz w:val="24"/>
                          <w:szCs w:val="24"/>
                        </w:rPr>
                        <w:t>書類</w:t>
                      </w:r>
                      <w:r w:rsidR="000209C9">
                        <w:rPr>
                          <w:rFonts w:asciiTheme="minorEastAsia" w:hAnsiTheme="minorEastAsia"/>
                          <w:sz w:val="24"/>
                          <w:szCs w:val="24"/>
                        </w:rPr>
                        <w:t>（</w:t>
                      </w:r>
                      <w:r w:rsidR="000209C9">
                        <w:rPr>
                          <w:rFonts w:asciiTheme="minorEastAsia" w:hAnsiTheme="minorEastAsia" w:hint="eastAsia"/>
                          <w:sz w:val="24"/>
                          <w:szCs w:val="24"/>
                        </w:rPr>
                        <w:t>送達場所</w:t>
                      </w:r>
                      <w:r w:rsidR="000209C9">
                        <w:rPr>
                          <w:rFonts w:asciiTheme="minorEastAsia" w:hAnsiTheme="minorEastAsia"/>
                          <w:sz w:val="24"/>
                          <w:szCs w:val="24"/>
                        </w:rPr>
                        <w:t>の届出書を除く</w:t>
                      </w:r>
                      <w:r w:rsidR="00907231" w:rsidRPr="006A3327">
                        <w:rPr>
                          <w:rFonts w:asciiTheme="minorEastAsia" w:hAnsiTheme="minorEastAsia" w:hint="eastAsia"/>
                          <w:sz w:val="24"/>
                          <w:szCs w:val="24"/>
                        </w:rPr>
                        <w:t>。</w:t>
                      </w:r>
                      <w:r w:rsidR="000209C9">
                        <w:rPr>
                          <w:rFonts w:asciiTheme="minorEastAsia" w:hAnsiTheme="minorEastAsia"/>
                          <w:sz w:val="24"/>
                          <w:szCs w:val="24"/>
                        </w:rPr>
                        <w:t>）</w:t>
                      </w:r>
                      <w:r w:rsidR="000209C9">
                        <w:rPr>
                          <w:rFonts w:asciiTheme="minorEastAsia" w:hAnsiTheme="minorEastAsia" w:hint="eastAsia"/>
                          <w:sz w:val="24"/>
                          <w:szCs w:val="24"/>
                        </w:rPr>
                        <w:t>に、</w:t>
                      </w:r>
                      <w:r w:rsidR="000209C9">
                        <w:rPr>
                          <w:rFonts w:ascii="ＭＳ 明朝" w:eastAsia="ＭＳ 明朝" w:hAnsi="ＭＳ 明朝" w:hint="eastAsia"/>
                          <w:sz w:val="24"/>
                          <w:szCs w:val="24"/>
                        </w:rPr>
                        <w:t>生命身体に危険が生ずるなど生活をする上で支障がある情報（</w:t>
                      </w:r>
                      <w:r w:rsidR="000209C9">
                        <w:rPr>
                          <w:rFonts w:asciiTheme="minorEastAsia" w:hAnsiTheme="minorEastAsia"/>
                          <w:sz w:val="24"/>
                          <w:szCs w:val="24"/>
                        </w:rPr>
                        <w:t>勤務先・未成年者の子に関する情報（</w:t>
                      </w:r>
                      <w:r w:rsidR="000209C9">
                        <w:rPr>
                          <w:rFonts w:asciiTheme="minorEastAsia" w:hAnsiTheme="minorEastAsia" w:hint="eastAsia"/>
                          <w:sz w:val="24"/>
                          <w:szCs w:val="24"/>
                        </w:rPr>
                        <w:t>通園先</w:t>
                      </w:r>
                      <w:r w:rsidR="000209C9">
                        <w:rPr>
                          <w:rFonts w:asciiTheme="minorEastAsia" w:hAnsiTheme="minorEastAsia"/>
                          <w:sz w:val="24"/>
                          <w:szCs w:val="24"/>
                        </w:rPr>
                        <w:t>や学校名）</w:t>
                      </w:r>
                      <w:r w:rsidR="000209C9">
                        <w:rPr>
                          <w:rFonts w:asciiTheme="minorEastAsia" w:hAnsiTheme="minorEastAsia" w:hint="eastAsia"/>
                          <w:sz w:val="24"/>
                          <w:szCs w:val="24"/>
                        </w:rPr>
                        <w:t>など</w:t>
                      </w:r>
                      <w:r w:rsidR="000209C9">
                        <w:rPr>
                          <w:rFonts w:asciiTheme="minorEastAsia" w:hAnsiTheme="minorEastAsia"/>
                          <w:sz w:val="24"/>
                          <w:szCs w:val="24"/>
                        </w:rPr>
                        <w:t>）</w:t>
                      </w:r>
                      <w:r w:rsidR="000209C9">
                        <w:rPr>
                          <w:rFonts w:asciiTheme="minorEastAsia" w:hAnsiTheme="minorEastAsia" w:hint="eastAsia"/>
                          <w:sz w:val="24"/>
                          <w:szCs w:val="24"/>
                        </w:rPr>
                        <w:t>が</w:t>
                      </w:r>
                      <w:r w:rsidR="000209C9">
                        <w:rPr>
                          <w:rFonts w:asciiTheme="minorEastAsia" w:hAnsiTheme="minorEastAsia"/>
                          <w:sz w:val="24"/>
                          <w:szCs w:val="24"/>
                        </w:rPr>
                        <w:t>記載されていますが、相手に当該情報を</w:t>
                      </w:r>
                      <w:r w:rsidR="000209C9">
                        <w:rPr>
                          <w:rFonts w:asciiTheme="minorEastAsia" w:hAnsiTheme="minorEastAsia" w:hint="eastAsia"/>
                          <w:sz w:val="24"/>
                          <w:szCs w:val="24"/>
                        </w:rPr>
                        <w:t>知られたくありません</w:t>
                      </w:r>
                      <w:r w:rsidR="000209C9">
                        <w:rPr>
                          <w:rFonts w:asciiTheme="minorEastAsia" w:hAnsiTheme="minorEastAsia"/>
                          <w:sz w:val="24"/>
                          <w:szCs w:val="24"/>
                        </w:rPr>
                        <w:t>。どのように</w:t>
                      </w:r>
                      <w:r w:rsidR="000209C9">
                        <w:rPr>
                          <w:rFonts w:asciiTheme="minorEastAsia" w:hAnsiTheme="minorEastAsia" w:hint="eastAsia"/>
                          <w:sz w:val="24"/>
                          <w:szCs w:val="24"/>
                        </w:rPr>
                        <w:t>裁判所へ</w:t>
                      </w:r>
                      <w:r w:rsidR="000209C9">
                        <w:rPr>
                          <w:rFonts w:asciiTheme="minorEastAsia" w:hAnsiTheme="minorEastAsia"/>
                          <w:sz w:val="24"/>
                          <w:szCs w:val="24"/>
                        </w:rPr>
                        <w:t>提出したらいいですか？</w:t>
                      </w:r>
                    </w:p>
                    <w:p w:rsidR="0029748C" w:rsidRPr="003C0108" w:rsidRDefault="0029748C" w:rsidP="0029748C">
                      <w:pPr>
                        <w:ind w:left="500" w:hangingChars="200" w:hanging="500"/>
                        <w:rPr>
                          <w:rFonts w:ascii="ＭＳ 明朝" w:eastAsia="ＭＳ 明朝" w:hAnsi="ＭＳ 明朝"/>
                          <w:color w:val="000000" w:themeColor="text1"/>
                          <w:sz w:val="24"/>
                          <w:szCs w:val="24"/>
                          <w14:textOutline w14:w="0" w14:cap="flat" w14:cmpd="sng" w14:algn="ctr">
                            <w14:noFill/>
                            <w14:prstDash w14:val="solid"/>
                            <w14:round/>
                          </w14:textOutline>
                        </w:rPr>
                      </w:pPr>
                    </w:p>
                  </w:txbxContent>
                </v:textbox>
                <w10:wrap anchorx="margin"/>
              </v:shape>
            </w:pict>
          </mc:Fallback>
        </mc:AlternateContent>
      </w:r>
    </w:p>
    <w:p w:rsidR="0029748C" w:rsidRDefault="0029748C" w:rsidP="0029748C">
      <w:pPr>
        <w:ind w:left="500" w:hangingChars="200" w:hanging="500"/>
        <w:rPr>
          <w:rFonts w:ascii="ＭＳ 明朝" w:eastAsia="ＭＳ 明朝" w:hAnsi="ＭＳ 明朝"/>
          <w:sz w:val="24"/>
          <w:szCs w:val="24"/>
        </w:rPr>
      </w:pPr>
    </w:p>
    <w:p w:rsidR="0029748C" w:rsidRDefault="0029748C" w:rsidP="0029748C">
      <w:pPr>
        <w:ind w:left="500" w:hangingChars="200" w:hanging="500"/>
        <w:rPr>
          <w:rFonts w:ascii="ＭＳ 明朝" w:eastAsia="ＭＳ 明朝" w:hAnsi="ＭＳ 明朝"/>
          <w:sz w:val="24"/>
          <w:szCs w:val="24"/>
        </w:rPr>
      </w:pPr>
    </w:p>
    <w:p w:rsidR="0029748C" w:rsidRDefault="0029748C" w:rsidP="0029748C">
      <w:pPr>
        <w:ind w:left="500" w:hangingChars="200" w:hanging="500"/>
        <w:rPr>
          <w:rFonts w:ascii="ＭＳ 明朝" w:eastAsia="ＭＳ 明朝" w:hAnsi="ＭＳ 明朝"/>
          <w:sz w:val="24"/>
          <w:szCs w:val="24"/>
        </w:rPr>
      </w:pPr>
    </w:p>
    <w:p w:rsidR="0029748C" w:rsidRPr="00CC7AF6" w:rsidRDefault="0029748C" w:rsidP="0029748C">
      <w:pPr>
        <w:ind w:left="500" w:hangingChars="200" w:hanging="500"/>
        <w:rPr>
          <w:rFonts w:ascii="ＭＳ 明朝" w:eastAsia="ＭＳ 明朝" w:hAnsi="ＭＳ 明朝"/>
          <w:sz w:val="24"/>
          <w:szCs w:val="24"/>
        </w:rPr>
      </w:pPr>
    </w:p>
    <w:p w:rsidR="0029748C" w:rsidRDefault="000209C9" w:rsidP="0029748C">
      <w:pPr>
        <w:ind w:left="500" w:hangingChars="200" w:hanging="50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9744" behindDoc="0" locked="0" layoutInCell="1" allowOverlap="1" wp14:anchorId="7B8BAAF8" wp14:editId="382AE5A1">
                <wp:simplePos x="0" y="0"/>
                <wp:positionH relativeFrom="margin">
                  <wp:posOffset>-17145</wp:posOffset>
                </wp:positionH>
                <wp:positionV relativeFrom="paragraph">
                  <wp:posOffset>292735</wp:posOffset>
                </wp:positionV>
                <wp:extent cx="6772275" cy="971550"/>
                <wp:effectExtent l="0" t="0" r="28575" b="19050"/>
                <wp:wrapNone/>
                <wp:docPr id="17" name="フローチャート: 代替処理 17"/>
                <wp:cNvGraphicFramePr/>
                <a:graphic xmlns:a="http://schemas.openxmlformats.org/drawingml/2006/main">
                  <a:graphicData uri="http://schemas.microsoft.com/office/word/2010/wordprocessingShape">
                    <wps:wsp>
                      <wps:cNvSpPr/>
                      <wps:spPr>
                        <a:xfrm>
                          <a:off x="0" y="0"/>
                          <a:ext cx="6772275" cy="971550"/>
                        </a:xfrm>
                        <a:prstGeom prst="flowChartAlternateProcess">
                          <a:avLst/>
                        </a:prstGeom>
                        <a:ln w="12700">
                          <a:solidFill>
                            <a:schemeClr val="accent3"/>
                          </a:solidFill>
                        </a:ln>
                      </wps:spPr>
                      <wps:style>
                        <a:lnRef idx="2">
                          <a:schemeClr val="accent6"/>
                        </a:lnRef>
                        <a:fillRef idx="1">
                          <a:schemeClr val="lt1"/>
                        </a:fillRef>
                        <a:effectRef idx="0">
                          <a:schemeClr val="accent6"/>
                        </a:effectRef>
                        <a:fontRef idx="minor">
                          <a:schemeClr val="dk1"/>
                        </a:fontRef>
                      </wps:style>
                      <wps:txbx>
                        <w:txbxContent>
                          <w:p w:rsidR="0029748C" w:rsidRPr="00FB1F9E" w:rsidRDefault="0029748C" w:rsidP="0029748C">
                            <w:pPr>
                              <w:ind w:firstLineChars="100" w:firstLine="250"/>
                              <w:rPr>
                                <w:rFonts w:ascii="ＭＳ 明朝" w:eastAsia="ＭＳ 明朝" w:hAnsi="ＭＳ 明朝"/>
                                <w:b/>
                                <w:sz w:val="24"/>
                                <w:szCs w:val="24"/>
                              </w:rPr>
                            </w:pPr>
                            <w:r>
                              <w:rPr>
                                <w:rFonts w:ascii="ＭＳ 明朝" w:eastAsia="ＭＳ 明朝" w:hAnsi="ＭＳ 明朝" w:hint="eastAsia"/>
                                <w:sz w:val="24"/>
                                <w:szCs w:val="24"/>
                              </w:rPr>
                              <w:t>生命身体に危険が生ずるなど生活をする上で支障がある情報に、マスキング（黒塗り）をしてご提出ください。</w:t>
                            </w:r>
                            <w:r w:rsidRPr="007A313E">
                              <w:rPr>
                                <w:rFonts w:ascii="ＭＳ 明朝" w:eastAsia="ＭＳ 明朝" w:hAnsi="ＭＳ 明朝" w:hint="eastAsia"/>
                                <w:b/>
                                <w:sz w:val="24"/>
                                <w:szCs w:val="24"/>
                                <w:u w:val="single"/>
                              </w:rPr>
                              <w:t>また、非開示を希望する情報を推知させる情報も併せてマスキング（黒塗り）してください。</w:t>
                            </w:r>
                            <w:r>
                              <w:rPr>
                                <w:rFonts w:ascii="ＭＳ 明朝" w:eastAsia="ＭＳ 明朝" w:hAnsi="ＭＳ 明朝" w:hint="eastAsia"/>
                                <w:sz w:val="24"/>
                                <w:szCs w:val="24"/>
                              </w:rPr>
                              <w:t>（例：勤務先を非開示としたい場合の勤務先の電話番号など）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BAAF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7" o:spid="_x0000_s1033" type="#_x0000_t176" style="position:absolute;left:0;text-align:left;margin-left:-1.35pt;margin-top:23.05pt;width:533.25pt;height:7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" fillcolor="white [3201]" strokecolor="#9bbb59 [3206]" strokeweight="1pt">
                <v:textbox>
                  <w:txbxContent>
                    <w:p w:rsidR="0029748C" w:rsidRPr="00FB1F9E" w:rsidRDefault="0029748C" w:rsidP="0029748C">
                      <w:pPr>
                        <w:ind w:firstLineChars="100" w:firstLine="250"/>
                        <w:rPr>
                          <w:rFonts w:ascii="ＭＳ 明朝" w:eastAsia="ＭＳ 明朝" w:hAnsi="ＭＳ 明朝"/>
                          <w:b/>
                          <w:sz w:val="24"/>
                          <w:szCs w:val="24"/>
                        </w:rPr>
                      </w:pPr>
                      <w:r>
                        <w:rPr>
                          <w:rFonts w:ascii="ＭＳ 明朝" w:eastAsia="ＭＳ 明朝" w:hAnsi="ＭＳ 明朝" w:hint="eastAsia"/>
                          <w:sz w:val="24"/>
                          <w:szCs w:val="24"/>
                        </w:rPr>
                        <w:t>生命身体に危険が生ずるなど生活をする上で支障がある情報に、マスキング（黒塗り）をしてご提出ください。</w:t>
                      </w:r>
                      <w:r w:rsidRPr="007A313E">
                        <w:rPr>
                          <w:rFonts w:ascii="ＭＳ 明朝" w:eastAsia="ＭＳ 明朝" w:hAnsi="ＭＳ 明朝" w:hint="eastAsia"/>
                          <w:b/>
                          <w:sz w:val="24"/>
                          <w:szCs w:val="24"/>
                          <w:u w:val="single"/>
                        </w:rPr>
                        <w:t>また、非開示を希望する情報を推知させる情報も併せてマスキング（黒塗り）してください。</w:t>
                      </w:r>
                      <w:r>
                        <w:rPr>
                          <w:rFonts w:ascii="ＭＳ 明朝" w:eastAsia="ＭＳ 明朝" w:hAnsi="ＭＳ 明朝" w:hint="eastAsia"/>
                          <w:sz w:val="24"/>
                          <w:szCs w:val="24"/>
                        </w:rPr>
                        <w:t>（例：勤務先を非開示としたい場合の勤務先の電話番号など）</w:t>
                      </w:r>
                    </w:p>
                  </w:txbxContent>
                </v:textbox>
                <w10:wrap anchorx="margin"/>
              </v:shape>
            </w:pict>
          </mc:Fallback>
        </mc:AlternateContent>
      </w:r>
    </w:p>
    <w:p w:rsidR="0029748C" w:rsidRDefault="0029748C" w:rsidP="0029748C">
      <w:pPr>
        <w:ind w:left="500" w:hangingChars="200" w:hanging="500"/>
        <w:rPr>
          <w:rFonts w:ascii="ＭＳ 明朝" w:eastAsia="ＭＳ 明朝" w:hAnsi="ＭＳ 明朝"/>
          <w:sz w:val="24"/>
          <w:szCs w:val="24"/>
        </w:rPr>
      </w:pPr>
    </w:p>
    <w:p w:rsidR="0029748C" w:rsidRDefault="0029748C" w:rsidP="0029748C">
      <w:pPr>
        <w:ind w:left="500" w:hangingChars="200" w:hanging="500"/>
        <w:rPr>
          <w:rFonts w:ascii="ＭＳ 明朝" w:eastAsia="ＭＳ 明朝" w:hAnsi="ＭＳ 明朝"/>
          <w:sz w:val="24"/>
          <w:szCs w:val="24"/>
        </w:rPr>
      </w:pPr>
    </w:p>
    <w:p w:rsidR="0029748C" w:rsidRDefault="0029748C" w:rsidP="0029748C">
      <w:pPr>
        <w:ind w:left="500" w:hangingChars="200" w:hanging="500"/>
        <w:rPr>
          <w:rFonts w:ascii="ＭＳ 明朝" w:eastAsia="ＭＳ 明朝" w:hAnsi="ＭＳ 明朝"/>
          <w:sz w:val="24"/>
          <w:szCs w:val="24"/>
        </w:rPr>
      </w:pPr>
    </w:p>
    <w:p w:rsidR="0029748C" w:rsidRDefault="000209C9" w:rsidP="0029748C">
      <w:pPr>
        <w:ind w:left="500" w:hangingChars="200" w:hanging="50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0768" behindDoc="0" locked="0" layoutInCell="1" allowOverlap="1" wp14:anchorId="60B81CF0" wp14:editId="123B2005">
                <wp:simplePos x="0" y="0"/>
                <wp:positionH relativeFrom="margin">
                  <wp:posOffset>1905</wp:posOffset>
                </wp:positionH>
                <wp:positionV relativeFrom="paragraph">
                  <wp:posOffset>206375</wp:posOffset>
                </wp:positionV>
                <wp:extent cx="6753225" cy="1276350"/>
                <wp:effectExtent l="0" t="0" r="28575" b="19050"/>
                <wp:wrapNone/>
                <wp:docPr id="18" name="横巻き 18"/>
                <wp:cNvGraphicFramePr/>
                <a:graphic xmlns:a="http://schemas.openxmlformats.org/drawingml/2006/main">
                  <a:graphicData uri="http://schemas.microsoft.com/office/word/2010/wordprocessingShape">
                    <wps:wsp>
                      <wps:cNvSpPr/>
                      <wps:spPr>
                        <a:xfrm>
                          <a:off x="0" y="0"/>
                          <a:ext cx="6753225" cy="1276350"/>
                        </a:xfrm>
                        <a:prstGeom prst="horizontalScroll">
                          <a:avLst/>
                        </a:prstGeom>
                        <a:solidFill>
                          <a:srgbClr val="FFFF00"/>
                        </a:solidFill>
                        <a:ln w="12700">
                          <a:solidFill>
                            <a:schemeClr val="accent3"/>
                          </a:solidFill>
                        </a:ln>
                      </wps:spPr>
                      <wps:style>
                        <a:lnRef idx="2">
                          <a:schemeClr val="accent6"/>
                        </a:lnRef>
                        <a:fillRef idx="1">
                          <a:schemeClr val="lt1"/>
                        </a:fillRef>
                        <a:effectRef idx="0">
                          <a:schemeClr val="accent6"/>
                        </a:effectRef>
                        <a:fontRef idx="minor">
                          <a:schemeClr val="dk1"/>
                        </a:fontRef>
                      </wps:style>
                      <wps:txbx>
                        <w:txbxContent>
                          <w:p w:rsidR="000209C9" w:rsidRPr="0072371B" w:rsidRDefault="0029748C" w:rsidP="000209C9">
                            <w:pPr>
                              <w:ind w:left="502" w:hangingChars="200" w:hanging="50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0108">
                              <w:rPr>
                                <w:rFonts w:ascii="ＭＳ 明朝" w:eastAsia="ＭＳ 明朝" w:hAnsi="ＭＳ 明朝" w:hint="eastAsia"/>
                                <w:b/>
                                <w:sz w:val="24"/>
                                <w:szCs w:val="24"/>
                              </w:rPr>
                              <w:t>Ｑ３</w:t>
                            </w:r>
                            <w:r>
                              <w:rPr>
                                <w:rFonts w:ascii="ＭＳ 明朝" w:eastAsia="ＭＳ 明朝" w:hAnsi="ＭＳ 明朝" w:hint="eastAsia"/>
                                <w:sz w:val="24"/>
                                <w:szCs w:val="24"/>
                              </w:rPr>
                              <w:t xml:space="preserve">　</w:t>
                            </w:r>
                            <w:r w:rsidR="000209C9">
                              <w:rPr>
                                <w:rFonts w:hint="eastAsia"/>
                                <w:sz w:val="24"/>
                                <w:szCs w:val="24"/>
                              </w:rPr>
                              <w:t>提出予定の書類</w:t>
                            </w:r>
                            <w:r w:rsidR="000209C9">
                              <w:rPr>
                                <w:sz w:val="24"/>
                                <w:szCs w:val="24"/>
                              </w:rPr>
                              <w:t>（送達場所の届出書を除く</w:t>
                            </w:r>
                            <w:r w:rsidR="00907231" w:rsidRPr="006A3327">
                              <w:rPr>
                                <w:rFonts w:hint="eastAsia"/>
                                <w:sz w:val="24"/>
                                <w:szCs w:val="24"/>
                              </w:rPr>
                              <w:t>。</w:t>
                            </w:r>
                            <w:r w:rsidR="000209C9">
                              <w:rPr>
                                <w:sz w:val="24"/>
                                <w:szCs w:val="24"/>
                              </w:rPr>
                              <w:t>）に、</w:t>
                            </w:r>
                            <w:r w:rsidR="000209C9">
                              <w:rPr>
                                <w:rFonts w:hint="eastAsia"/>
                                <w:sz w:val="24"/>
                                <w:szCs w:val="24"/>
                              </w:rPr>
                              <w:t>相手に</w:t>
                            </w:r>
                            <w:r w:rsidR="000209C9">
                              <w:rPr>
                                <w:sz w:val="24"/>
                                <w:szCs w:val="24"/>
                              </w:rPr>
                              <w:t>知られたくない情報があります</w:t>
                            </w:r>
                            <w:r w:rsidR="000209C9">
                              <w:rPr>
                                <w:rFonts w:hint="eastAsia"/>
                                <w:sz w:val="24"/>
                                <w:szCs w:val="24"/>
                              </w:rPr>
                              <w:t>が、</w:t>
                            </w:r>
                            <w:r w:rsidR="000209C9">
                              <w:rPr>
                                <w:sz w:val="24"/>
                                <w:szCs w:val="24"/>
                              </w:rPr>
                              <w:t>その情報をマスキングすると内容が伝わらなくなります。どのように裁判所へ</w:t>
                            </w:r>
                            <w:r w:rsidR="003942E0">
                              <w:rPr>
                                <w:rFonts w:hint="eastAsia"/>
                                <w:sz w:val="24"/>
                                <w:szCs w:val="24"/>
                              </w:rPr>
                              <w:t>提出</w:t>
                            </w:r>
                            <w:r w:rsidR="003942E0" w:rsidRPr="006A3327">
                              <w:rPr>
                                <w:rFonts w:hint="eastAsia"/>
                                <w:sz w:val="24"/>
                                <w:szCs w:val="24"/>
                              </w:rPr>
                              <w:t>したら</w:t>
                            </w:r>
                            <w:r w:rsidR="000209C9">
                              <w:rPr>
                                <w:sz w:val="24"/>
                                <w:szCs w:val="24"/>
                              </w:rPr>
                              <w:t>いいですか？</w:t>
                            </w:r>
                          </w:p>
                          <w:p w:rsidR="0029748C" w:rsidRPr="003C0108" w:rsidRDefault="0029748C" w:rsidP="0029748C">
                            <w:pPr>
                              <w:ind w:left="500" w:hangingChars="200" w:hanging="500"/>
                              <w:rPr>
                                <w:rFonts w:ascii="ＭＳ 明朝" w:eastAsia="ＭＳ 明朝" w:hAnsi="ＭＳ 明朝"/>
                                <w:color w:val="000000" w:themeColor="text1"/>
                                <w:sz w:val="24"/>
                                <w:szCs w:val="24"/>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81CF0" id="横巻き 18" o:spid="_x0000_s1034" type="#_x0000_t98" style="position:absolute;left:0;text-align:left;margin-left:.15pt;margin-top:16.25pt;width:531.75pt;height:10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" fillcolor="yellow" strokecolor="#9bbb59 [3206]" strokeweight="1pt">
                <v:textbox>
                  <w:txbxContent>
                    <w:p w:rsidR="000209C9" w:rsidRPr="0072371B" w:rsidRDefault="0029748C" w:rsidP="000209C9">
                      <w:pPr>
                        <w:ind w:left="502" w:hangingChars="200" w:hanging="50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0108">
                        <w:rPr>
                          <w:rFonts w:ascii="ＭＳ 明朝" w:eastAsia="ＭＳ 明朝" w:hAnsi="ＭＳ 明朝" w:hint="eastAsia"/>
                          <w:b/>
                          <w:sz w:val="24"/>
                          <w:szCs w:val="24"/>
                        </w:rPr>
                        <w:t>Ｑ３</w:t>
                      </w:r>
                      <w:r>
                        <w:rPr>
                          <w:rFonts w:ascii="ＭＳ 明朝" w:eastAsia="ＭＳ 明朝" w:hAnsi="ＭＳ 明朝" w:hint="eastAsia"/>
                          <w:sz w:val="24"/>
                          <w:szCs w:val="24"/>
                        </w:rPr>
                        <w:t xml:space="preserve">　</w:t>
                      </w:r>
                      <w:r w:rsidR="000209C9">
                        <w:rPr>
                          <w:rFonts w:hint="eastAsia"/>
                          <w:sz w:val="24"/>
                          <w:szCs w:val="24"/>
                        </w:rPr>
                        <w:t>提出予定の書類</w:t>
                      </w:r>
                      <w:r w:rsidR="000209C9">
                        <w:rPr>
                          <w:sz w:val="24"/>
                          <w:szCs w:val="24"/>
                        </w:rPr>
                        <w:t>（送達場所の届出書を除く</w:t>
                      </w:r>
                      <w:r w:rsidR="00907231" w:rsidRPr="006A3327">
                        <w:rPr>
                          <w:rFonts w:hint="eastAsia"/>
                          <w:sz w:val="24"/>
                          <w:szCs w:val="24"/>
                        </w:rPr>
                        <w:t>。</w:t>
                      </w:r>
                      <w:r w:rsidR="000209C9">
                        <w:rPr>
                          <w:sz w:val="24"/>
                          <w:szCs w:val="24"/>
                        </w:rPr>
                        <w:t>）に、</w:t>
                      </w:r>
                      <w:r w:rsidR="000209C9">
                        <w:rPr>
                          <w:rFonts w:hint="eastAsia"/>
                          <w:sz w:val="24"/>
                          <w:szCs w:val="24"/>
                        </w:rPr>
                        <w:t>相手に</w:t>
                      </w:r>
                      <w:r w:rsidR="000209C9">
                        <w:rPr>
                          <w:sz w:val="24"/>
                          <w:szCs w:val="24"/>
                        </w:rPr>
                        <w:t>知られたくない情報があります</w:t>
                      </w:r>
                      <w:r w:rsidR="000209C9">
                        <w:rPr>
                          <w:rFonts w:hint="eastAsia"/>
                          <w:sz w:val="24"/>
                          <w:szCs w:val="24"/>
                        </w:rPr>
                        <w:t>が、</w:t>
                      </w:r>
                      <w:r w:rsidR="000209C9">
                        <w:rPr>
                          <w:sz w:val="24"/>
                          <w:szCs w:val="24"/>
                        </w:rPr>
                        <w:t>その情報をマスキングすると内容が伝わらなくなります。どのように裁判所へ</w:t>
                      </w:r>
                      <w:r w:rsidR="003942E0">
                        <w:rPr>
                          <w:rFonts w:hint="eastAsia"/>
                          <w:sz w:val="24"/>
                          <w:szCs w:val="24"/>
                        </w:rPr>
                        <w:t>提出</w:t>
                      </w:r>
                      <w:r w:rsidR="003942E0" w:rsidRPr="006A3327">
                        <w:rPr>
                          <w:rFonts w:hint="eastAsia"/>
                          <w:sz w:val="24"/>
                          <w:szCs w:val="24"/>
                        </w:rPr>
                        <w:t>したら</w:t>
                      </w:r>
                      <w:r w:rsidR="000209C9">
                        <w:rPr>
                          <w:sz w:val="24"/>
                          <w:szCs w:val="24"/>
                        </w:rPr>
                        <w:t>いいですか？</w:t>
                      </w:r>
                    </w:p>
                    <w:p w:rsidR="0029748C" w:rsidRPr="003C0108" w:rsidRDefault="0029748C" w:rsidP="0029748C">
                      <w:pPr>
                        <w:ind w:left="500" w:hangingChars="200" w:hanging="500"/>
                        <w:rPr>
                          <w:rFonts w:ascii="ＭＳ 明朝" w:eastAsia="ＭＳ 明朝" w:hAnsi="ＭＳ 明朝"/>
                          <w:color w:val="000000" w:themeColor="text1"/>
                          <w:sz w:val="24"/>
                          <w:szCs w:val="24"/>
                          <w14:textOutline w14:w="0" w14:cap="flat" w14:cmpd="sng" w14:algn="ctr">
                            <w14:noFill/>
                            <w14:prstDash w14:val="solid"/>
                            <w14:round/>
                          </w14:textOutline>
                        </w:rPr>
                      </w:pPr>
                    </w:p>
                  </w:txbxContent>
                </v:textbox>
                <w10:wrap anchorx="margin"/>
              </v:shape>
            </w:pict>
          </mc:Fallback>
        </mc:AlternateContent>
      </w:r>
    </w:p>
    <w:p w:rsidR="0029748C" w:rsidRPr="002A187A" w:rsidRDefault="0029748C" w:rsidP="0029748C">
      <w:pPr>
        <w:ind w:left="500" w:hangingChars="200" w:hanging="500"/>
        <w:jc w:val="right"/>
        <w:rPr>
          <w:rFonts w:ascii="ＭＳ 明朝" w:eastAsia="ＭＳ 明朝" w:hAnsi="ＭＳ 明朝"/>
          <w:sz w:val="24"/>
          <w:szCs w:val="24"/>
        </w:rPr>
      </w:pPr>
    </w:p>
    <w:p w:rsidR="0029748C" w:rsidRPr="0029748C" w:rsidRDefault="00907231" w:rsidP="0029748C">
      <w:pPr>
        <w:pStyle w:val="a3"/>
        <w:rPr>
          <w:spacing w:val="0"/>
        </w:rPr>
      </w:pPr>
      <w:r>
        <w:rPr>
          <w:noProof/>
        </w:rPr>
        <mc:AlternateContent>
          <mc:Choice Requires="wps">
            <w:drawing>
              <wp:anchor distT="0" distB="0" distL="114300" distR="114300" simplePos="0" relativeHeight="251681792" behindDoc="0" locked="0" layoutInCell="1" allowOverlap="1" wp14:anchorId="01482AD3" wp14:editId="489F8D4F">
                <wp:simplePos x="0" y="0"/>
                <wp:positionH relativeFrom="margin">
                  <wp:posOffset>1905</wp:posOffset>
                </wp:positionH>
                <wp:positionV relativeFrom="paragraph">
                  <wp:posOffset>920750</wp:posOffset>
                </wp:positionV>
                <wp:extent cx="6743700" cy="752475"/>
                <wp:effectExtent l="0" t="0" r="19050" b="28575"/>
                <wp:wrapNone/>
                <wp:docPr id="19" name="フローチャート: 代替処理 19"/>
                <wp:cNvGraphicFramePr/>
                <a:graphic xmlns:a="http://schemas.openxmlformats.org/drawingml/2006/main">
                  <a:graphicData uri="http://schemas.microsoft.com/office/word/2010/wordprocessingShape">
                    <wps:wsp>
                      <wps:cNvSpPr/>
                      <wps:spPr>
                        <a:xfrm>
                          <a:off x="0" y="0"/>
                          <a:ext cx="6743700" cy="752475"/>
                        </a:xfrm>
                        <a:prstGeom prst="flowChartAlternateProcess">
                          <a:avLst/>
                        </a:prstGeom>
                        <a:ln w="12700">
                          <a:solidFill>
                            <a:schemeClr val="accent3"/>
                          </a:solidFill>
                        </a:ln>
                      </wps:spPr>
                      <wps:style>
                        <a:lnRef idx="2">
                          <a:schemeClr val="accent6"/>
                        </a:lnRef>
                        <a:fillRef idx="1">
                          <a:schemeClr val="lt1"/>
                        </a:fillRef>
                        <a:effectRef idx="0">
                          <a:schemeClr val="accent6"/>
                        </a:effectRef>
                        <a:fontRef idx="minor">
                          <a:schemeClr val="dk1"/>
                        </a:fontRef>
                      </wps:style>
                      <wps:txbx>
                        <w:txbxContent>
                          <w:p w:rsidR="0029748C" w:rsidRPr="00953544" w:rsidRDefault="00907231" w:rsidP="0029748C">
                            <w:pPr>
                              <w:ind w:firstLineChars="100" w:firstLine="250"/>
                              <w:jc w:val="left"/>
                              <w:rPr>
                                <w:rFonts w:ascii="ＭＳ 明朝" w:eastAsia="ＭＳ 明朝" w:hAnsi="ＭＳ 明朝"/>
                                <w:sz w:val="24"/>
                                <w:szCs w:val="24"/>
                              </w:rPr>
                            </w:pPr>
                            <w:r w:rsidRPr="006A3327">
                              <w:rPr>
                                <w:rFonts w:hint="eastAsia"/>
                                <w:sz w:val="24"/>
                                <w:szCs w:val="24"/>
                              </w:rPr>
                              <w:t>相手に</w:t>
                            </w:r>
                            <w:r w:rsidRPr="006A3327">
                              <w:rPr>
                                <w:sz w:val="24"/>
                                <w:szCs w:val="24"/>
                              </w:rPr>
                              <w:t>知られたくない情報</w:t>
                            </w:r>
                            <w:r w:rsidRPr="006A3327">
                              <w:rPr>
                                <w:rFonts w:hint="eastAsia"/>
                                <w:sz w:val="24"/>
                                <w:szCs w:val="24"/>
                              </w:rPr>
                              <w:t>が</w:t>
                            </w:r>
                            <w:r w:rsidRPr="006A3327">
                              <w:rPr>
                                <w:sz w:val="24"/>
                                <w:szCs w:val="24"/>
                              </w:rPr>
                              <w:t>ある部分にマーカー等で色付けして</w:t>
                            </w:r>
                            <w:r w:rsidRPr="006A3327">
                              <w:rPr>
                                <w:rFonts w:hint="eastAsia"/>
                                <w:sz w:val="24"/>
                                <w:szCs w:val="24"/>
                              </w:rPr>
                              <w:t>特定した</w:t>
                            </w:r>
                            <w:r w:rsidRPr="006A3327">
                              <w:rPr>
                                <w:sz w:val="24"/>
                                <w:szCs w:val="24"/>
                              </w:rPr>
                              <w:t>上で、</w:t>
                            </w:r>
                            <w:r w:rsidR="0029748C">
                              <w:rPr>
                                <w:rFonts w:ascii="ＭＳ 明朝" w:eastAsia="ＭＳ 明朝" w:hAnsi="ＭＳ 明朝" w:hint="eastAsia"/>
                                <w:sz w:val="24"/>
                                <w:szCs w:val="24"/>
                              </w:rPr>
                              <w:t>提出書類に、「非開示の希望に関する申出書」を添付して提出してください。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82AD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9" o:spid="_x0000_s1035" type="#_x0000_t176" style="position:absolute;left:0;text-align:left;margin-left:.15pt;margin-top:72.5pt;width:531pt;height:59.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" fillcolor="white [3201]" strokecolor="#9bbb59 [3206]" strokeweight="1pt">
                <v:textbox>
                  <w:txbxContent>
                    <w:p w:rsidR="0029748C" w:rsidRPr="00953544" w:rsidRDefault="00907231" w:rsidP="0029748C">
                      <w:pPr>
                        <w:ind w:firstLineChars="100" w:firstLine="250"/>
                        <w:jc w:val="left"/>
                        <w:rPr>
                          <w:rFonts w:ascii="ＭＳ 明朝" w:eastAsia="ＭＳ 明朝" w:hAnsi="ＭＳ 明朝"/>
                          <w:sz w:val="24"/>
                          <w:szCs w:val="24"/>
                        </w:rPr>
                      </w:pPr>
                      <w:r w:rsidRPr="006A3327">
                        <w:rPr>
                          <w:rFonts w:hint="eastAsia"/>
                          <w:sz w:val="24"/>
                          <w:szCs w:val="24"/>
                        </w:rPr>
                        <w:t>相手に</w:t>
                      </w:r>
                      <w:r w:rsidRPr="006A3327">
                        <w:rPr>
                          <w:sz w:val="24"/>
                          <w:szCs w:val="24"/>
                        </w:rPr>
                        <w:t>知られたくない情報</w:t>
                      </w:r>
                      <w:r w:rsidRPr="006A3327">
                        <w:rPr>
                          <w:rFonts w:hint="eastAsia"/>
                          <w:sz w:val="24"/>
                          <w:szCs w:val="24"/>
                        </w:rPr>
                        <w:t>が</w:t>
                      </w:r>
                      <w:r w:rsidRPr="006A3327">
                        <w:rPr>
                          <w:sz w:val="24"/>
                          <w:szCs w:val="24"/>
                        </w:rPr>
                        <w:t>ある部分にマーカー等で色付けして</w:t>
                      </w:r>
                      <w:r w:rsidRPr="006A3327">
                        <w:rPr>
                          <w:rFonts w:hint="eastAsia"/>
                          <w:sz w:val="24"/>
                          <w:szCs w:val="24"/>
                        </w:rPr>
                        <w:t>特定した</w:t>
                      </w:r>
                      <w:r w:rsidRPr="006A3327">
                        <w:rPr>
                          <w:sz w:val="24"/>
                          <w:szCs w:val="24"/>
                        </w:rPr>
                        <w:t>上で、</w:t>
                      </w:r>
                      <w:r w:rsidR="0029748C">
                        <w:rPr>
                          <w:rFonts w:ascii="ＭＳ 明朝" w:eastAsia="ＭＳ 明朝" w:hAnsi="ＭＳ 明朝" w:hint="eastAsia"/>
                          <w:sz w:val="24"/>
                          <w:szCs w:val="24"/>
                        </w:rPr>
                        <w:t>提出書類に、「非開示の希望に関する申出書」を添付して提出してください。</w:t>
                      </w:r>
                    </w:p>
                  </w:txbxContent>
                </v:textbox>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65CF3201" wp14:editId="58BE3F55">
                <wp:simplePos x="0" y="0"/>
                <wp:positionH relativeFrom="margin">
                  <wp:posOffset>0</wp:posOffset>
                </wp:positionH>
                <wp:positionV relativeFrom="paragraph">
                  <wp:posOffset>1676400</wp:posOffset>
                </wp:positionV>
                <wp:extent cx="6696075" cy="571500"/>
                <wp:effectExtent l="0" t="0" r="28575" b="19050"/>
                <wp:wrapNone/>
                <wp:docPr id="21" name="横巻き 21"/>
                <wp:cNvGraphicFramePr/>
                <a:graphic xmlns:a="http://schemas.openxmlformats.org/drawingml/2006/main">
                  <a:graphicData uri="http://schemas.microsoft.com/office/word/2010/wordprocessingShape">
                    <wps:wsp>
                      <wps:cNvSpPr/>
                      <wps:spPr>
                        <a:xfrm>
                          <a:off x="0" y="0"/>
                          <a:ext cx="6696075" cy="571500"/>
                        </a:xfrm>
                        <a:prstGeom prst="horizontalScroll">
                          <a:avLst/>
                        </a:prstGeom>
                        <a:solidFill>
                          <a:srgbClr val="FFFF00"/>
                        </a:solidFill>
                        <a:ln w="127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748C" w:rsidRPr="00581685" w:rsidRDefault="0029748C" w:rsidP="0029748C">
                            <w:pPr>
                              <w:ind w:firstLineChars="50" w:firstLine="12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0108">
                              <w:rPr>
                                <w:rFonts w:hint="eastAsia"/>
                                <w:b/>
                                <w:color w:val="000000" w:themeColor="text1"/>
                                <w:sz w:val="24"/>
                                <w:szCs w:val="24"/>
                                <w14:textOutline w14:w="0" w14:cap="flat" w14:cmpd="sng" w14:algn="ctr">
                                  <w14:noFill/>
                                  <w14:prstDash w14:val="solid"/>
                                  <w14:round/>
                                </w14:textOutline>
                              </w:rPr>
                              <w:t>Ｑ</w:t>
                            </w:r>
                            <w:r w:rsidRPr="003C0108">
                              <w:rPr>
                                <w:b/>
                                <w:color w:val="000000" w:themeColor="text1"/>
                                <w:sz w:val="24"/>
                                <w:szCs w:val="24"/>
                                <w14:textOutline w14:w="0" w14:cap="flat" w14:cmpd="sng" w14:algn="ctr">
                                  <w14:noFill/>
                                  <w14:prstDash w14:val="solid"/>
                                  <w14:round/>
                                </w14:textOutline>
                              </w:rPr>
                              <w:t>４</w:t>
                            </w: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C0108">
                              <w:rPr>
                                <w:rFonts w:hint="eastAsia"/>
                                <w:color w:val="000000" w:themeColor="text1"/>
                                <w:sz w:val="24"/>
                                <w:szCs w:val="24"/>
                                <w14:textOutline w14:w="0" w14:cap="flat" w14:cmpd="sng" w14:algn="ctr">
                                  <w14:noFill/>
                                  <w14:prstDash w14:val="solid"/>
                                  <w14:round/>
                                </w14:textOutline>
                              </w:rPr>
                              <w:t>非開示の</w:t>
                            </w:r>
                            <w:r>
                              <w:rPr>
                                <w:color w:val="000000" w:themeColor="text1"/>
                                <w:sz w:val="24"/>
                                <w:szCs w:val="24"/>
                                <w14:textOutline w14:w="0" w14:cap="flat" w14:cmpd="sng" w14:algn="ctr">
                                  <w14:noFill/>
                                  <w14:prstDash w14:val="solid"/>
                                  <w14:round/>
                                </w14:textOutline>
                              </w:rPr>
                              <w:t>希望をすれば、必ず</w:t>
                            </w:r>
                            <w:r>
                              <w:rPr>
                                <w:rFonts w:hint="eastAsia"/>
                                <w:color w:val="000000" w:themeColor="text1"/>
                                <w:sz w:val="24"/>
                                <w:szCs w:val="24"/>
                                <w14:textOutline w14:w="0" w14:cap="flat" w14:cmpd="sng" w14:algn="ctr">
                                  <w14:noFill/>
                                  <w14:prstDash w14:val="solid"/>
                                  <w14:round/>
                                </w14:textOutline>
                              </w:rPr>
                              <w:t>相手</w:t>
                            </w:r>
                            <w:r w:rsidRPr="003C0108">
                              <w:rPr>
                                <w:color w:val="000000" w:themeColor="text1"/>
                                <w:sz w:val="24"/>
                                <w:szCs w:val="24"/>
                                <w14:textOutline w14:w="0" w14:cap="flat" w14:cmpd="sng" w14:algn="ctr">
                                  <w14:noFill/>
                                  <w14:prstDash w14:val="solid"/>
                                  <w14:round/>
                                </w14:textOutline>
                              </w:rPr>
                              <w:t>に非開示とされるのでしょうか？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3201" id="横巻き 21" o:spid="_x0000_s1036" type="#_x0000_t98" style="position:absolute;left:0;text-align:left;margin-left:0;margin-top:132pt;width:527.25pt;height: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" fillcolor="yellow" strokecolor="#9bbb59 [3206]" strokeweight="1pt">
                <v:textbox>
                  <w:txbxContent>
                    <w:p w:rsidR="0029748C" w:rsidRPr="00581685" w:rsidRDefault="0029748C" w:rsidP="0029748C">
                      <w:pPr>
                        <w:ind w:firstLineChars="50" w:firstLine="12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0108">
                        <w:rPr>
                          <w:rFonts w:hint="eastAsia"/>
                          <w:b/>
                          <w:color w:val="000000" w:themeColor="text1"/>
                          <w:sz w:val="24"/>
                          <w:szCs w:val="24"/>
                          <w14:textOutline w14:w="0" w14:cap="flat" w14:cmpd="sng" w14:algn="ctr">
                            <w14:noFill/>
                            <w14:prstDash w14:val="solid"/>
                            <w14:round/>
                          </w14:textOutline>
                        </w:rPr>
                        <w:t>Ｑ</w:t>
                      </w:r>
                      <w:r w:rsidRPr="003C0108">
                        <w:rPr>
                          <w:b/>
                          <w:color w:val="000000" w:themeColor="text1"/>
                          <w:sz w:val="24"/>
                          <w:szCs w:val="24"/>
                          <w14:textOutline w14:w="0" w14:cap="flat" w14:cmpd="sng" w14:algn="ctr">
                            <w14:noFill/>
                            <w14:prstDash w14:val="solid"/>
                            <w14:round/>
                          </w14:textOutline>
                        </w:rPr>
                        <w:t>４</w:t>
                      </w: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C0108">
                        <w:rPr>
                          <w:rFonts w:hint="eastAsia"/>
                          <w:color w:val="000000" w:themeColor="text1"/>
                          <w:sz w:val="24"/>
                          <w:szCs w:val="24"/>
                          <w14:textOutline w14:w="0" w14:cap="flat" w14:cmpd="sng" w14:algn="ctr">
                            <w14:noFill/>
                            <w14:prstDash w14:val="solid"/>
                            <w14:round/>
                          </w14:textOutline>
                        </w:rPr>
                        <w:t>非開示の</w:t>
                      </w:r>
                      <w:r>
                        <w:rPr>
                          <w:color w:val="000000" w:themeColor="text1"/>
                          <w:sz w:val="24"/>
                          <w:szCs w:val="24"/>
                          <w14:textOutline w14:w="0" w14:cap="flat" w14:cmpd="sng" w14:algn="ctr">
                            <w14:noFill/>
                            <w14:prstDash w14:val="solid"/>
                            <w14:round/>
                          </w14:textOutline>
                        </w:rPr>
                        <w:t>希望をすれば、必ず</w:t>
                      </w:r>
                      <w:r>
                        <w:rPr>
                          <w:rFonts w:hint="eastAsia"/>
                          <w:color w:val="000000" w:themeColor="text1"/>
                          <w:sz w:val="24"/>
                          <w:szCs w:val="24"/>
                          <w14:textOutline w14:w="0" w14:cap="flat" w14:cmpd="sng" w14:algn="ctr">
                            <w14:noFill/>
                            <w14:prstDash w14:val="solid"/>
                            <w14:round/>
                          </w14:textOutline>
                        </w:rPr>
                        <w:t>相手</w:t>
                      </w:r>
                      <w:r w:rsidRPr="003C0108">
                        <w:rPr>
                          <w:color w:val="000000" w:themeColor="text1"/>
                          <w:sz w:val="24"/>
                          <w:szCs w:val="24"/>
                          <w14:textOutline w14:w="0" w14:cap="flat" w14:cmpd="sng" w14:algn="ctr">
                            <w14:noFill/>
                            <w14:prstDash w14:val="solid"/>
                            <w14:round/>
                          </w14:textOutline>
                        </w:rPr>
                        <w:t>に非開示とされるのでしょうか？</w:t>
                      </w:r>
                    </w:p>
                  </w:txbxContent>
                </v:textbox>
                <w10:wrap anchorx="margin"/>
              </v:shape>
            </w:pict>
          </mc:Fallback>
        </mc:AlternateContent>
      </w:r>
      <w:r>
        <w:rPr>
          <w:noProof/>
        </w:rPr>
        <mc:AlternateContent>
          <mc:Choice Requires="wps">
            <w:drawing>
              <wp:anchor distT="0" distB="0" distL="114300" distR="114300" simplePos="0" relativeHeight="251683840" behindDoc="0" locked="0" layoutInCell="1" allowOverlap="1" wp14:anchorId="2BFCF36E" wp14:editId="22139F33">
                <wp:simplePos x="0" y="0"/>
                <wp:positionH relativeFrom="margin">
                  <wp:posOffset>0</wp:posOffset>
                </wp:positionH>
                <wp:positionV relativeFrom="paragraph">
                  <wp:posOffset>2266950</wp:posOffset>
                </wp:positionV>
                <wp:extent cx="6724650" cy="666750"/>
                <wp:effectExtent l="0" t="0" r="19050" b="19050"/>
                <wp:wrapNone/>
                <wp:docPr id="20" name="フローチャート: 代替処理 20"/>
                <wp:cNvGraphicFramePr/>
                <a:graphic xmlns:a="http://schemas.openxmlformats.org/drawingml/2006/main">
                  <a:graphicData uri="http://schemas.microsoft.com/office/word/2010/wordprocessingShape">
                    <wps:wsp>
                      <wps:cNvSpPr/>
                      <wps:spPr>
                        <a:xfrm>
                          <a:off x="0" y="0"/>
                          <a:ext cx="6724650" cy="666750"/>
                        </a:xfrm>
                        <a:prstGeom prst="flowChartAlternateProcess">
                          <a:avLst/>
                        </a:prstGeom>
                        <a:ln w="12700">
                          <a:solidFill>
                            <a:schemeClr val="accent3"/>
                          </a:solidFill>
                        </a:ln>
                      </wps:spPr>
                      <wps:style>
                        <a:lnRef idx="2">
                          <a:schemeClr val="accent6"/>
                        </a:lnRef>
                        <a:fillRef idx="1">
                          <a:schemeClr val="lt1"/>
                        </a:fillRef>
                        <a:effectRef idx="0">
                          <a:schemeClr val="accent6"/>
                        </a:effectRef>
                        <a:fontRef idx="minor">
                          <a:schemeClr val="dk1"/>
                        </a:fontRef>
                      </wps:style>
                      <wps:txbx>
                        <w:txbxContent>
                          <w:p w:rsidR="0029748C" w:rsidRPr="00581685" w:rsidRDefault="0029748C" w:rsidP="0029748C">
                            <w:pPr>
                              <w:ind w:firstLineChars="100" w:firstLine="250"/>
                              <w:rPr>
                                <w:sz w:val="24"/>
                                <w:szCs w:val="24"/>
                              </w:rPr>
                            </w:pPr>
                            <w:r>
                              <w:rPr>
                                <w:rFonts w:hint="eastAsia"/>
                                <w:sz w:val="24"/>
                                <w:szCs w:val="24"/>
                              </w:rPr>
                              <w:t>相手</w:t>
                            </w:r>
                            <w:r w:rsidRPr="00581685">
                              <w:rPr>
                                <w:sz w:val="24"/>
                                <w:szCs w:val="24"/>
                              </w:rPr>
                              <w:t>からの</w:t>
                            </w:r>
                            <w:r w:rsidRPr="00581685">
                              <w:rPr>
                                <w:rFonts w:hint="eastAsia"/>
                                <w:sz w:val="24"/>
                                <w:szCs w:val="24"/>
                              </w:rPr>
                              <w:t>閲覧・</w:t>
                            </w:r>
                            <w:r w:rsidRPr="00581685">
                              <w:rPr>
                                <w:sz w:val="24"/>
                                <w:szCs w:val="24"/>
                              </w:rPr>
                              <w:t>謄写</w:t>
                            </w:r>
                            <w:r w:rsidRPr="00581685">
                              <w:rPr>
                                <w:rFonts w:hint="eastAsia"/>
                                <w:sz w:val="24"/>
                                <w:szCs w:val="24"/>
                              </w:rPr>
                              <w:t>（コピー）申請</w:t>
                            </w:r>
                            <w:r w:rsidRPr="00581685">
                              <w:rPr>
                                <w:sz w:val="24"/>
                                <w:szCs w:val="24"/>
                              </w:rPr>
                              <w:t>に対し</w:t>
                            </w:r>
                            <w:r w:rsidRPr="00581685">
                              <w:rPr>
                                <w:rFonts w:hint="eastAsia"/>
                                <w:sz w:val="24"/>
                                <w:szCs w:val="24"/>
                              </w:rPr>
                              <w:t>て</w:t>
                            </w:r>
                            <w:r>
                              <w:rPr>
                                <w:sz w:val="24"/>
                                <w:szCs w:val="24"/>
                              </w:rPr>
                              <w:t>、</w:t>
                            </w:r>
                            <w:r w:rsidRPr="00581685">
                              <w:rPr>
                                <w:sz w:val="24"/>
                                <w:szCs w:val="24"/>
                              </w:rPr>
                              <w:t>非開示希望の申出があっても</w:t>
                            </w:r>
                            <w:r>
                              <w:rPr>
                                <w:sz w:val="24"/>
                                <w:szCs w:val="24"/>
                              </w:rPr>
                              <w:t>裁判官の</w:t>
                            </w:r>
                            <w:r>
                              <w:rPr>
                                <w:rFonts w:hint="eastAsia"/>
                                <w:sz w:val="24"/>
                                <w:szCs w:val="24"/>
                              </w:rPr>
                              <w:t>判断</w:t>
                            </w:r>
                            <w:r w:rsidRPr="00581685">
                              <w:rPr>
                                <w:sz w:val="24"/>
                                <w:szCs w:val="24"/>
                              </w:rPr>
                              <w:t>により</w:t>
                            </w:r>
                            <w:r>
                              <w:rPr>
                                <w:sz w:val="24"/>
                                <w:szCs w:val="24"/>
                              </w:rPr>
                              <w:t>、</w:t>
                            </w:r>
                            <w:r w:rsidRPr="00581685">
                              <w:rPr>
                                <w:sz w:val="24"/>
                                <w:szCs w:val="24"/>
                              </w:rPr>
                              <w:t>閲覧・謄写（</w:t>
                            </w:r>
                            <w:r w:rsidRPr="00581685">
                              <w:rPr>
                                <w:rFonts w:hint="eastAsia"/>
                                <w:sz w:val="24"/>
                                <w:szCs w:val="24"/>
                              </w:rPr>
                              <w:t>コピー</w:t>
                            </w:r>
                            <w:r w:rsidRPr="00581685">
                              <w:rPr>
                                <w:sz w:val="24"/>
                                <w:szCs w:val="24"/>
                              </w:rPr>
                              <w:t>）</w:t>
                            </w:r>
                            <w:r w:rsidRPr="00581685">
                              <w:rPr>
                                <w:rFonts w:hint="eastAsia"/>
                                <w:sz w:val="24"/>
                                <w:szCs w:val="24"/>
                              </w:rPr>
                              <w:t>を</w:t>
                            </w:r>
                            <w:r>
                              <w:rPr>
                                <w:sz w:val="24"/>
                                <w:szCs w:val="24"/>
                              </w:rPr>
                              <w:t>許可する場合</w:t>
                            </w:r>
                            <w:r>
                              <w:rPr>
                                <w:rFonts w:hint="eastAsia"/>
                                <w:sz w:val="24"/>
                                <w:szCs w:val="24"/>
                              </w:rPr>
                              <w:t>も</w:t>
                            </w:r>
                            <w:r w:rsidRPr="00581685">
                              <w:rPr>
                                <w:sz w:val="24"/>
                                <w:szCs w:val="24"/>
                              </w:rPr>
                              <w:t>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CF36E" id="フローチャート: 代替処理 20" o:spid="_x0000_s1037" type="#_x0000_t176" style="position:absolute;left:0;text-align:left;margin-left:0;margin-top:178.5pt;width:529.5pt;height: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" fillcolor="white [3201]" strokecolor="#9bbb59 [3206]" strokeweight="1pt">
                <v:textbox>
                  <w:txbxContent>
                    <w:p w:rsidR="0029748C" w:rsidRPr="00581685" w:rsidRDefault="0029748C" w:rsidP="0029748C">
                      <w:pPr>
                        <w:ind w:firstLineChars="100" w:firstLine="250"/>
                        <w:rPr>
                          <w:sz w:val="24"/>
                          <w:szCs w:val="24"/>
                        </w:rPr>
                      </w:pPr>
                      <w:r>
                        <w:rPr>
                          <w:rFonts w:hint="eastAsia"/>
                          <w:sz w:val="24"/>
                          <w:szCs w:val="24"/>
                        </w:rPr>
                        <w:t>相手</w:t>
                      </w:r>
                      <w:r w:rsidRPr="00581685">
                        <w:rPr>
                          <w:sz w:val="24"/>
                          <w:szCs w:val="24"/>
                        </w:rPr>
                        <w:t>からの</w:t>
                      </w:r>
                      <w:r w:rsidRPr="00581685">
                        <w:rPr>
                          <w:rFonts w:hint="eastAsia"/>
                          <w:sz w:val="24"/>
                          <w:szCs w:val="24"/>
                        </w:rPr>
                        <w:t>閲覧・</w:t>
                      </w:r>
                      <w:r w:rsidRPr="00581685">
                        <w:rPr>
                          <w:sz w:val="24"/>
                          <w:szCs w:val="24"/>
                        </w:rPr>
                        <w:t>謄写</w:t>
                      </w:r>
                      <w:r w:rsidRPr="00581685">
                        <w:rPr>
                          <w:rFonts w:hint="eastAsia"/>
                          <w:sz w:val="24"/>
                          <w:szCs w:val="24"/>
                        </w:rPr>
                        <w:t>（コピー）申請</w:t>
                      </w:r>
                      <w:r w:rsidRPr="00581685">
                        <w:rPr>
                          <w:sz w:val="24"/>
                          <w:szCs w:val="24"/>
                        </w:rPr>
                        <w:t>に対し</w:t>
                      </w:r>
                      <w:r w:rsidRPr="00581685">
                        <w:rPr>
                          <w:rFonts w:hint="eastAsia"/>
                          <w:sz w:val="24"/>
                          <w:szCs w:val="24"/>
                        </w:rPr>
                        <w:t>て</w:t>
                      </w:r>
                      <w:r>
                        <w:rPr>
                          <w:sz w:val="24"/>
                          <w:szCs w:val="24"/>
                        </w:rPr>
                        <w:t>、</w:t>
                      </w:r>
                      <w:r w:rsidRPr="00581685">
                        <w:rPr>
                          <w:sz w:val="24"/>
                          <w:szCs w:val="24"/>
                        </w:rPr>
                        <w:t>非開示希望の申出があっても</w:t>
                      </w:r>
                      <w:r>
                        <w:rPr>
                          <w:sz w:val="24"/>
                          <w:szCs w:val="24"/>
                        </w:rPr>
                        <w:t>裁判官の</w:t>
                      </w:r>
                      <w:r>
                        <w:rPr>
                          <w:rFonts w:hint="eastAsia"/>
                          <w:sz w:val="24"/>
                          <w:szCs w:val="24"/>
                        </w:rPr>
                        <w:t>判断</w:t>
                      </w:r>
                      <w:r w:rsidRPr="00581685">
                        <w:rPr>
                          <w:sz w:val="24"/>
                          <w:szCs w:val="24"/>
                        </w:rPr>
                        <w:t>により</w:t>
                      </w:r>
                      <w:r>
                        <w:rPr>
                          <w:sz w:val="24"/>
                          <w:szCs w:val="24"/>
                        </w:rPr>
                        <w:t>、</w:t>
                      </w:r>
                      <w:r w:rsidRPr="00581685">
                        <w:rPr>
                          <w:sz w:val="24"/>
                          <w:szCs w:val="24"/>
                        </w:rPr>
                        <w:t>閲覧・謄写（</w:t>
                      </w:r>
                      <w:r w:rsidRPr="00581685">
                        <w:rPr>
                          <w:rFonts w:hint="eastAsia"/>
                          <w:sz w:val="24"/>
                          <w:szCs w:val="24"/>
                        </w:rPr>
                        <w:t>コピー</w:t>
                      </w:r>
                      <w:r w:rsidRPr="00581685">
                        <w:rPr>
                          <w:sz w:val="24"/>
                          <w:szCs w:val="24"/>
                        </w:rPr>
                        <w:t>）</w:t>
                      </w:r>
                      <w:r w:rsidRPr="00581685">
                        <w:rPr>
                          <w:rFonts w:hint="eastAsia"/>
                          <w:sz w:val="24"/>
                          <w:szCs w:val="24"/>
                        </w:rPr>
                        <w:t>を</w:t>
                      </w:r>
                      <w:r>
                        <w:rPr>
                          <w:sz w:val="24"/>
                          <w:szCs w:val="24"/>
                        </w:rPr>
                        <w:t>許可する場合</w:t>
                      </w:r>
                      <w:r>
                        <w:rPr>
                          <w:rFonts w:hint="eastAsia"/>
                          <w:sz w:val="24"/>
                          <w:szCs w:val="24"/>
                        </w:rPr>
                        <w:t>も</w:t>
                      </w:r>
                      <w:r w:rsidRPr="00581685">
                        <w:rPr>
                          <w:sz w:val="24"/>
                          <w:szCs w:val="24"/>
                        </w:rPr>
                        <w:t>あります。</w:t>
                      </w:r>
                    </w:p>
                  </w:txbxContent>
                </v:textbox>
                <w10:wrap anchorx="margin"/>
              </v:shape>
            </w:pict>
          </mc:Fallback>
        </mc:AlternateContent>
      </w:r>
    </w:p>
    <w:sectPr w:rsidR="0029748C" w:rsidRPr="0029748C" w:rsidSect="001D2FC6">
      <w:headerReference w:type="default" r:id="rId14"/>
      <w:pgSz w:w="11906" w:h="16838" w:code="9"/>
      <w:pgMar w:top="567" w:right="567" w:bottom="567" w:left="567" w:header="567" w:footer="992" w:gutter="0"/>
      <w:cols w:space="425"/>
      <w:docGrid w:type="linesAndChars" w:linePitch="424" w:charSpace="2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5A" w:rsidRDefault="004F585A" w:rsidP="0046696A">
      <w:r>
        <w:separator/>
      </w:r>
    </w:p>
  </w:endnote>
  <w:endnote w:type="continuationSeparator" w:id="0">
    <w:p w:rsidR="004F585A" w:rsidRDefault="004F585A" w:rsidP="0046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4C" w:rsidRDefault="00B4134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4C" w:rsidRDefault="00B4134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4C" w:rsidRDefault="00B413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5A" w:rsidRDefault="004F585A" w:rsidP="0046696A">
      <w:r>
        <w:separator/>
      </w:r>
    </w:p>
  </w:footnote>
  <w:footnote w:type="continuationSeparator" w:id="0">
    <w:p w:rsidR="004F585A" w:rsidRDefault="004F585A" w:rsidP="00466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4C" w:rsidRDefault="00B4134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AF2" w:rsidRPr="00590AE4" w:rsidRDefault="00F67D55" w:rsidP="00F67D55">
    <w:pPr>
      <w:pStyle w:val="a4"/>
      <w:ind w:right="640"/>
      <w:rPr>
        <w:sz w:val="16"/>
        <w:szCs w:val="16"/>
      </w:rPr>
    </w:pPr>
    <w:bookmarkStart w:id="0" w:name="_GoBack"/>
    <w:bookmarkEnd w:id="0"/>
    <w:r w:rsidRPr="00B4134C">
      <w:rPr>
        <w:rFonts w:hint="eastAsia"/>
        <w:sz w:val="20"/>
        <w:szCs w:val="16"/>
      </w:rPr>
      <w:t>この書面はコピーして毎回ご利用ください。</w:t>
    </w:r>
    <w:r w:rsidR="003C4255">
      <w:rPr>
        <w:rFonts w:hint="eastAsia"/>
        <w:sz w:val="16"/>
        <w:szCs w:val="16"/>
      </w:rPr>
      <w:t xml:space="preserve">　　　　　　　　　　　　　　　　</w:t>
    </w:r>
    <w:r>
      <w:rPr>
        <w:rFonts w:hint="eastAsia"/>
        <w:sz w:val="16"/>
        <w:szCs w:val="16"/>
      </w:rPr>
      <w:t xml:space="preserve">　</w:t>
    </w:r>
    <w:r w:rsidR="00590AE4" w:rsidRPr="00590AE4">
      <w:rPr>
        <w:rFonts w:hint="eastAsia"/>
        <w:sz w:val="16"/>
        <w:szCs w:val="16"/>
      </w:rPr>
      <w:t>【申立人・相手方共通書式】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4C" w:rsidRDefault="00B4134C">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FC6" w:rsidRDefault="004F585A" w:rsidP="0029748C">
    <w:pPr>
      <w:pStyle w:val="a4"/>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1893"/>
    <w:multiLevelType w:val="hybridMultilevel"/>
    <w:tmpl w:val="7E9EDA88"/>
    <w:lvl w:ilvl="0" w:tplc="4A02A29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04C66F9"/>
    <w:multiLevelType w:val="hybridMultilevel"/>
    <w:tmpl w:val="CA107F0E"/>
    <w:lvl w:ilvl="0" w:tplc="EC0653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09"/>
    <w:rsid w:val="000209C9"/>
    <w:rsid w:val="00043F15"/>
    <w:rsid w:val="00080338"/>
    <w:rsid w:val="00085F65"/>
    <w:rsid w:val="000B1F18"/>
    <w:rsid w:val="000C3C9C"/>
    <w:rsid w:val="000C7AA7"/>
    <w:rsid w:val="000E0C7D"/>
    <w:rsid w:val="00107B34"/>
    <w:rsid w:val="00132E75"/>
    <w:rsid w:val="00183BD5"/>
    <w:rsid w:val="001E1944"/>
    <w:rsid w:val="0027285F"/>
    <w:rsid w:val="00283A7E"/>
    <w:rsid w:val="00291A72"/>
    <w:rsid w:val="0029748C"/>
    <w:rsid w:val="002E021B"/>
    <w:rsid w:val="002F2A07"/>
    <w:rsid w:val="00302BC1"/>
    <w:rsid w:val="003241AF"/>
    <w:rsid w:val="00393992"/>
    <w:rsid w:val="003942E0"/>
    <w:rsid w:val="003C050A"/>
    <w:rsid w:val="003C4255"/>
    <w:rsid w:val="003D0217"/>
    <w:rsid w:val="00410AF2"/>
    <w:rsid w:val="00445C98"/>
    <w:rsid w:val="00463FFE"/>
    <w:rsid w:val="0046696A"/>
    <w:rsid w:val="00467758"/>
    <w:rsid w:val="00492695"/>
    <w:rsid w:val="00493E41"/>
    <w:rsid w:val="00497D88"/>
    <w:rsid w:val="004B24C4"/>
    <w:rsid w:val="004F585A"/>
    <w:rsid w:val="005609E3"/>
    <w:rsid w:val="0058314B"/>
    <w:rsid w:val="0058357E"/>
    <w:rsid w:val="00590AE4"/>
    <w:rsid w:val="00616501"/>
    <w:rsid w:val="00697C44"/>
    <w:rsid w:val="006A3327"/>
    <w:rsid w:val="006A6B12"/>
    <w:rsid w:val="00711676"/>
    <w:rsid w:val="00731EA2"/>
    <w:rsid w:val="007634D2"/>
    <w:rsid w:val="007B6819"/>
    <w:rsid w:val="00800563"/>
    <w:rsid w:val="0081178D"/>
    <w:rsid w:val="00825A3F"/>
    <w:rsid w:val="00826858"/>
    <w:rsid w:val="008D2402"/>
    <w:rsid w:val="00907231"/>
    <w:rsid w:val="009350DA"/>
    <w:rsid w:val="0097663E"/>
    <w:rsid w:val="009B4019"/>
    <w:rsid w:val="00A02B08"/>
    <w:rsid w:val="00A05A1E"/>
    <w:rsid w:val="00A11313"/>
    <w:rsid w:val="00A2364E"/>
    <w:rsid w:val="00A34A76"/>
    <w:rsid w:val="00A6318B"/>
    <w:rsid w:val="00B002BA"/>
    <w:rsid w:val="00B23B09"/>
    <w:rsid w:val="00B4134C"/>
    <w:rsid w:val="00B73862"/>
    <w:rsid w:val="00B811ED"/>
    <w:rsid w:val="00B90264"/>
    <w:rsid w:val="00BE140A"/>
    <w:rsid w:val="00BE1618"/>
    <w:rsid w:val="00C07485"/>
    <w:rsid w:val="00C42AEB"/>
    <w:rsid w:val="00C606A0"/>
    <w:rsid w:val="00C60FDE"/>
    <w:rsid w:val="00C773C5"/>
    <w:rsid w:val="00D129C7"/>
    <w:rsid w:val="00D57127"/>
    <w:rsid w:val="00DF1BDB"/>
    <w:rsid w:val="00E44509"/>
    <w:rsid w:val="00E46DB2"/>
    <w:rsid w:val="00E57940"/>
    <w:rsid w:val="00E9535D"/>
    <w:rsid w:val="00EE0A9C"/>
    <w:rsid w:val="00EF6C62"/>
    <w:rsid w:val="00F67D55"/>
    <w:rsid w:val="00F76907"/>
    <w:rsid w:val="00FD3BBF"/>
    <w:rsid w:val="00FD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93AE975-CC29-4B2D-90E4-9C017CF6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1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318B"/>
    <w:pPr>
      <w:widowControl w:val="0"/>
      <w:wordWrap w:val="0"/>
      <w:autoSpaceDE w:val="0"/>
      <w:autoSpaceDN w:val="0"/>
      <w:adjustRightInd w:val="0"/>
      <w:spacing w:line="425" w:lineRule="exact"/>
      <w:jc w:val="both"/>
    </w:pPr>
    <w:rPr>
      <w:rFonts w:ascii="ＭＳ 明朝" w:eastAsia="ＭＳ 明朝" w:hAnsi="ＭＳ 明朝" w:cs="ＭＳ 明朝"/>
      <w:spacing w:val="5"/>
      <w:kern w:val="0"/>
      <w:sz w:val="24"/>
      <w:szCs w:val="24"/>
    </w:rPr>
  </w:style>
  <w:style w:type="paragraph" w:styleId="a4">
    <w:name w:val="header"/>
    <w:basedOn w:val="a"/>
    <w:link w:val="a5"/>
    <w:uiPriority w:val="99"/>
    <w:unhideWhenUsed/>
    <w:rsid w:val="0046696A"/>
    <w:pPr>
      <w:tabs>
        <w:tab w:val="center" w:pos="4252"/>
        <w:tab w:val="right" w:pos="8504"/>
      </w:tabs>
      <w:snapToGrid w:val="0"/>
    </w:pPr>
  </w:style>
  <w:style w:type="character" w:customStyle="1" w:styleId="a5">
    <w:name w:val="ヘッダー (文字)"/>
    <w:basedOn w:val="a0"/>
    <w:link w:val="a4"/>
    <w:uiPriority w:val="99"/>
    <w:rsid w:val="0046696A"/>
  </w:style>
  <w:style w:type="paragraph" w:styleId="a6">
    <w:name w:val="footer"/>
    <w:basedOn w:val="a"/>
    <w:link w:val="a7"/>
    <w:uiPriority w:val="99"/>
    <w:unhideWhenUsed/>
    <w:rsid w:val="0046696A"/>
    <w:pPr>
      <w:tabs>
        <w:tab w:val="center" w:pos="4252"/>
        <w:tab w:val="right" w:pos="8504"/>
      </w:tabs>
      <w:snapToGrid w:val="0"/>
    </w:pPr>
  </w:style>
  <w:style w:type="character" w:customStyle="1" w:styleId="a7">
    <w:name w:val="フッター (文字)"/>
    <w:basedOn w:val="a0"/>
    <w:link w:val="a6"/>
    <w:uiPriority w:val="99"/>
    <w:rsid w:val="0046696A"/>
  </w:style>
  <w:style w:type="paragraph" w:styleId="a8">
    <w:name w:val="Balloon Text"/>
    <w:basedOn w:val="a"/>
    <w:link w:val="a9"/>
    <w:uiPriority w:val="99"/>
    <w:semiHidden/>
    <w:unhideWhenUsed/>
    <w:rsid w:val="00DF1B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1BDB"/>
    <w:rPr>
      <w:rFonts w:asciiTheme="majorHAnsi" w:eastAsiaTheme="majorEastAsia" w:hAnsiTheme="majorHAnsi" w:cstheme="majorBidi"/>
      <w:sz w:val="18"/>
      <w:szCs w:val="18"/>
    </w:rPr>
  </w:style>
  <w:style w:type="paragraph" w:styleId="aa">
    <w:name w:val="List Paragraph"/>
    <w:basedOn w:val="a"/>
    <w:uiPriority w:val="34"/>
    <w:qFormat/>
    <w:rsid w:val="003C05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kikan5\Desktop\&#30456;&#25163;&#26041;&#36865;&#20184;&#931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329D0-ACE0-4F12-B8DA-D9FB45DB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戸田　美紀</cp:lastModifiedBy>
  <cp:revision>5</cp:revision>
  <cp:lastPrinted>2023-01-04T07:17:00Z</cp:lastPrinted>
  <dcterms:created xsi:type="dcterms:W3CDTF">2023-01-27T01:52:00Z</dcterms:created>
  <dcterms:modified xsi:type="dcterms:W3CDTF">2023-02-02T23:34:00Z</dcterms:modified>
</cp:coreProperties>
</file>