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5EB" w:rsidRPr="008E65EB" w:rsidRDefault="00AD6A3B" w:rsidP="000573A9">
      <w:pPr>
        <w:autoSpaceDE w:val="0"/>
        <w:autoSpaceDN w:val="0"/>
        <w:jc w:val="center"/>
        <w:rPr>
          <w:rFonts w:ascii="ＭＳ ゴシック" w:eastAsia="ＭＳ ゴシック" w:hAnsi="ＭＳ ゴシック"/>
          <w:sz w:val="24"/>
          <w:szCs w:val="24"/>
        </w:rPr>
      </w:pPr>
      <w:bookmarkStart w:id="0" w:name="_GoBack"/>
      <w:bookmarkEnd w:id="0"/>
      <w:r w:rsidRPr="00AD6A3B">
        <w:rPr>
          <w:rFonts w:ascii="ＭＳ ゴシック" w:eastAsia="ＭＳ ゴシック" w:hAnsi="ＭＳ ゴシック" w:hint="eastAsia"/>
          <w:sz w:val="24"/>
          <w:szCs w:val="24"/>
        </w:rPr>
        <w:t>事</w:t>
      </w:r>
      <w:r>
        <w:rPr>
          <w:rFonts w:ascii="ＭＳ ゴシック" w:eastAsia="ＭＳ ゴシック" w:hAnsi="ＭＳ ゴシック" w:hint="eastAsia"/>
          <w:sz w:val="24"/>
          <w:szCs w:val="24"/>
        </w:rPr>
        <w:t xml:space="preserve">　</w:t>
      </w:r>
      <w:r w:rsidRPr="00AD6A3B">
        <w:rPr>
          <w:rFonts w:ascii="ＭＳ ゴシック" w:eastAsia="ＭＳ ゴシック" w:hAnsi="ＭＳ ゴシック" w:hint="eastAsia"/>
          <w:sz w:val="24"/>
          <w:szCs w:val="24"/>
        </w:rPr>
        <w:t>情</w:t>
      </w:r>
      <w:r>
        <w:rPr>
          <w:rFonts w:ascii="ＭＳ ゴシック" w:eastAsia="ＭＳ ゴシック" w:hAnsi="ＭＳ ゴシック" w:hint="eastAsia"/>
          <w:sz w:val="24"/>
          <w:szCs w:val="24"/>
        </w:rPr>
        <w:t xml:space="preserve">　</w:t>
      </w:r>
      <w:r w:rsidRPr="00AD6A3B">
        <w:rPr>
          <w:rFonts w:ascii="ＭＳ ゴシック" w:eastAsia="ＭＳ ゴシック" w:hAnsi="ＭＳ ゴシック" w:hint="eastAsia"/>
          <w:sz w:val="24"/>
          <w:szCs w:val="24"/>
        </w:rPr>
        <w:t>説</w:t>
      </w:r>
      <w:r>
        <w:rPr>
          <w:rFonts w:ascii="ＭＳ ゴシック" w:eastAsia="ＭＳ ゴシック" w:hAnsi="ＭＳ ゴシック" w:hint="eastAsia"/>
          <w:sz w:val="24"/>
          <w:szCs w:val="24"/>
        </w:rPr>
        <w:t xml:space="preserve">　</w:t>
      </w:r>
      <w:r w:rsidRPr="00AD6A3B">
        <w:rPr>
          <w:rFonts w:ascii="ＭＳ ゴシック" w:eastAsia="ＭＳ ゴシック" w:hAnsi="ＭＳ ゴシック" w:hint="eastAsia"/>
          <w:sz w:val="24"/>
          <w:szCs w:val="24"/>
        </w:rPr>
        <w:t>明</w:t>
      </w:r>
      <w:r>
        <w:rPr>
          <w:rFonts w:ascii="ＭＳ ゴシック" w:eastAsia="ＭＳ ゴシック" w:hAnsi="ＭＳ ゴシック" w:hint="eastAsia"/>
          <w:sz w:val="24"/>
          <w:szCs w:val="24"/>
        </w:rPr>
        <w:t xml:space="preserve">　</w:t>
      </w:r>
      <w:r w:rsidRPr="00AD6A3B">
        <w:rPr>
          <w:rFonts w:ascii="ＭＳ ゴシック" w:eastAsia="ＭＳ ゴシック" w:hAnsi="ＭＳ ゴシック" w:hint="eastAsia"/>
          <w:sz w:val="24"/>
          <w:szCs w:val="24"/>
        </w:rPr>
        <w:t>書（</w:t>
      </w:r>
      <w:r w:rsidR="003520A3">
        <w:rPr>
          <w:rFonts w:ascii="ＭＳ ゴシック" w:eastAsia="ＭＳ ゴシック" w:hAnsi="ＭＳ ゴシック" w:hint="eastAsia"/>
          <w:sz w:val="24"/>
          <w:szCs w:val="24"/>
        </w:rPr>
        <w:t xml:space="preserve"> </w:t>
      </w:r>
      <w:r w:rsidRPr="00AD6A3B">
        <w:rPr>
          <w:rFonts w:ascii="ＭＳ ゴシック" w:eastAsia="ＭＳ ゴシック" w:hAnsi="ＭＳ ゴシック" w:hint="eastAsia"/>
          <w:sz w:val="24"/>
          <w:szCs w:val="24"/>
        </w:rPr>
        <w:t>面会交流</w:t>
      </w:r>
      <w:r w:rsidR="003520A3">
        <w:rPr>
          <w:rFonts w:ascii="ＭＳ ゴシック" w:eastAsia="ＭＳ ゴシック" w:hAnsi="ＭＳ ゴシック" w:hint="eastAsia"/>
          <w:sz w:val="24"/>
          <w:szCs w:val="24"/>
        </w:rPr>
        <w:t xml:space="preserve"> </w:t>
      </w:r>
      <w:r w:rsidRPr="00AD6A3B">
        <w:rPr>
          <w:rFonts w:ascii="ＭＳ ゴシック" w:eastAsia="ＭＳ ゴシック" w:hAnsi="ＭＳ ゴシック" w:hint="eastAsia"/>
          <w:sz w:val="24"/>
          <w:szCs w:val="24"/>
        </w:rPr>
        <w:t>）</w:t>
      </w:r>
    </w:p>
    <w:tbl>
      <w:tblPr>
        <w:tblStyle w:val="a7"/>
        <w:tblpPr w:horzAnchor="margin" w:tblpXSpec="center" w:tblpY="455"/>
        <w:tblW w:w="0" w:type="auto"/>
        <w:tblLayout w:type="fixed"/>
        <w:tblCellMar>
          <w:left w:w="113" w:type="dxa"/>
          <w:right w:w="113" w:type="dxa"/>
        </w:tblCellMar>
        <w:tblLook w:val="04A0" w:firstRow="1" w:lastRow="0" w:firstColumn="1" w:lastColumn="0" w:noHBand="0" w:noVBand="1"/>
      </w:tblPr>
      <w:tblGrid>
        <w:gridCol w:w="2820"/>
        <w:gridCol w:w="6592"/>
      </w:tblGrid>
      <w:tr w:rsidR="008E65EB" w:rsidTr="00AF3812">
        <w:tc>
          <w:tcPr>
            <w:tcW w:w="9412" w:type="dxa"/>
            <w:gridSpan w:val="2"/>
            <w:tcBorders>
              <w:top w:val="single" w:sz="12" w:space="0" w:color="auto"/>
              <w:left w:val="single" w:sz="12" w:space="0" w:color="auto"/>
              <w:bottom w:val="single" w:sz="12" w:space="0" w:color="auto"/>
              <w:right w:val="single" w:sz="12" w:space="0" w:color="auto"/>
            </w:tcBorders>
          </w:tcPr>
          <w:p w:rsidR="008A51BE" w:rsidRPr="001704E2" w:rsidRDefault="008A51BE" w:rsidP="00AF3812">
            <w:pPr>
              <w:autoSpaceDE w:val="0"/>
              <w:autoSpaceDN w:val="0"/>
              <w:ind w:firstLineChars="100" w:firstLine="203"/>
              <w:rPr>
                <w:rFonts w:ascii="ＭＳ ゴシック" w:eastAsia="ＭＳ ゴシック" w:hAnsi="ＭＳ ゴシック"/>
                <w:kern w:val="0"/>
                <w:sz w:val="22"/>
              </w:rPr>
            </w:pPr>
            <w:r w:rsidRPr="001704E2">
              <w:rPr>
                <w:rFonts w:ascii="ＭＳ ゴシック" w:eastAsia="ＭＳ ゴシック" w:hAnsi="ＭＳ ゴシック" w:hint="eastAsia"/>
                <w:kern w:val="0"/>
                <w:sz w:val="22"/>
              </w:rPr>
              <w:t>この書類は</w:t>
            </w:r>
            <w:r w:rsidR="006A6B26">
              <w:rPr>
                <w:rFonts w:ascii="ＭＳ ゴシック" w:eastAsia="ＭＳ ゴシック" w:hAnsi="ＭＳ ゴシック" w:hint="eastAsia"/>
                <w:kern w:val="0"/>
                <w:sz w:val="22"/>
              </w:rPr>
              <w:t>、</w:t>
            </w:r>
            <w:r w:rsidRPr="001704E2">
              <w:rPr>
                <w:rFonts w:ascii="ＭＳ ゴシック" w:eastAsia="ＭＳ ゴシック" w:hAnsi="ＭＳ ゴシック" w:hint="eastAsia"/>
                <w:kern w:val="0"/>
                <w:sz w:val="22"/>
              </w:rPr>
              <w:t>調停を進める上で参考にさせていただくために記載していただくものです。該当する□にチェックをつけ</w:t>
            </w:r>
            <w:r>
              <w:rPr>
                <w:rFonts w:ascii="ＭＳ ゴシック" w:eastAsia="ＭＳ ゴシック" w:hAnsi="ＭＳ ゴシック" w:hint="eastAsia"/>
                <w:kern w:val="0"/>
                <w:sz w:val="22"/>
              </w:rPr>
              <w:t>(</w:t>
            </w:r>
            <w:r w:rsidRPr="001704E2">
              <w:rPr>
                <w:rFonts w:ascii="ＭＳ ゴシック" w:eastAsia="ＭＳ ゴシック" w:hAnsi="ＭＳ ゴシック"/>
                <w:kern w:val="0"/>
                <w:sz w:val="22"/>
              </w:rPr>
              <w:t>複数可)</w:t>
            </w:r>
            <w:r w:rsidR="006A6B26">
              <w:rPr>
                <w:rFonts w:ascii="ＭＳ ゴシック" w:eastAsia="ＭＳ ゴシック" w:hAnsi="ＭＳ ゴシック"/>
                <w:kern w:val="0"/>
                <w:sz w:val="22"/>
              </w:rPr>
              <w:t>、</w:t>
            </w:r>
            <w:r w:rsidRPr="001704E2">
              <w:rPr>
                <w:rFonts w:ascii="ＭＳ ゴシック" w:eastAsia="ＭＳ ゴシック" w:hAnsi="ＭＳ ゴシック"/>
                <w:kern w:val="0"/>
                <w:sz w:val="22"/>
              </w:rPr>
              <w:t>空欄や</w:t>
            </w:r>
            <w:r w:rsidRPr="001704E2">
              <w:rPr>
                <w:rFonts w:ascii="ＭＳ ゴシック" w:eastAsia="ＭＳ ゴシック" w:hAnsi="ＭＳ ゴシック" w:hint="eastAsia"/>
                <w:kern w:val="0"/>
                <w:sz w:val="22"/>
              </w:rPr>
              <w:t>かっこ内には具体的に記入して</w:t>
            </w:r>
            <w:r w:rsidR="006A6B26">
              <w:rPr>
                <w:rFonts w:ascii="ＭＳ ゴシック" w:eastAsia="ＭＳ ゴシック" w:hAnsi="ＭＳ ゴシック" w:hint="eastAsia"/>
                <w:kern w:val="0"/>
                <w:sz w:val="22"/>
              </w:rPr>
              <w:t>、</w:t>
            </w:r>
            <w:r w:rsidR="00EC36FC">
              <w:rPr>
                <w:rFonts w:ascii="ＭＳ ゴシック" w:eastAsia="ＭＳ ゴシック" w:hAnsi="ＭＳ ゴシック" w:hint="eastAsia"/>
                <w:kern w:val="0"/>
                <w:sz w:val="22"/>
              </w:rPr>
              <w:t>提出してください。</w:t>
            </w:r>
          </w:p>
          <w:p w:rsidR="008E65EB" w:rsidRPr="00AD6A3B" w:rsidRDefault="008A51BE" w:rsidP="00AF3812">
            <w:pPr>
              <w:autoSpaceDE w:val="0"/>
              <w:autoSpaceDN w:val="0"/>
              <w:ind w:firstLineChars="100" w:firstLine="204"/>
              <w:rPr>
                <w:rFonts w:hAnsi="ＭＳ 明朝"/>
                <w:sz w:val="22"/>
              </w:rPr>
            </w:pPr>
            <w:r w:rsidRPr="001704E2">
              <w:rPr>
                <w:rFonts w:ascii="ＭＳ ゴシック" w:eastAsia="ＭＳ ゴシック" w:hAnsi="ＭＳ ゴシック" w:hint="eastAsia"/>
                <w:b/>
                <w:kern w:val="0"/>
                <w:sz w:val="22"/>
                <w:u w:val="double"/>
              </w:rPr>
              <w:t>なお</w:t>
            </w:r>
            <w:r w:rsidR="006A6B26">
              <w:rPr>
                <w:rFonts w:ascii="ＭＳ ゴシック" w:eastAsia="ＭＳ ゴシック" w:hAnsi="ＭＳ ゴシック" w:hint="eastAsia"/>
                <w:b/>
                <w:kern w:val="0"/>
                <w:sz w:val="22"/>
                <w:u w:val="double"/>
              </w:rPr>
              <w:t>、</w:t>
            </w:r>
            <w:r w:rsidRPr="001704E2">
              <w:rPr>
                <w:rFonts w:ascii="ＭＳ ゴシック" w:eastAsia="ＭＳ ゴシック" w:hAnsi="ＭＳ ゴシック" w:hint="eastAsia"/>
                <w:b/>
                <w:kern w:val="0"/>
                <w:sz w:val="22"/>
                <w:u w:val="double"/>
              </w:rPr>
              <w:t>この書類は</w:t>
            </w:r>
            <w:r w:rsidR="006A6B26">
              <w:rPr>
                <w:rFonts w:ascii="ＭＳ ゴシック" w:eastAsia="ＭＳ ゴシック" w:hAnsi="ＭＳ ゴシック" w:hint="eastAsia"/>
                <w:b/>
                <w:kern w:val="0"/>
                <w:sz w:val="22"/>
                <w:u w:val="double"/>
              </w:rPr>
              <w:t>、</w:t>
            </w:r>
            <w:r w:rsidRPr="001704E2">
              <w:rPr>
                <w:rFonts w:ascii="ＭＳ ゴシック" w:eastAsia="ＭＳ ゴシック" w:hAnsi="ＭＳ ゴシック" w:hint="eastAsia"/>
                <w:b/>
                <w:kern w:val="0"/>
                <w:sz w:val="22"/>
                <w:u w:val="double"/>
              </w:rPr>
              <w:t>家庭裁判所から</w:t>
            </w:r>
            <w:r w:rsidR="00EC36FC">
              <w:rPr>
                <w:rFonts w:ascii="ＭＳ ゴシック" w:eastAsia="ＭＳ ゴシック" w:hAnsi="ＭＳ ゴシック" w:hint="eastAsia"/>
                <w:b/>
                <w:kern w:val="0"/>
                <w:sz w:val="22"/>
                <w:u w:val="double"/>
              </w:rPr>
              <w:t>相手</w:t>
            </w:r>
            <w:r w:rsidR="00311223">
              <w:rPr>
                <w:rFonts w:ascii="ＭＳ ゴシック" w:eastAsia="ＭＳ ゴシック" w:hAnsi="ＭＳ ゴシック" w:hint="eastAsia"/>
                <w:b/>
                <w:kern w:val="0"/>
                <w:sz w:val="22"/>
                <w:u w:val="double"/>
              </w:rPr>
              <w:t>方</w:t>
            </w:r>
            <w:r w:rsidRPr="001704E2">
              <w:rPr>
                <w:rFonts w:ascii="ＭＳ ゴシック" w:eastAsia="ＭＳ ゴシック" w:hAnsi="ＭＳ ゴシック" w:hint="eastAsia"/>
                <w:b/>
                <w:kern w:val="0"/>
                <w:sz w:val="22"/>
                <w:u w:val="double"/>
              </w:rPr>
              <w:t>には送付しませんが</w:t>
            </w:r>
            <w:r w:rsidR="006A6B26">
              <w:rPr>
                <w:rFonts w:ascii="ＭＳ ゴシック" w:eastAsia="ＭＳ ゴシック" w:hAnsi="ＭＳ ゴシック" w:hint="eastAsia"/>
                <w:b/>
                <w:kern w:val="0"/>
                <w:sz w:val="22"/>
                <w:u w:val="double"/>
              </w:rPr>
              <w:t>、</w:t>
            </w:r>
            <w:r w:rsidR="00EC36FC">
              <w:rPr>
                <w:rFonts w:ascii="ＭＳ ゴシック" w:eastAsia="ＭＳ ゴシック" w:hAnsi="ＭＳ ゴシック" w:hint="eastAsia"/>
                <w:b/>
                <w:kern w:val="0"/>
                <w:sz w:val="22"/>
                <w:u w:val="double"/>
              </w:rPr>
              <w:t>相手</w:t>
            </w:r>
            <w:r w:rsidR="00311223">
              <w:rPr>
                <w:rFonts w:ascii="ＭＳ ゴシック" w:eastAsia="ＭＳ ゴシック" w:hAnsi="ＭＳ ゴシック" w:hint="eastAsia"/>
                <w:b/>
                <w:kern w:val="0"/>
                <w:sz w:val="22"/>
                <w:u w:val="double"/>
              </w:rPr>
              <w:t>方</w:t>
            </w:r>
            <w:r w:rsidRPr="001704E2">
              <w:rPr>
                <w:rFonts w:ascii="ＭＳ ゴシック" w:eastAsia="ＭＳ ゴシック" w:hAnsi="ＭＳ ゴシック" w:hint="eastAsia"/>
                <w:b/>
                <w:kern w:val="0"/>
                <w:sz w:val="22"/>
                <w:u w:val="double"/>
              </w:rPr>
              <w:t>から申請があれば</w:t>
            </w:r>
            <w:r w:rsidR="006A6B26">
              <w:rPr>
                <w:rFonts w:ascii="ＭＳ ゴシック" w:eastAsia="ＭＳ ゴシック" w:hAnsi="ＭＳ ゴシック" w:hint="eastAsia"/>
                <w:b/>
                <w:kern w:val="0"/>
                <w:sz w:val="22"/>
                <w:u w:val="double"/>
              </w:rPr>
              <w:t>、</w:t>
            </w:r>
            <w:r w:rsidRPr="001704E2">
              <w:rPr>
                <w:rFonts w:ascii="ＭＳ ゴシック" w:eastAsia="ＭＳ ゴシック" w:hAnsi="ＭＳ ゴシック" w:hint="eastAsia"/>
                <w:b/>
                <w:kern w:val="0"/>
                <w:sz w:val="22"/>
                <w:u w:val="double"/>
              </w:rPr>
              <w:t>閲覧やコピーが許可されることがあります。</w:t>
            </w:r>
          </w:p>
        </w:tc>
      </w:tr>
      <w:tr w:rsidR="008E65EB" w:rsidTr="00AF3812">
        <w:trPr>
          <w:trHeight w:val="227"/>
        </w:trPr>
        <w:tc>
          <w:tcPr>
            <w:tcW w:w="9412" w:type="dxa"/>
            <w:gridSpan w:val="2"/>
            <w:tcBorders>
              <w:top w:val="single" w:sz="12" w:space="0" w:color="auto"/>
              <w:left w:val="nil"/>
              <w:bottom w:val="single" w:sz="12" w:space="0" w:color="auto"/>
              <w:right w:val="nil"/>
            </w:tcBorders>
          </w:tcPr>
          <w:p w:rsidR="008E65EB" w:rsidRPr="00EC36FC" w:rsidRDefault="008E65EB" w:rsidP="00AF3812">
            <w:pPr>
              <w:autoSpaceDE w:val="0"/>
              <w:autoSpaceDN w:val="0"/>
              <w:spacing w:line="240" w:lineRule="exact"/>
              <w:rPr>
                <w:rFonts w:hAnsi="ＭＳ 明朝"/>
                <w:sz w:val="22"/>
              </w:rPr>
            </w:pPr>
          </w:p>
        </w:tc>
      </w:tr>
      <w:tr w:rsidR="00EF7574" w:rsidTr="00AF3812">
        <w:tc>
          <w:tcPr>
            <w:tcW w:w="2820" w:type="dxa"/>
            <w:tcBorders>
              <w:top w:val="single" w:sz="12" w:space="0" w:color="auto"/>
              <w:left w:val="single" w:sz="12" w:space="0" w:color="auto"/>
              <w:bottom w:val="single" w:sz="8" w:space="0" w:color="auto"/>
              <w:right w:val="single" w:sz="12" w:space="0" w:color="auto"/>
            </w:tcBorders>
          </w:tcPr>
          <w:p w:rsidR="00EF7574" w:rsidRPr="0090626F" w:rsidRDefault="00A52854" w:rsidP="00C62FF2">
            <w:pPr>
              <w:autoSpaceDE w:val="0"/>
              <w:autoSpaceDN w:val="0"/>
              <w:ind w:left="203" w:hangingChars="100" w:hanging="203"/>
              <w:rPr>
                <w:rFonts w:hAnsi="ＭＳ 明朝"/>
                <w:sz w:val="22"/>
              </w:rPr>
            </w:pPr>
            <w:r>
              <w:rPr>
                <w:rFonts w:hAnsi="ＭＳ 明朝" w:hint="eastAsia"/>
                <w:sz w:val="22"/>
              </w:rPr>
              <w:t>１</w:t>
            </w:r>
            <w:r w:rsidR="00A05991">
              <w:rPr>
                <w:rFonts w:hAnsi="ＭＳ 明朝" w:hint="eastAsia"/>
                <w:sz w:val="22"/>
              </w:rPr>
              <w:t xml:space="preserve"> </w:t>
            </w:r>
            <w:r w:rsidR="000D1658">
              <w:rPr>
                <w:rFonts w:hAnsi="ＭＳ 明朝" w:hint="eastAsia"/>
                <w:sz w:val="22"/>
              </w:rPr>
              <w:t>今回の申立てのきっかけ</w:t>
            </w:r>
            <w:r w:rsidR="00941A05">
              <w:rPr>
                <w:rFonts w:hAnsi="ＭＳ 明朝" w:hint="eastAsia"/>
                <w:sz w:val="22"/>
              </w:rPr>
              <w:t>や</w:t>
            </w:r>
            <w:r w:rsidR="000D1658">
              <w:rPr>
                <w:rFonts w:hAnsi="ＭＳ 明朝" w:hint="eastAsia"/>
                <w:sz w:val="22"/>
              </w:rPr>
              <w:t>理由</w:t>
            </w:r>
            <w:r w:rsidR="006A6B26">
              <w:rPr>
                <w:rFonts w:hAnsi="ＭＳ 明朝" w:hint="eastAsia"/>
                <w:sz w:val="22"/>
              </w:rPr>
              <w:t>、</w:t>
            </w:r>
            <w:r w:rsidR="000D1658">
              <w:rPr>
                <w:rFonts w:hAnsi="ＭＳ 明朝" w:hint="eastAsia"/>
                <w:sz w:val="22"/>
              </w:rPr>
              <w:t>面会交流に対する考えを</w:t>
            </w:r>
            <w:r w:rsidR="00C62FF2">
              <w:rPr>
                <w:rFonts w:hAnsi="ＭＳ 明朝" w:hint="eastAsia"/>
                <w:sz w:val="22"/>
              </w:rPr>
              <w:t>記入してください。</w:t>
            </w:r>
          </w:p>
        </w:tc>
        <w:tc>
          <w:tcPr>
            <w:tcW w:w="6592" w:type="dxa"/>
            <w:tcBorders>
              <w:top w:val="single" w:sz="12" w:space="0" w:color="auto"/>
              <w:left w:val="single" w:sz="12" w:space="0" w:color="auto"/>
              <w:bottom w:val="single" w:sz="8" w:space="0" w:color="auto"/>
              <w:right w:val="single" w:sz="12" w:space="0" w:color="auto"/>
            </w:tcBorders>
          </w:tcPr>
          <w:p w:rsidR="00A52854" w:rsidRPr="0090626F" w:rsidRDefault="00A52854" w:rsidP="00AF3812">
            <w:pPr>
              <w:autoSpaceDE w:val="0"/>
              <w:autoSpaceDN w:val="0"/>
              <w:spacing w:line="360" w:lineRule="exact"/>
              <w:rPr>
                <w:rFonts w:hAnsi="ＭＳ 明朝"/>
                <w:szCs w:val="21"/>
              </w:rPr>
            </w:pPr>
          </w:p>
        </w:tc>
      </w:tr>
      <w:tr w:rsidR="00F32F89" w:rsidTr="00AF3812">
        <w:tc>
          <w:tcPr>
            <w:tcW w:w="2820" w:type="dxa"/>
            <w:tcBorders>
              <w:top w:val="single" w:sz="8" w:space="0" w:color="auto"/>
              <w:left w:val="single" w:sz="12" w:space="0" w:color="auto"/>
              <w:bottom w:val="single" w:sz="8" w:space="0" w:color="auto"/>
              <w:right w:val="single" w:sz="12" w:space="0" w:color="auto"/>
            </w:tcBorders>
          </w:tcPr>
          <w:p w:rsidR="00F32F89" w:rsidRDefault="00F32F89" w:rsidP="00F32F89">
            <w:pPr>
              <w:autoSpaceDE w:val="0"/>
              <w:autoSpaceDN w:val="0"/>
              <w:ind w:left="203" w:hangingChars="100" w:hanging="203"/>
              <w:rPr>
                <w:rFonts w:hAnsi="ＭＳ 明朝"/>
                <w:sz w:val="22"/>
              </w:rPr>
            </w:pPr>
            <w:r>
              <w:rPr>
                <w:rFonts w:hAnsi="ＭＳ 明朝" w:hint="eastAsia"/>
                <w:sz w:val="22"/>
              </w:rPr>
              <w:t>２ 調停で相手方と意見が対立する点は何だと思いますか。</w:t>
            </w:r>
          </w:p>
          <w:p w:rsidR="00F32F89" w:rsidRDefault="00F32F89" w:rsidP="00F32F89">
            <w:pPr>
              <w:autoSpaceDE w:val="0"/>
              <w:autoSpaceDN w:val="0"/>
              <w:ind w:left="203" w:hangingChars="100" w:hanging="203"/>
              <w:rPr>
                <w:rFonts w:hAnsi="ＭＳ 明朝"/>
                <w:sz w:val="22"/>
              </w:rPr>
            </w:pPr>
          </w:p>
        </w:tc>
        <w:tc>
          <w:tcPr>
            <w:tcW w:w="6592" w:type="dxa"/>
            <w:tcBorders>
              <w:top w:val="single" w:sz="8" w:space="0" w:color="auto"/>
              <w:left w:val="single" w:sz="12" w:space="0" w:color="auto"/>
              <w:bottom w:val="single" w:sz="8" w:space="0" w:color="auto"/>
              <w:right w:val="single" w:sz="12" w:space="0" w:color="auto"/>
            </w:tcBorders>
          </w:tcPr>
          <w:p w:rsidR="00F32F89" w:rsidRPr="0090626F" w:rsidRDefault="00F32F89" w:rsidP="00F32F89">
            <w:pPr>
              <w:autoSpaceDE w:val="0"/>
              <w:autoSpaceDN w:val="0"/>
              <w:spacing w:line="360" w:lineRule="exact"/>
              <w:rPr>
                <w:rFonts w:hAnsi="ＭＳ 明朝"/>
                <w:szCs w:val="21"/>
              </w:rPr>
            </w:pPr>
            <w:r w:rsidRPr="0090626F">
              <w:rPr>
                <w:rFonts w:hAnsi="ＭＳ 明朝" w:hint="eastAsia"/>
                <w:szCs w:val="21"/>
              </w:rPr>
              <w:t>□</w:t>
            </w:r>
            <w:r>
              <w:rPr>
                <w:rFonts w:hAnsi="ＭＳ 明朝" w:hint="eastAsia"/>
                <w:szCs w:val="21"/>
              </w:rPr>
              <w:t xml:space="preserve"> </w:t>
            </w:r>
            <w:r w:rsidRPr="0090626F">
              <w:rPr>
                <w:rFonts w:hAnsi="ＭＳ 明朝" w:hint="eastAsia"/>
                <w:szCs w:val="21"/>
              </w:rPr>
              <w:t>面会交流を実施するかどうか</w:t>
            </w:r>
          </w:p>
          <w:p w:rsidR="00F32F89" w:rsidRPr="0090626F" w:rsidRDefault="00F32F89" w:rsidP="00F32F89">
            <w:pPr>
              <w:autoSpaceDE w:val="0"/>
              <w:autoSpaceDN w:val="0"/>
              <w:spacing w:line="360" w:lineRule="exact"/>
              <w:rPr>
                <w:rFonts w:hAnsi="ＭＳ 明朝"/>
                <w:szCs w:val="21"/>
              </w:rPr>
            </w:pPr>
            <w:r w:rsidRPr="0090626F">
              <w:rPr>
                <w:rFonts w:hAnsi="ＭＳ 明朝" w:hint="eastAsia"/>
                <w:szCs w:val="21"/>
              </w:rPr>
              <w:t>□</w:t>
            </w:r>
            <w:r>
              <w:rPr>
                <w:rFonts w:hAnsi="ＭＳ 明朝" w:hint="eastAsia"/>
                <w:szCs w:val="21"/>
              </w:rPr>
              <w:t xml:space="preserve"> </w:t>
            </w:r>
            <w:r w:rsidRPr="0090626F">
              <w:rPr>
                <w:rFonts w:hAnsi="ＭＳ 明朝" w:hint="eastAsia"/>
                <w:szCs w:val="21"/>
              </w:rPr>
              <w:t>面会交流の回数・頻度</w:t>
            </w:r>
          </w:p>
          <w:p w:rsidR="00F32F89" w:rsidRPr="0090626F" w:rsidRDefault="00F32F89" w:rsidP="00F32F89">
            <w:pPr>
              <w:autoSpaceDE w:val="0"/>
              <w:autoSpaceDN w:val="0"/>
              <w:spacing w:line="360" w:lineRule="exact"/>
              <w:rPr>
                <w:rFonts w:hAnsi="ＭＳ 明朝"/>
                <w:szCs w:val="21"/>
              </w:rPr>
            </w:pPr>
            <w:r w:rsidRPr="0090626F">
              <w:rPr>
                <w:rFonts w:hAnsi="ＭＳ 明朝" w:hint="eastAsia"/>
                <w:szCs w:val="21"/>
              </w:rPr>
              <w:t>□</w:t>
            </w:r>
            <w:r>
              <w:rPr>
                <w:rFonts w:hAnsi="ＭＳ 明朝" w:hint="eastAsia"/>
                <w:szCs w:val="21"/>
              </w:rPr>
              <w:t xml:space="preserve"> </w:t>
            </w:r>
            <w:r w:rsidRPr="0090626F">
              <w:rPr>
                <w:rFonts w:hAnsi="ＭＳ 明朝" w:hint="eastAsia"/>
                <w:szCs w:val="21"/>
              </w:rPr>
              <w:t>面会交流の内容（□受渡方法　□時間　□場所　□宿泊　□付添い）</w:t>
            </w:r>
          </w:p>
          <w:p w:rsidR="00F32F89" w:rsidRPr="0090626F" w:rsidRDefault="00F32F89" w:rsidP="00F32F89">
            <w:pPr>
              <w:autoSpaceDE w:val="0"/>
              <w:autoSpaceDN w:val="0"/>
              <w:spacing w:line="360" w:lineRule="exact"/>
              <w:rPr>
                <w:rFonts w:hAnsi="ＭＳ 明朝"/>
                <w:szCs w:val="21"/>
              </w:rPr>
            </w:pPr>
            <w:r>
              <w:rPr>
                <w:rFonts w:hAnsi="ＭＳ 明朝" w:hint="eastAsia"/>
                <w:szCs w:val="21"/>
              </w:rPr>
              <w:t>□ そのほか（　　　　　　　　　　　　　　　　　　　　　　　　　）</w:t>
            </w:r>
          </w:p>
        </w:tc>
      </w:tr>
      <w:tr w:rsidR="00F32F89" w:rsidTr="00AF3812">
        <w:tc>
          <w:tcPr>
            <w:tcW w:w="2820" w:type="dxa"/>
            <w:tcBorders>
              <w:top w:val="single" w:sz="8" w:space="0" w:color="auto"/>
              <w:left w:val="single" w:sz="12" w:space="0" w:color="auto"/>
              <w:bottom w:val="single" w:sz="8" w:space="0" w:color="auto"/>
              <w:right w:val="single" w:sz="12" w:space="0" w:color="auto"/>
            </w:tcBorders>
          </w:tcPr>
          <w:p w:rsidR="00F32F89" w:rsidRDefault="00F32F89" w:rsidP="00F32F89">
            <w:pPr>
              <w:ind w:left="203" w:hangingChars="100" w:hanging="203"/>
              <w:rPr>
                <w:rFonts w:hAnsi="ＭＳ 明朝"/>
                <w:sz w:val="22"/>
              </w:rPr>
            </w:pPr>
            <w:r>
              <w:rPr>
                <w:rFonts w:hAnsi="ＭＳ 明朝" w:hint="eastAsia"/>
                <w:sz w:val="22"/>
              </w:rPr>
              <w:t>３ 別居後の面会交流はどのようにされていますか。</w:t>
            </w:r>
          </w:p>
          <w:p w:rsidR="00F32F89" w:rsidRDefault="00F32F89" w:rsidP="00F32F89">
            <w:pPr>
              <w:autoSpaceDE w:val="0"/>
              <w:autoSpaceDN w:val="0"/>
              <w:spacing w:line="300" w:lineRule="exact"/>
              <w:ind w:leftChars="100" w:left="193"/>
              <w:rPr>
                <w:rFonts w:hAnsi="ＭＳ 明朝"/>
                <w:sz w:val="22"/>
              </w:rPr>
            </w:pPr>
            <w:r>
              <w:rPr>
                <w:rFonts w:hAnsi="ＭＳ 明朝" w:hint="eastAsia"/>
                <w:sz w:val="22"/>
              </w:rPr>
              <w:t>（頻度</w:t>
            </w:r>
            <w:r w:rsidR="006A6B26">
              <w:rPr>
                <w:rFonts w:hAnsi="ＭＳ 明朝" w:hint="eastAsia"/>
                <w:sz w:val="22"/>
              </w:rPr>
              <w:t>、</w:t>
            </w:r>
            <w:r>
              <w:rPr>
                <w:rFonts w:hAnsi="ＭＳ 明朝" w:hint="eastAsia"/>
                <w:sz w:val="22"/>
              </w:rPr>
              <w:t>過ごし方や</w:t>
            </w:r>
            <w:r w:rsidR="006A6B26">
              <w:rPr>
                <w:rFonts w:hAnsi="ＭＳ 明朝" w:hint="eastAsia"/>
                <w:sz w:val="22"/>
              </w:rPr>
              <w:t>、</w:t>
            </w:r>
            <w:r>
              <w:rPr>
                <w:rFonts w:hAnsi="ＭＳ 明朝" w:hint="eastAsia"/>
                <w:sz w:val="22"/>
              </w:rPr>
              <w:t>実施していない理由などについて記入してください。）</w:t>
            </w:r>
          </w:p>
          <w:p w:rsidR="00F32F89" w:rsidRPr="00943924" w:rsidRDefault="00F32F89" w:rsidP="00F32F89">
            <w:pPr>
              <w:autoSpaceDE w:val="0"/>
              <w:autoSpaceDN w:val="0"/>
              <w:spacing w:line="300" w:lineRule="exact"/>
              <w:ind w:leftChars="100" w:left="193"/>
              <w:rPr>
                <w:rFonts w:hAnsi="ＭＳ 明朝"/>
                <w:sz w:val="22"/>
              </w:rPr>
            </w:pPr>
          </w:p>
        </w:tc>
        <w:tc>
          <w:tcPr>
            <w:tcW w:w="6592" w:type="dxa"/>
            <w:tcBorders>
              <w:top w:val="single" w:sz="8" w:space="0" w:color="auto"/>
              <w:left w:val="single" w:sz="12" w:space="0" w:color="auto"/>
              <w:bottom w:val="single" w:sz="8" w:space="0" w:color="auto"/>
              <w:right w:val="single" w:sz="12" w:space="0" w:color="auto"/>
            </w:tcBorders>
          </w:tcPr>
          <w:p w:rsidR="00F32F89" w:rsidRDefault="00F32F89" w:rsidP="00F32F89">
            <w:pPr>
              <w:rPr>
                <w:rFonts w:hAnsi="ＭＳ 明朝"/>
                <w:sz w:val="22"/>
              </w:rPr>
            </w:pPr>
            <w:r>
              <w:rPr>
                <w:rFonts w:hAnsi="ＭＳ 明朝" w:hint="eastAsia"/>
                <w:sz w:val="22"/>
              </w:rPr>
              <w:t xml:space="preserve">□ </w:t>
            </w:r>
            <w:r w:rsidRPr="007E6E24">
              <w:rPr>
                <w:rFonts w:hAnsi="ＭＳ 明朝" w:hint="eastAsia"/>
                <w:spacing w:val="-6"/>
                <w:sz w:val="22"/>
              </w:rPr>
              <w:t>実施している</w:t>
            </w:r>
            <w:r>
              <w:rPr>
                <w:rFonts w:hAnsi="ＭＳ 明朝" w:hint="eastAsia"/>
                <w:spacing w:val="-6"/>
                <w:sz w:val="22"/>
              </w:rPr>
              <w:t>｡</w:t>
            </w:r>
            <w:r>
              <w:rPr>
                <w:rFonts w:hAnsi="ＭＳ 明朝" w:hint="eastAsia"/>
                <w:sz w:val="22"/>
              </w:rPr>
              <w:t xml:space="preserve"> □ 　</w:t>
            </w:r>
            <w:r w:rsidRPr="007E6E24">
              <w:rPr>
                <w:rFonts w:hAnsi="ＭＳ 明朝" w:hint="eastAsia"/>
                <w:spacing w:val="-6"/>
                <w:sz w:val="22"/>
              </w:rPr>
              <w:t>年</w:t>
            </w:r>
            <w:r>
              <w:rPr>
                <w:rFonts w:hAnsi="ＭＳ 明朝" w:hint="eastAsia"/>
                <w:spacing w:val="-6"/>
                <w:sz w:val="22"/>
              </w:rPr>
              <w:t xml:space="preserve"> </w:t>
            </w:r>
            <w:r w:rsidRPr="007E6E24">
              <w:rPr>
                <w:rFonts w:hAnsi="ＭＳ 明朝" w:hint="eastAsia"/>
                <w:spacing w:val="-6"/>
                <w:sz w:val="22"/>
              </w:rPr>
              <w:t xml:space="preserve">　月まで実施していた</w:t>
            </w:r>
            <w:r>
              <w:rPr>
                <w:rFonts w:hAnsi="ＭＳ 明朝" w:hint="eastAsia"/>
                <w:spacing w:val="-6"/>
                <w:sz w:val="22"/>
              </w:rPr>
              <w:t>｡</w:t>
            </w:r>
            <w:r>
              <w:rPr>
                <w:rFonts w:hAnsi="ＭＳ 明朝" w:hint="eastAsia"/>
                <w:sz w:val="22"/>
              </w:rPr>
              <w:t xml:space="preserve"> □ </w:t>
            </w:r>
            <w:r w:rsidRPr="007E6E24">
              <w:rPr>
                <w:rFonts w:hAnsi="ＭＳ 明朝" w:hint="eastAsia"/>
                <w:spacing w:val="-6"/>
                <w:sz w:val="22"/>
              </w:rPr>
              <w:t>実施していない</w:t>
            </w:r>
            <w:r>
              <w:rPr>
                <w:rFonts w:hAnsi="ＭＳ 明朝" w:hint="eastAsia"/>
                <w:sz w:val="22"/>
              </w:rPr>
              <w:t>｡</w:t>
            </w:r>
          </w:p>
          <w:p w:rsidR="00F32F89" w:rsidRDefault="00F32F89" w:rsidP="00F32F89">
            <w:pPr>
              <w:spacing w:line="300" w:lineRule="exact"/>
              <w:rPr>
                <w:rFonts w:hAnsi="ＭＳ 明朝"/>
                <w:sz w:val="22"/>
              </w:rPr>
            </w:pPr>
            <w:r>
              <w:rPr>
                <w:rFonts w:hAnsi="ＭＳ 明朝" w:hint="eastAsia"/>
                <w:sz w:val="22"/>
              </w:rPr>
              <w:t xml:space="preserve">　【具体的に書いてください。】</w:t>
            </w:r>
          </w:p>
          <w:p w:rsidR="00F32F89" w:rsidRDefault="00F32F89" w:rsidP="00F32F89">
            <w:pPr>
              <w:spacing w:line="300" w:lineRule="exact"/>
              <w:ind w:firstLineChars="300" w:firstLine="608"/>
              <w:rPr>
                <w:rFonts w:hAnsi="ＭＳ 明朝"/>
                <w:sz w:val="22"/>
              </w:rPr>
            </w:pPr>
            <w:r>
              <w:rPr>
                <w:rFonts w:hAnsi="ＭＳ 明朝" w:hint="eastAsia"/>
                <w:noProof/>
                <w:sz w:val="22"/>
              </w:rPr>
              <mc:AlternateContent>
                <mc:Choice Requires="wps">
                  <w:drawing>
                    <wp:anchor distT="0" distB="0" distL="114300" distR="114300" simplePos="0" relativeHeight="251702272" behindDoc="0" locked="0" layoutInCell="1" allowOverlap="1" wp14:anchorId="26A0B00C" wp14:editId="7D8E84D0">
                      <wp:simplePos x="0" y="0"/>
                      <wp:positionH relativeFrom="column">
                        <wp:posOffset>71755</wp:posOffset>
                      </wp:positionH>
                      <wp:positionV relativeFrom="page">
                        <wp:posOffset>466090</wp:posOffset>
                      </wp:positionV>
                      <wp:extent cx="3952875" cy="9144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3952875" cy="914400"/>
                              </a:xfrm>
                              <a:custGeom>
                                <a:avLst/>
                                <a:gdLst>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136421 w 4114165"/>
                                  <a:gd name="connsiteY0" fmla="*/ 704215 h 704215"/>
                                  <a:gd name="connsiteX1" fmla="*/ 0 w 4114165"/>
                                  <a:gd name="connsiteY1" fmla="*/ 567794 h 704215"/>
                                  <a:gd name="connsiteX2" fmla="*/ 0 w 4114165"/>
                                  <a:gd name="connsiteY2" fmla="*/ 136421 h 704215"/>
                                  <a:gd name="connsiteX3" fmla="*/ 136421 w 4114165"/>
                                  <a:gd name="connsiteY3" fmla="*/ 0 h 704215"/>
                                  <a:gd name="connsiteX4" fmla="*/ 3977744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136421 w 4114165"/>
                                  <a:gd name="connsiteY0" fmla="*/ 704215 h 704215"/>
                                  <a:gd name="connsiteX1" fmla="*/ 0 w 4114165"/>
                                  <a:gd name="connsiteY1" fmla="*/ 567794 h 704215"/>
                                  <a:gd name="connsiteX2" fmla="*/ 0 w 4114165"/>
                                  <a:gd name="connsiteY2" fmla="*/ 136421 h 704215"/>
                                  <a:gd name="connsiteX3" fmla="*/ 98321 w 4114165"/>
                                  <a:gd name="connsiteY3" fmla="*/ 0 h 704215"/>
                                  <a:gd name="connsiteX4" fmla="*/ 3977744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79271 w 4114165"/>
                                  <a:gd name="connsiteY0" fmla="*/ 685165 h 704215"/>
                                  <a:gd name="connsiteX1" fmla="*/ 0 w 4114165"/>
                                  <a:gd name="connsiteY1" fmla="*/ 567794 h 704215"/>
                                  <a:gd name="connsiteX2" fmla="*/ 0 w 4114165"/>
                                  <a:gd name="connsiteY2" fmla="*/ 136421 h 704215"/>
                                  <a:gd name="connsiteX3" fmla="*/ 98321 w 4114165"/>
                                  <a:gd name="connsiteY3" fmla="*/ 0 h 704215"/>
                                  <a:gd name="connsiteX4" fmla="*/ 3977744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79271 w 4114165"/>
                                  <a:gd name="connsiteY0" fmla="*/ 685165 h 704215"/>
                                  <a:gd name="connsiteX1" fmla="*/ 0 w 4114165"/>
                                  <a:gd name="connsiteY1" fmla="*/ 567794 h 704215"/>
                                  <a:gd name="connsiteX2" fmla="*/ 0 w 4114165"/>
                                  <a:gd name="connsiteY2" fmla="*/ 136421 h 704215"/>
                                  <a:gd name="connsiteX3" fmla="*/ 98321 w 4114165"/>
                                  <a:gd name="connsiteY3" fmla="*/ 0 h 704215"/>
                                  <a:gd name="connsiteX4" fmla="*/ 3987269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13740"/>
                                  <a:gd name="connsiteX1" fmla="*/ 136421 w 4114165"/>
                                  <a:gd name="connsiteY1" fmla="*/ 0 h 713740"/>
                                  <a:gd name="connsiteX2" fmla="*/ 3977744 w 4114165"/>
                                  <a:gd name="connsiteY2" fmla="*/ 0 h 713740"/>
                                  <a:gd name="connsiteX3" fmla="*/ 4114165 w 4114165"/>
                                  <a:gd name="connsiteY3" fmla="*/ 136421 h 713740"/>
                                  <a:gd name="connsiteX4" fmla="*/ 4114165 w 4114165"/>
                                  <a:gd name="connsiteY4" fmla="*/ 567794 h 713740"/>
                                  <a:gd name="connsiteX5" fmla="*/ 3977744 w 4114165"/>
                                  <a:gd name="connsiteY5" fmla="*/ 704215 h 713740"/>
                                  <a:gd name="connsiteX6" fmla="*/ 136421 w 4114165"/>
                                  <a:gd name="connsiteY6" fmla="*/ 704215 h 713740"/>
                                  <a:gd name="connsiteX7" fmla="*/ 0 w 4114165"/>
                                  <a:gd name="connsiteY7" fmla="*/ 567794 h 713740"/>
                                  <a:gd name="connsiteX8" fmla="*/ 0 w 4114165"/>
                                  <a:gd name="connsiteY8" fmla="*/ 136421 h 713740"/>
                                  <a:gd name="connsiteX0" fmla="*/ 79271 w 4114165"/>
                                  <a:gd name="connsiteY0" fmla="*/ 685165 h 713740"/>
                                  <a:gd name="connsiteX1" fmla="*/ 0 w 4114165"/>
                                  <a:gd name="connsiteY1" fmla="*/ 567794 h 713740"/>
                                  <a:gd name="connsiteX2" fmla="*/ 0 w 4114165"/>
                                  <a:gd name="connsiteY2" fmla="*/ 136421 h 713740"/>
                                  <a:gd name="connsiteX3" fmla="*/ 98321 w 4114165"/>
                                  <a:gd name="connsiteY3" fmla="*/ 0 h 713740"/>
                                  <a:gd name="connsiteX4" fmla="*/ 3987269 w 4114165"/>
                                  <a:gd name="connsiteY4" fmla="*/ 0 h 713740"/>
                                  <a:gd name="connsiteX5" fmla="*/ 4114165 w 4114165"/>
                                  <a:gd name="connsiteY5" fmla="*/ 136421 h 713740"/>
                                  <a:gd name="connsiteX6" fmla="*/ 4114165 w 4114165"/>
                                  <a:gd name="connsiteY6" fmla="*/ 567794 h 713740"/>
                                  <a:gd name="connsiteX7" fmla="*/ 4006319 w 4114165"/>
                                  <a:gd name="connsiteY7" fmla="*/ 713740 h 713740"/>
                                  <a:gd name="connsiteX0" fmla="*/ 0 w 4114258"/>
                                  <a:gd name="connsiteY0" fmla="*/ 155471 h 732790"/>
                                  <a:gd name="connsiteX1" fmla="*/ 136421 w 4114258"/>
                                  <a:gd name="connsiteY1" fmla="*/ 19050 h 732790"/>
                                  <a:gd name="connsiteX2" fmla="*/ 3977744 w 4114258"/>
                                  <a:gd name="connsiteY2" fmla="*/ 19050 h 732790"/>
                                  <a:gd name="connsiteX3" fmla="*/ 4114165 w 4114258"/>
                                  <a:gd name="connsiteY3" fmla="*/ 155471 h 732790"/>
                                  <a:gd name="connsiteX4" fmla="*/ 4114165 w 4114258"/>
                                  <a:gd name="connsiteY4" fmla="*/ 586844 h 732790"/>
                                  <a:gd name="connsiteX5" fmla="*/ 3977744 w 4114258"/>
                                  <a:gd name="connsiteY5" fmla="*/ 723265 h 732790"/>
                                  <a:gd name="connsiteX6" fmla="*/ 136421 w 4114258"/>
                                  <a:gd name="connsiteY6" fmla="*/ 723265 h 732790"/>
                                  <a:gd name="connsiteX7" fmla="*/ 0 w 4114258"/>
                                  <a:gd name="connsiteY7" fmla="*/ 586844 h 732790"/>
                                  <a:gd name="connsiteX8" fmla="*/ 0 w 4114258"/>
                                  <a:gd name="connsiteY8" fmla="*/ 155471 h 732790"/>
                                  <a:gd name="connsiteX0" fmla="*/ 79271 w 4114258"/>
                                  <a:gd name="connsiteY0" fmla="*/ 704215 h 732790"/>
                                  <a:gd name="connsiteX1" fmla="*/ 0 w 4114258"/>
                                  <a:gd name="connsiteY1" fmla="*/ 586844 h 732790"/>
                                  <a:gd name="connsiteX2" fmla="*/ 0 w 4114258"/>
                                  <a:gd name="connsiteY2" fmla="*/ 155471 h 732790"/>
                                  <a:gd name="connsiteX3" fmla="*/ 98321 w 4114258"/>
                                  <a:gd name="connsiteY3" fmla="*/ 19050 h 732790"/>
                                  <a:gd name="connsiteX4" fmla="*/ 4044419 w 4114258"/>
                                  <a:gd name="connsiteY4" fmla="*/ 0 h 732790"/>
                                  <a:gd name="connsiteX5" fmla="*/ 4114165 w 4114258"/>
                                  <a:gd name="connsiteY5" fmla="*/ 155471 h 732790"/>
                                  <a:gd name="connsiteX6" fmla="*/ 4114165 w 4114258"/>
                                  <a:gd name="connsiteY6" fmla="*/ 586844 h 732790"/>
                                  <a:gd name="connsiteX7" fmla="*/ 4006319 w 4114258"/>
                                  <a:gd name="connsiteY7" fmla="*/ 732790 h 732790"/>
                                  <a:gd name="connsiteX0" fmla="*/ 0 w 4121896"/>
                                  <a:gd name="connsiteY0" fmla="*/ 155471 h 723265"/>
                                  <a:gd name="connsiteX1" fmla="*/ 136421 w 4121896"/>
                                  <a:gd name="connsiteY1" fmla="*/ 19050 h 723265"/>
                                  <a:gd name="connsiteX2" fmla="*/ 3977744 w 4121896"/>
                                  <a:gd name="connsiteY2" fmla="*/ 19050 h 723265"/>
                                  <a:gd name="connsiteX3" fmla="*/ 4114165 w 4121896"/>
                                  <a:gd name="connsiteY3" fmla="*/ 155471 h 723265"/>
                                  <a:gd name="connsiteX4" fmla="*/ 4114165 w 4121896"/>
                                  <a:gd name="connsiteY4" fmla="*/ 586844 h 723265"/>
                                  <a:gd name="connsiteX5" fmla="*/ 3977744 w 4121896"/>
                                  <a:gd name="connsiteY5" fmla="*/ 723265 h 723265"/>
                                  <a:gd name="connsiteX6" fmla="*/ 136421 w 4121896"/>
                                  <a:gd name="connsiteY6" fmla="*/ 723265 h 723265"/>
                                  <a:gd name="connsiteX7" fmla="*/ 0 w 4121896"/>
                                  <a:gd name="connsiteY7" fmla="*/ 586844 h 723265"/>
                                  <a:gd name="connsiteX8" fmla="*/ 0 w 4121896"/>
                                  <a:gd name="connsiteY8" fmla="*/ 155471 h 723265"/>
                                  <a:gd name="connsiteX0" fmla="*/ 79271 w 4121896"/>
                                  <a:gd name="connsiteY0" fmla="*/ 704215 h 723265"/>
                                  <a:gd name="connsiteX1" fmla="*/ 0 w 4121896"/>
                                  <a:gd name="connsiteY1" fmla="*/ 586844 h 723265"/>
                                  <a:gd name="connsiteX2" fmla="*/ 0 w 4121896"/>
                                  <a:gd name="connsiteY2" fmla="*/ 155471 h 723265"/>
                                  <a:gd name="connsiteX3" fmla="*/ 98321 w 4121896"/>
                                  <a:gd name="connsiteY3" fmla="*/ 19050 h 723265"/>
                                  <a:gd name="connsiteX4" fmla="*/ 4044419 w 4121896"/>
                                  <a:gd name="connsiteY4" fmla="*/ 0 h 723265"/>
                                  <a:gd name="connsiteX5" fmla="*/ 4114165 w 4121896"/>
                                  <a:gd name="connsiteY5" fmla="*/ 155471 h 723265"/>
                                  <a:gd name="connsiteX6" fmla="*/ 4114165 w 4121896"/>
                                  <a:gd name="connsiteY6" fmla="*/ 586844 h 723265"/>
                                  <a:gd name="connsiteX7" fmla="*/ 4072996 w 4121896"/>
                                  <a:gd name="connsiteY7" fmla="*/ 704215 h 723265"/>
                                  <a:gd name="connsiteX0" fmla="*/ 0 w 4121896"/>
                                  <a:gd name="connsiteY0" fmla="*/ 155471 h 723265"/>
                                  <a:gd name="connsiteX1" fmla="*/ 136421 w 4121896"/>
                                  <a:gd name="connsiteY1" fmla="*/ 19050 h 723265"/>
                                  <a:gd name="connsiteX2" fmla="*/ 3977744 w 4121896"/>
                                  <a:gd name="connsiteY2" fmla="*/ 19050 h 723265"/>
                                  <a:gd name="connsiteX3" fmla="*/ 4114165 w 4121896"/>
                                  <a:gd name="connsiteY3" fmla="*/ 155471 h 723265"/>
                                  <a:gd name="connsiteX4" fmla="*/ 4114165 w 4121896"/>
                                  <a:gd name="connsiteY4" fmla="*/ 586844 h 723265"/>
                                  <a:gd name="connsiteX5" fmla="*/ 3977744 w 4121896"/>
                                  <a:gd name="connsiteY5" fmla="*/ 723265 h 723265"/>
                                  <a:gd name="connsiteX6" fmla="*/ 136421 w 4121896"/>
                                  <a:gd name="connsiteY6" fmla="*/ 723265 h 723265"/>
                                  <a:gd name="connsiteX7" fmla="*/ 0 w 4121896"/>
                                  <a:gd name="connsiteY7" fmla="*/ 586844 h 723265"/>
                                  <a:gd name="connsiteX8" fmla="*/ 0 w 4121896"/>
                                  <a:gd name="connsiteY8" fmla="*/ 155471 h 723265"/>
                                  <a:gd name="connsiteX0" fmla="*/ 79271 w 4121896"/>
                                  <a:gd name="connsiteY0" fmla="*/ 704215 h 723265"/>
                                  <a:gd name="connsiteX1" fmla="*/ 0 w 4121896"/>
                                  <a:gd name="connsiteY1" fmla="*/ 586844 h 723265"/>
                                  <a:gd name="connsiteX2" fmla="*/ 0 w 4121896"/>
                                  <a:gd name="connsiteY2" fmla="*/ 155471 h 723265"/>
                                  <a:gd name="connsiteX3" fmla="*/ 79270 w 4121896"/>
                                  <a:gd name="connsiteY3" fmla="*/ 19050 h 723265"/>
                                  <a:gd name="connsiteX4" fmla="*/ 4044419 w 4121896"/>
                                  <a:gd name="connsiteY4" fmla="*/ 0 h 723265"/>
                                  <a:gd name="connsiteX5" fmla="*/ 4114165 w 4121896"/>
                                  <a:gd name="connsiteY5" fmla="*/ 155471 h 723265"/>
                                  <a:gd name="connsiteX6" fmla="*/ 4114165 w 4121896"/>
                                  <a:gd name="connsiteY6" fmla="*/ 586844 h 723265"/>
                                  <a:gd name="connsiteX7" fmla="*/ 4072996 w 4121896"/>
                                  <a:gd name="connsiteY7" fmla="*/ 704215 h 723265"/>
                                  <a:gd name="connsiteX0" fmla="*/ 0 w 4114258"/>
                                  <a:gd name="connsiteY0" fmla="*/ 155471 h 723265"/>
                                  <a:gd name="connsiteX1" fmla="*/ 136421 w 4114258"/>
                                  <a:gd name="connsiteY1" fmla="*/ 19050 h 723265"/>
                                  <a:gd name="connsiteX2" fmla="*/ 3977744 w 4114258"/>
                                  <a:gd name="connsiteY2" fmla="*/ 19050 h 723265"/>
                                  <a:gd name="connsiteX3" fmla="*/ 4114165 w 4114258"/>
                                  <a:gd name="connsiteY3" fmla="*/ 155471 h 723265"/>
                                  <a:gd name="connsiteX4" fmla="*/ 4114165 w 4114258"/>
                                  <a:gd name="connsiteY4" fmla="*/ 586844 h 723265"/>
                                  <a:gd name="connsiteX5" fmla="*/ 3977744 w 4114258"/>
                                  <a:gd name="connsiteY5" fmla="*/ 723265 h 723265"/>
                                  <a:gd name="connsiteX6" fmla="*/ 136421 w 4114258"/>
                                  <a:gd name="connsiteY6" fmla="*/ 723265 h 723265"/>
                                  <a:gd name="connsiteX7" fmla="*/ 0 w 4114258"/>
                                  <a:gd name="connsiteY7" fmla="*/ 586844 h 723265"/>
                                  <a:gd name="connsiteX8" fmla="*/ 0 w 4114258"/>
                                  <a:gd name="connsiteY8" fmla="*/ 155471 h 723265"/>
                                  <a:gd name="connsiteX0" fmla="*/ 79271 w 4114258"/>
                                  <a:gd name="connsiteY0" fmla="*/ 704215 h 723265"/>
                                  <a:gd name="connsiteX1" fmla="*/ 0 w 4114258"/>
                                  <a:gd name="connsiteY1" fmla="*/ 586844 h 723265"/>
                                  <a:gd name="connsiteX2" fmla="*/ 0 w 4114258"/>
                                  <a:gd name="connsiteY2" fmla="*/ 155471 h 723265"/>
                                  <a:gd name="connsiteX3" fmla="*/ 79270 w 4114258"/>
                                  <a:gd name="connsiteY3" fmla="*/ 19050 h 723265"/>
                                  <a:gd name="connsiteX4" fmla="*/ 4044419 w 4114258"/>
                                  <a:gd name="connsiteY4" fmla="*/ 0 h 723265"/>
                                  <a:gd name="connsiteX5" fmla="*/ 4114165 w 4114258"/>
                                  <a:gd name="connsiteY5" fmla="*/ 155471 h 723265"/>
                                  <a:gd name="connsiteX6" fmla="*/ 4114165 w 4114258"/>
                                  <a:gd name="connsiteY6" fmla="*/ 586844 h 723265"/>
                                  <a:gd name="connsiteX7" fmla="*/ 4044420 w 4114258"/>
                                  <a:gd name="connsiteY7" fmla="*/ 704215 h 723265"/>
                                  <a:gd name="connsiteX0" fmla="*/ 0 w 4114258"/>
                                  <a:gd name="connsiteY0" fmla="*/ 155471 h 734695"/>
                                  <a:gd name="connsiteX1" fmla="*/ 136421 w 4114258"/>
                                  <a:gd name="connsiteY1" fmla="*/ 19050 h 734695"/>
                                  <a:gd name="connsiteX2" fmla="*/ 3977744 w 4114258"/>
                                  <a:gd name="connsiteY2" fmla="*/ 19050 h 734695"/>
                                  <a:gd name="connsiteX3" fmla="*/ 4114165 w 4114258"/>
                                  <a:gd name="connsiteY3" fmla="*/ 155471 h 734695"/>
                                  <a:gd name="connsiteX4" fmla="*/ 4114165 w 4114258"/>
                                  <a:gd name="connsiteY4" fmla="*/ 586844 h 734695"/>
                                  <a:gd name="connsiteX5" fmla="*/ 3977744 w 4114258"/>
                                  <a:gd name="connsiteY5" fmla="*/ 723265 h 734695"/>
                                  <a:gd name="connsiteX6" fmla="*/ 136421 w 4114258"/>
                                  <a:gd name="connsiteY6" fmla="*/ 723265 h 734695"/>
                                  <a:gd name="connsiteX7" fmla="*/ 0 w 4114258"/>
                                  <a:gd name="connsiteY7" fmla="*/ 586844 h 734695"/>
                                  <a:gd name="connsiteX8" fmla="*/ 0 w 4114258"/>
                                  <a:gd name="connsiteY8" fmla="*/ 155471 h 734695"/>
                                  <a:gd name="connsiteX0" fmla="*/ 79271 w 4114258"/>
                                  <a:gd name="connsiteY0" fmla="*/ 704215 h 734695"/>
                                  <a:gd name="connsiteX1" fmla="*/ 0 w 4114258"/>
                                  <a:gd name="connsiteY1" fmla="*/ 586844 h 734695"/>
                                  <a:gd name="connsiteX2" fmla="*/ 0 w 4114258"/>
                                  <a:gd name="connsiteY2" fmla="*/ 155471 h 734695"/>
                                  <a:gd name="connsiteX3" fmla="*/ 79270 w 4114258"/>
                                  <a:gd name="connsiteY3" fmla="*/ 19050 h 734695"/>
                                  <a:gd name="connsiteX4" fmla="*/ 4044419 w 4114258"/>
                                  <a:gd name="connsiteY4" fmla="*/ 0 h 734695"/>
                                  <a:gd name="connsiteX5" fmla="*/ 4114165 w 4114258"/>
                                  <a:gd name="connsiteY5" fmla="*/ 155471 h 734695"/>
                                  <a:gd name="connsiteX6" fmla="*/ 4114165 w 4114258"/>
                                  <a:gd name="connsiteY6" fmla="*/ 586844 h 734695"/>
                                  <a:gd name="connsiteX7" fmla="*/ 4029180 w 4114258"/>
                                  <a:gd name="connsiteY7" fmla="*/ 734695 h 73469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79271 w 4114258"/>
                                  <a:gd name="connsiteY0" fmla="*/ 685165 h 715645"/>
                                  <a:gd name="connsiteX1" fmla="*/ 0 w 4114258"/>
                                  <a:gd name="connsiteY1" fmla="*/ 567794 h 715645"/>
                                  <a:gd name="connsiteX2" fmla="*/ 0 w 4114258"/>
                                  <a:gd name="connsiteY2" fmla="*/ 136421 h 715645"/>
                                  <a:gd name="connsiteX3" fmla="*/ 79270 w 4114258"/>
                                  <a:gd name="connsiteY3" fmla="*/ 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79271 w 4114258"/>
                                  <a:gd name="connsiteY0" fmla="*/ 68516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86891 w 4114258"/>
                                  <a:gd name="connsiteY0" fmla="*/ 70802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86891 w 4114258"/>
                                  <a:gd name="connsiteY0" fmla="*/ 70802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86891 w 4114258"/>
                                  <a:gd name="connsiteY0" fmla="*/ 70040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04215"/>
                                  <a:gd name="connsiteX1" fmla="*/ 136421 w 4114258"/>
                                  <a:gd name="connsiteY1" fmla="*/ 0 h 704215"/>
                                  <a:gd name="connsiteX2" fmla="*/ 3977744 w 4114258"/>
                                  <a:gd name="connsiteY2" fmla="*/ 0 h 704215"/>
                                  <a:gd name="connsiteX3" fmla="*/ 4114165 w 4114258"/>
                                  <a:gd name="connsiteY3" fmla="*/ 136421 h 704215"/>
                                  <a:gd name="connsiteX4" fmla="*/ 4114165 w 4114258"/>
                                  <a:gd name="connsiteY4" fmla="*/ 567794 h 704215"/>
                                  <a:gd name="connsiteX5" fmla="*/ 3977744 w 4114258"/>
                                  <a:gd name="connsiteY5" fmla="*/ 704215 h 704215"/>
                                  <a:gd name="connsiteX6" fmla="*/ 136421 w 4114258"/>
                                  <a:gd name="connsiteY6" fmla="*/ 704215 h 704215"/>
                                  <a:gd name="connsiteX7" fmla="*/ 0 w 4114258"/>
                                  <a:gd name="connsiteY7" fmla="*/ 567794 h 704215"/>
                                  <a:gd name="connsiteX8" fmla="*/ 0 w 4114258"/>
                                  <a:gd name="connsiteY8" fmla="*/ 136421 h 704215"/>
                                  <a:gd name="connsiteX0" fmla="*/ 86891 w 4114258"/>
                                  <a:gd name="connsiteY0" fmla="*/ 700405 h 704215"/>
                                  <a:gd name="connsiteX1" fmla="*/ 0 w 4114258"/>
                                  <a:gd name="connsiteY1" fmla="*/ 567794 h 704215"/>
                                  <a:gd name="connsiteX2" fmla="*/ 0 w 4114258"/>
                                  <a:gd name="connsiteY2" fmla="*/ 136421 h 704215"/>
                                  <a:gd name="connsiteX3" fmla="*/ 79270 w 4114258"/>
                                  <a:gd name="connsiteY3" fmla="*/ 7620 h 704215"/>
                                  <a:gd name="connsiteX4" fmla="*/ 4044419 w 4114258"/>
                                  <a:gd name="connsiteY4" fmla="*/ 3810 h 704215"/>
                                  <a:gd name="connsiteX5" fmla="*/ 4114165 w 4114258"/>
                                  <a:gd name="connsiteY5" fmla="*/ 136421 h 704215"/>
                                  <a:gd name="connsiteX6" fmla="*/ 4114165 w 4114258"/>
                                  <a:gd name="connsiteY6" fmla="*/ 567794 h 704215"/>
                                  <a:gd name="connsiteX7" fmla="*/ 4021560 w 4114258"/>
                                  <a:gd name="connsiteY7" fmla="*/ 70040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86891 w 4114165"/>
                                  <a:gd name="connsiteY0" fmla="*/ 700405 h 704215"/>
                                  <a:gd name="connsiteX1" fmla="*/ 0 w 4114165"/>
                                  <a:gd name="connsiteY1" fmla="*/ 567794 h 704215"/>
                                  <a:gd name="connsiteX2" fmla="*/ 0 w 4114165"/>
                                  <a:gd name="connsiteY2" fmla="*/ 136421 h 704215"/>
                                  <a:gd name="connsiteX3" fmla="*/ 79270 w 4114165"/>
                                  <a:gd name="connsiteY3" fmla="*/ 7620 h 704215"/>
                                  <a:gd name="connsiteX4" fmla="*/ 4029179 w 4114165"/>
                                  <a:gd name="connsiteY4" fmla="*/ 0 h 704215"/>
                                  <a:gd name="connsiteX5" fmla="*/ 4114165 w 4114165"/>
                                  <a:gd name="connsiteY5" fmla="*/ 136421 h 704215"/>
                                  <a:gd name="connsiteX6" fmla="*/ 4114165 w 4114165"/>
                                  <a:gd name="connsiteY6" fmla="*/ 567794 h 704215"/>
                                  <a:gd name="connsiteX7" fmla="*/ 4021560 w 4114165"/>
                                  <a:gd name="connsiteY7" fmla="*/ 700405 h 7042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114165" h="704215" stroke="0" extrusionOk="0">
                                    <a:moveTo>
                                      <a:pt x="0" y="136421"/>
                                    </a:moveTo>
                                    <a:cubicBezTo>
                                      <a:pt x="0" y="61078"/>
                                      <a:pt x="61078" y="0"/>
                                      <a:pt x="136421" y="0"/>
                                    </a:cubicBezTo>
                                    <a:lnTo>
                                      <a:pt x="3977744" y="0"/>
                                    </a:lnTo>
                                    <a:cubicBezTo>
                                      <a:pt x="4053087" y="0"/>
                                      <a:pt x="4114165" y="61078"/>
                                      <a:pt x="4114165" y="136421"/>
                                    </a:cubicBezTo>
                                    <a:lnTo>
                                      <a:pt x="4114165" y="567794"/>
                                    </a:lnTo>
                                    <a:cubicBezTo>
                                      <a:pt x="4114165" y="643137"/>
                                      <a:pt x="4053087" y="704215"/>
                                      <a:pt x="3977744" y="704215"/>
                                    </a:cubicBezTo>
                                    <a:lnTo>
                                      <a:pt x="136421" y="704215"/>
                                    </a:lnTo>
                                    <a:cubicBezTo>
                                      <a:pt x="61078" y="704215"/>
                                      <a:pt x="0" y="643137"/>
                                      <a:pt x="0" y="567794"/>
                                    </a:cubicBezTo>
                                    <a:lnTo>
                                      <a:pt x="0" y="136421"/>
                                    </a:lnTo>
                                    <a:close/>
                                  </a:path>
                                  <a:path w="4114165" h="704215" fill="none">
                                    <a:moveTo>
                                      <a:pt x="86891" y="700405"/>
                                    </a:moveTo>
                                    <a:cubicBezTo>
                                      <a:pt x="11548" y="700405"/>
                                      <a:pt x="0" y="643137"/>
                                      <a:pt x="0" y="567794"/>
                                    </a:cubicBezTo>
                                    <a:lnTo>
                                      <a:pt x="0" y="136421"/>
                                    </a:lnTo>
                                    <a:cubicBezTo>
                                      <a:pt x="0" y="61078"/>
                                      <a:pt x="3927" y="7620"/>
                                      <a:pt x="79270" y="7620"/>
                                    </a:cubicBezTo>
                                    <a:moveTo>
                                      <a:pt x="4029179" y="0"/>
                                    </a:moveTo>
                                    <a:cubicBezTo>
                                      <a:pt x="4104522" y="0"/>
                                      <a:pt x="4114165" y="61078"/>
                                      <a:pt x="4114165" y="136421"/>
                                    </a:cubicBezTo>
                                    <a:lnTo>
                                      <a:pt x="4114165" y="567794"/>
                                    </a:lnTo>
                                    <a:cubicBezTo>
                                      <a:pt x="4114165" y="643137"/>
                                      <a:pt x="4096903" y="700405"/>
                                      <a:pt x="4021560" y="700405"/>
                                    </a:cubicBezTo>
                                  </a:path>
                                </a:pathLst>
                              </a:cu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C7E2A" id="大かっこ 5" o:spid="_x0000_s1026" style="position:absolute;left:0;text-align:left;margin-left:5.65pt;margin-top:36.7pt;width:311.25pt;height:1in;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4114165,70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" path="m,136421nsc,61078,61078,,136421,l3977744,v75343,,136421,61078,136421,136421l4114165,567794v,75343,-61078,136421,-136421,136421l136421,704215c61078,704215,,643137,,567794l,136421xem86891,700405nfc11548,700405,,643137,,567794l,136421c,61078,3927,7620,79270,7620m4029179,nfc4104522,,4114165,61078,4114165,136421r,431373c4114165,643137,4096903,700405,4021560,700405e" filled="f" strokecolor="black [3213]" strokeweight=".5pt">
                      <v:stroke joinstyle="miter"/>
                      <v:path arrowok="t" o:connecttype="custom" o:connectlocs="83485,909453;0,737262;0,177138;76162,9894;3871221,0;3952875,177138;3952875,737262;3863900,909453" o:connectangles="0,0,0,0,0,0,0,0"/>
                      <w10:wrap anchory="page"/>
                    </v:shape>
                  </w:pict>
                </mc:Fallback>
              </mc:AlternateContent>
            </w:r>
          </w:p>
          <w:p w:rsidR="00F32F89" w:rsidRPr="0090626F" w:rsidRDefault="00F32F89" w:rsidP="00F32F89">
            <w:pPr>
              <w:autoSpaceDE w:val="0"/>
              <w:autoSpaceDN w:val="0"/>
              <w:rPr>
                <w:rFonts w:hAnsi="ＭＳ 明朝"/>
                <w:sz w:val="22"/>
              </w:rPr>
            </w:pPr>
          </w:p>
        </w:tc>
      </w:tr>
      <w:tr w:rsidR="00F32F89" w:rsidTr="00AF3812">
        <w:tc>
          <w:tcPr>
            <w:tcW w:w="9412" w:type="dxa"/>
            <w:gridSpan w:val="2"/>
            <w:tcBorders>
              <w:top w:val="single" w:sz="8" w:space="0" w:color="auto"/>
              <w:left w:val="single" w:sz="12" w:space="0" w:color="auto"/>
              <w:bottom w:val="single" w:sz="4" w:space="0" w:color="auto"/>
              <w:right w:val="single" w:sz="12" w:space="0" w:color="auto"/>
            </w:tcBorders>
          </w:tcPr>
          <w:p w:rsidR="00F32F89" w:rsidRPr="0090626F" w:rsidRDefault="00F32F89" w:rsidP="00F32F89">
            <w:pPr>
              <w:autoSpaceDE w:val="0"/>
              <w:autoSpaceDN w:val="0"/>
              <w:rPr>
                <w:rFonts w:hAnsi="ＭＳ 明朝"/>
                <w:sz w:val="22"/>
              </w:rPr>
            </w:pPr>
            <w:r>
              <w:rPr>
                <w:rFonts w:hAnsi="ＭＳ 明朝" w:hint="eastAsia"/>
                <w:sz w:val="22"/>
              </w:rPr>
              <w:t>４　お子さんについて</w:t>
            </w:r>
          </w:p>
        </w:tc>
      </w:tr>
      <w:tr w:rsidR="00F32F89" w:rsidTr="00AF3812">
        <w:trPr>
          <w:trHeight w:val="1867"/>
        </w:trPr>
        <w:tc>
          <w:tcPr>
            <w:tcW w:w="2820" w:type="dxa"/>
            <w:tcBorders>
              <w:top w:val="single" w:sz="4" w:space="0" w:color="auto"/>
              <w:left w:val="single" w:sz="12" w:space="0" w:color="auto"/>
              <w:right w:val="single" w:sz="12" w:space="0" w:color="auto"/>
            </w:tcBorders>
          </w:tcPr>
          <w:p w:rsidR="00F32F89" w:rsidRPr="0090626F" w:rsidRDefault="00F32F89" w:rsidP="00F32F89">
            <w:pPr>
              <w:autoSpaceDE w:val="0"/>
              <w:autoSpaceDN w:val="0"/>
              <w:ind w:left="203" w:hangingChars="100" w:hanging="203"/>
              <w:rPr>
                <w:rFonts w:hAnsi="ＭＳ 明朝"/>
                <w:sz w:val="22"/>
              </w:rPr>
            </w:pPr>
            <w:r>
              <w:rPr>
                <w:rFonts w:hAnsi="ＭＳ 明朝" w:hint="eastAsia"/>
                <w:sz w:val="22"/>
              </w:rPr>
              <w:t>⑴ 現在のお子さんの状況について記入してください｡</w:t>
            </w:r>
          </w:p>
        </w:tc>
        <w:tc>
          <w:tcPr>
            <w:tcW w:w="6592" w:type="dxa"/>
            <w:tcBorders>
              <w:top w:val="single" w:sz="4" w:space="0" w:color="auto"/>
              <w:left w:val="single" w:sz="12" w:space="0" w:color="auto"/>
              <w:right w:val="single" w:sz="12" w:space="0" w:color="auto"/>
            </w:tcBorders>
          </w:tcPr>
          <w:p w:rsidR="00F32F89" w:rsidRDefault="00F32F89" w:rsidP="00F32F89">
            <w:pPr>
              <w:autoSpaceDE w:val="0"/>
              <w:autoSpaceDN w:val="0"/>
              <w:spacing w:line="320" w:lineRule="exact"/>
              <w:rPr>
                <w:rFonts w:hAnsi="ＭＳ 明朝"/>
                <w:sz w:val="22"/>
              </w:rPr>
            </w:pPr>
            <w:r>
              <w:rPr>
                <w:rFonts w:hAnsi="ＭＳ 明朝" w:hint="eastAsia"/>
                <w:sz w:val="22"/>
              </w:rPr>
              <w:t>□ 安定している。</w:t>
            </w:r>
          </w:p>
          <w:p w:rsidR="00F32F89" w:rsidRDefault="00F32F89" w:rsidP="00F32F89">
            <w:pPr>
              <w:autoSpaceDE w:val="0"/>
              <w:autoSpaceDN w:val="0"/>
              <w:spacing w:line="320" w:lineRule="exact"/>
              <w:rPr>
                <w:rFonts w:hAnsi="ＭＳ 明朝"/>
                <w:sz w:val="22"/>
              </w:rPr>
            </w:pPr>
            <w:r>
              <w:rPr>
                <w:rFonts w:hAnsi="ＭＳ 明朝" w:hint="eastAsia"/>
                <w:sz w:val="22"/>
              </w:rPr>
              <w:t>□ 次のとおり心配な点がある。</w:t>
            </w:r>
          </w:p>
          <w:p w:rsidR="00F32F89" w:rsidRDefault="00F32F89" w:rsidP="00F32F89">
            <w:pPr>
              <w:autoSpaceDE w:val="0"/>
              <w:autoSpaceDN w:val="0"/>
              <w:spacing w:line="320" w:lineRule="exact"/>
              <w:rPr>
                <w:rFonts w:hAnsi="ＭＳ 明朝"/>
                <w:sz w:val="22"/>
              </w:rPr>
            </w:pPr>
            <w:r>
              <w:rPr>
                <w:rFonts w:hAnsi="ＭＳ 明朝" w:hint="eastAsia"/>
                <w:sz w:val="22"/>
              </w:rPr>
              <w:t xml:space="preserve">　□ 健康面　　　□　情緒面・精神面</w:t>
            </w:r>
          </w:p>
          <w:p w:rsidR="00F32F89" w:rsidRDefault="00F32F89" w:rsidP="00F32F89">
            <w:pPr>
              <w:autoSpaceDE w:val="0"/>
              <w:autoSpaceDN w:val="0"/>
              <w:spacing w:line="320" w:lineRule="exact"/>
              <w:ind w:firstLineChars="100" w:firstLine="203"/>
              <w:rPr>
                <w:rFonts w:hAnsi="ＭＳ 明朝"/>
                <w:sz w:val="22"/>
              </w:rPr>
            </w:pPr>
            <w:r>
              <w:rPr>
                <w:rFonts w:hAnsi="ＭＳ 明朝" w:hint="eastAsia"/>
                <w:sz w:val="22"/>
              </w:rPr>
              <w:t>□ 生活面　　　□　そのほか</w:t>
            </w:r>
          </w:p>
          <w:p w:rsidR="00F32F89" w:rsidRPr="005E5D72" w:rsidRDefault="00F32F89" w:rsidP="00F32F89">
            <w:pPr>
              <w:autoSpaceDE w:val="0"/>
              <w:autoSpaceDN w:val="0"/>
              <w:spacing w:afterLines="50" w:after="189" w:line="320" w:lineRule="exact"/>
              <w:rPr>
                <w:rFonts w:hAnsi="ＭＳ 明朝"/>
                <w:sz w:val="22"/>
              </w:rPr>
            </w:pPr>
            <w:r>
              <w:rPr>
                <w:rFonts w:hAnsi="ＭＳ 明朝" w:hint="eastAsia"/>
                <w:sz w:val="22"/>
              </w:rPr>
              <w:t>□ 状況は分からない。</w:t>
            </w:r>
          </w:p>
        </w:tc>
      </w:tr>
      <w:tr w:rsidR="00F32F89" w:rsidTr="00AF3812">
        <w:trPr>
          <w:trHeight w:val="1077"/>
        </w:trPr>
        <w:tc>
          <w:tcPr>
            <w:tcW w:w="2820" w:type="dxa"/>
            <w:tcBorders>
              <w:left w:val="single" w:sz="12" w:space="0" w:color="auto"/>
              <w:right w:val="single" w:sz="12" w:space="0" w:color="auto"/>
            </w:tcBorders>
          </w:tcPr>
          <w:p w:rsidR="00F32F89" w:rsidRPr="0090626F" w:rsidRDefault="00F32F89" w:rsidP="00F32F89">
            <w:pPr>
              <w:autoSpaceDE w:val="0"/>
              <w:autoSpaceDN w:val="0"/>
              <w:spacing w:afterLines="50" w:after="189"/>
              <w:ind w:left="203" w:hangingChars="100" w:hanging="203"/>
              <w:rPr>
                <w:rFonts w:hAnsi="ＭＳ 明朝"/>
                <w:sz w:val="22"/>
              </w:rPr>
            </w:pPr>
            <w:r>
              <w:rPr>
                <w:rFonts w:hAnsi="ＭＳ 明朝" w:hint="eastAsia"/>
                <w:sz w:val="22"/>
              </w:rPr>
              <w:t>⑵ お子さんに心配な点がある場合はその内容を具体的に記入してください。</w:t>
            </w:r>
          </w:p>
        </w:tc>
        <w:tc>
          <w:tcPr>
            <w:tcW w:w="6592" w:type="dxa"/>
            <w:tcBorders>
              <w:left w:val="single" w:sz="12" w:space="0" w:color="auto"/>
              <w:right w:val="single" w:sz="12" w:space="0" w:color="auto"/>
            </w:tcBorders>
          </w:tcPr>
          <w:p w:rsidR="00F32F89" w:rsidRDefault="00F32F89" w:rsidP="00F32F89">
            <w:pPr>
              <w:autoSpaceDE w:val="0"/>
              <w:autoSpaceDN w:val="0"/>
              <w:rPr>
                <w:rFonts w:hAnsi="ＭＳ 明朝"/>
                <w:sz w:val="22"/>
              </w:rPr>
            </w:pPr>
          </w:p>
          <w:p w:rsidR="00F32F89" w:rsidRDefault="00F32F89" w:rsidP="00F32F89">
            <w:pPr>
              <w:autoSpaceDE w:val="0"/>
              <w:autoSpaceDN w:val="0"/>
              <w:rPr>
                <w:rFonts w:hAnsi="ＭＳ 明朝"/>
                <w:sz w:val="22"/>
              </w:rPr>
            </w:pPr>
          </w:p>
          <w:p w:rsidR="00F32F89" w:rsidRDefault="00F32F89" w:rsidP="00F32F89">
            <w:pPr>
              <w:autoSpaceDE w:val="0"/>
              <w:autoSpaceDN w:val="0"/>
              <w:rPr>
                <w:rFonts w:hAnsi="ＭＳ 明朝"/>
                <w:sz w:val="22"/>
              </w:rPr>
            </w:pPr>
          </w:p>
          <w:p w:rsidR="00F32F89" w:rsidRPr="00DC2B4E" w:rsidRDefault="00F32F89" w:rsidP="00F32F89">
            <w:pPr>
              <w:autoSpaceDE w:val="0"/>
              <w:autoSpaceDN w:val="0"/>
              <w:rPr>
                <w:rFonts w:hAnsi="ＭＳ 明朝"/>
                <w:sz w:val="22"/>
              </w:rPr>
            </w:pPr>
          </w:p>
        </w:tc>
      </w:tr>
      <w:tr w:rsidR="00F32F89" w:rsidTr="00AF3812">
        <w:trPr>
          <w:trHeight w:val="274"/>
        </w:trPr>
        <w:tc>
          <w:tcPr>
            <w:tcW w:w="2820" w:type="dxa"/>
            <w:tcBorders>
              <w:left w:val="single" w:sz="12" w:space="0" w:color="auto"/>
              <w:right w:val="single" w:sz="12" w:space="0" w:color="auto"/>
            </w:tcBorders>
          </w:tcPr>
          <w:p w:rsidR="00F32F89" w:rsidRDefault="00F32F89" w:rsidP="00F32F89">
            <w:pPr>
              <w:autoSpaceDE w:val="0"/>
              <w:autoSpaceDN w:val="0"/>
              <w:ind w:left="203" w:hangingChars="100" w:hanging="203"/>
              <w:rPr>
                <w:rFonts w:hAnsi="ＭＳ 明朝"/>
                <w:sz w:val="22"/>
              </w:rPr>
            </w:pPr>
            <w:r>
              <w:rPr>
                <w:rFonts w:hAnsi="ＭＳ 明朝" w:hint="eastAsia"/>
                <w:sz w:val="22"/>
              </w:rPr>
              <w:t>⑶ 児童相談所や病院への定期的な通所・通院等がある場合は</w:t>
            </w:r>
            <w:r w:rsidR="006A6B26">
              <w:rPr>
                <w:rFonts w:hAnsi="ＭＳ 明朝" w:hint="eastAsia"/>
                <w:sz w:val="22"/>
              </w:rPr>
              <w:t>、</w:t>
            </w:r>
            <w:r>
              <w:rPr>
                <w:rFonts w:hAnsi="ＭＳ 明朝" w:hint="eastAsia"/>
                <w:sz w:val="22"/>
              </w:rPr>
              <w:t>その理由や経過を記入してください。</w:t>
            </w:r>
          </w:p>
          <w:p w:rsidR="00F32F89" w:rsidRDefault="00F32F89" w:rsidP="00F32F89">
            <w:pPr>
              <w:autoSpaceDE w:val="0"/>
              <w:autoSpaceDN w:val="0"/>
              <w:ind w:left="203" w:hangingChars="100" w:hanging="203"/>
              <w:rPr>
                <w:rFonts w:hAnsi="ＭＳ 明朝"/>
                <w:sz w:val="22"/>
              </w:rPr>
            </w:pPr>
          </w:p>
        </w:tc>
        <w:tc>
          <w:tcPr>
            <w:tcW w:w="6592" w:type="dxa"/>
            <w:tcBorders>
              <w:left w:val="single" w:sz="12" w:space="0" w:color="auto"/>
              <w:right w:val="single" w:sz="12" w:space="0" w:color="auto"/>
            </w:tcBorders>
          </w:tcPr>
          <w:p w:rsidR="00F32F89" w:rsidRDefault="00F32F89" w:rsidP="00F32F89">
            <w:pPr>
              <w:spacing w:line="300" w:lineRule="exact"/>
              <w:rPr>
                <w:rFonts w:hAnsi="ＭＳ 明朝"/>
                <w:sz w:val="22"/>
              </w:rPr>
            </w:pPr>
            <w:r>
              <w:rPr>
                <w:rFonts w:hAnsi="ＭＳ 明朝" w:hint="eastAsia"/>
                <w:sz w:val="22"/>
              </w:rPr>
              <w:t>□ ない。　□ ある。　□　わからない。</w:t>
            </w:r>
          </w:p>
          <w:p w:rsidR="00F32F89" w:rsidRDefault="00F32F89" w:rsidP="00F32F89">
            <w:pPr>
              <w:spacing w:line="300" w:lineRule="exact"/>
              <w:rPr>
                <w:rFonts w:hAnsi="ＭＳ 明朝"/>
                <w:sz w:val="22"/>
              </w:rPr>
            </w:pPr>
            <w:r>
              <w:rPr>
                <w:rFonts w:hAnsi="ＭＳ 明朝" w:hint="eastAsia"/>
                <w:sz w:val="22"/>
              </w:rPr>
              <w:t>【理由・経過】</w:t>
            </w:r>
          </w:p>
          <w:p w:rsidR="00F32F89" w:rsidRPr="0090626F" w:rsidRDefault="00F32F89" w:rsidP="00F32F89">
            <w:pPr>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703296" behindDoc="0" locked="0" layoutInCell="1" allowOverlap="1" wp14:anchorId="5F8A1234" wp14:editId="4EE92B6F">
                      <wp:simplePos x="0" y="0"/>
                      <wp:positionH relativeFrom="column">
                        <wp:posOffset>43180</wp:posOffset>
                      </wp:positionH>
                      <wp:positionV relativeFrom="page">
                        <wp:posOffset>426085</wp:posOffset>
                      </wp:positionV>
                      <wp:extent cx="3981450" cy="704850"/>
                      <wp:effectExtent l="0" t="0" r="19050" b="19050"/>
                      <wp:wrapNone/>
                      <wp:docPr id="10" name="大かっこ 5"/>
                      <wp:cNvGraphicFramePr/>
                      <a:graphic xmlns:a="http://schemas.openxmlformats.org/drawingml/2006/main">
                        <a:graphicData uri="http://schemas.microsoft.com/office/word/2010/wordprocessingShape">
                          <wps:wsp>
                            <wps:cNvSpPr/>
                            <wps:spPr>
                              <a:xfrm>
                                <a:off x="0" y="0"/>
                                <a:ext cx="3981450" cy="704850"/>
                              </a:xfrm>
                              <a:custGeom>
                                <a:avLst/>
                                <a:gdLst>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136421 w 4114165"/>
                                  <a:gd name="connsiteY0" fmla="*/ 704215 h 704215"/>
                                  <a:gd name="connsiteX1" fmla="*/ 0 w 4114165"/>
                                  <a:gd name="connsiteY1" fmla="*/ 567794 h 704215"/>
                                  <a:gd name="connsiteX2" fmla="*/ 0 w 4114165"/>
                                  <a:gd name="connsiteY2" fmla="*/ 136421 h 704215"/>
                                  <a:gd name="connsiteX3" fmla="*/ 136421 w 4114165"/>
                                  <a:gd name="connsiteY3" fmla="*/ 0 h 704215"/>
                                  <a:gd name="connsiteX4" fmla="*/ 3977744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136421 w 4114165"/>
                                  <a:gd name="connsiteY0" fmla="*/ 704215 h 704215"/>
                                  <a:gd name="connsiteX1" fmla="*/ 0 w 4114165"/>
                                  <a:gd name="connsiteY1" fmla="*/ 567794 h 704215"/>
                                  <a:gd name="connsiteX2" fmla="*/ 0 w 4114165"/>
                                  <a:gd name="connsiteY2" fmla="*/ 136421 h 704215"/>
                                  <a:gd name="connsiteX3" fmla="*/ 98321 w 4114165"/>
                                  <a:gd name="connsiteY3" fmla="*/ 0 h 704215"/>
                                  <a:gd name="connsiteX4" fmla="*/ 3977744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79271 w 4114165"/>
                                  <a:gd name="connsiteY0" fmla="*/ 685165 h 704215"/>
                                  <a:gd name="connsiteX1" fmla="*/ 0 w 4114165"/>
                                  <a:gd name="connsiteY1" fmla="*/ 567794 h 704215"/>
                                  <a:gd name="connsiteX2" fmla="*/ 0 w 4114165"/>
                                  <a:gd name="connsiteY2" fmla="*/ 136421 h 704215"/>
                                  <a:gd name="connsiteX3" fmla="*/ 98321 w 4114165"/>
                                  <a:gd name="connsiteY3" fmla="*/ 0 h 704215"/>
                                  <a:gd name="connsiteX4" fmla="*/ 3977744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79271 w 4114165"/>
                                  <a:gd name="connsiteY0" fmla="*/ 685165 h 704215"/>
                                  <a:gd name="connsiteX1" fmla="*/ 0 w 4114165"/>
                                  <a:gd name="connsiteY1" fmla="*/ 567794 h 704215"/>
                                  <a:gd name="connsiteX2" fmla="*/ 0 w 4114165"/>
                                  <a:gd name="connsiteY2" fmla="*/ 136421 h 704215"/>
                                  <a:gd name="connsiteX3" fmla="*/ 98321 w 4114165"/>
                                  <a:gd name="connsiteY3" fmla="*/ 0 h 704215"/>
                                  <a:gd name="connsiteX4" fmla="*/ 3987269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13740"/>
                                  <a:gd name="connsiteX1" fmla="*/ 136421 w 4114165"/>
                                  <a:gd name="connsiteY1" fmla="*/ 0 h 713740"/>
                                  <a:gd name="connsiteX2" fmla="*/ 3977744 w 4114165"/>
                                  <a:gd name="connsiteY2" fmla="*/ 0 h 713740"/>
                                  <a:gd name="connsiteX3" fmla="*/ 4114165 w 4114165"/>
                                  <a:gd name="connsiteY3" fmla="*/ 136421 h 713740"/>
                                  <a:gd name="connsiteX4" fmla="*/ 4114165 w 4114165"/>
                                  <a:gd name="connsiteY4" fmla="*/ 567794 h 713740"/>
                                  <a:gd name="connsiteX5" fmla="*/ 3977744 w 4114165"/>
                                  <a:gd name="connsiteY5" fmla="*/ 704215 h 713740"/>
                                  <a:gd name="connsiteX6" fmla="*/ 136421 w 4114165"/>
                                  <a:gd name="connsiteY6" fmla="*/ 704215 h 713740"/>
                                  <a:gd name="connsiteX7" fmla="*/ 0 w 4114165"/>
                                  <a:gd name="connsiteY7" fmla="*/ 567794 h 713740"/>
                                  <a:gd name="connsiteX8" fmla="*/ 0 w 4114165"/>
                                  <a:gd name="connsiteY8" fmla="*/ 136421 h 713740"/>
                                  <a:gd name="connsiteX0" fmla="*/ 79271 w 4114165"/>
                                  <a:gd name="connsiteY0" fmla="*/ 685165 h 713740"/>
                                  <a:gd name="connsiteX1" fmla="*/ 0 w 4114165"/>
                                  <a:gd name="connsiteY1" fmla="*/ 567794 h 713740"/>
                                  <a:gd name="connsiteX2" fmla="*/ 0 w 4114165"/>
                                  <a:gd name="connsiteY2" fmla="*/ 136421 h 713740"/>
                                  <a:gd name="connsiteX3" fmla="*/ 98321 w 4114165"/>
                                  <a:gd name="connsiteY3" fmla="*/ 0 h 713740"/>
                                  <a:gd name="connsiteX4" fmla="*/ 3987269 w 4114165"/>
                                  <a:gd name="connsiteY4" fmla="*/ 0 h 713740"/>
                                  <a:gd name="connsiteX5" fmla="*/ 4114165 w 4114165"/>
                                  <a:gd name="connsiteY5" fmla="*/ 136421 h 713740"/>
                                  <a:gd name="connsiteX6" fmla="*/ 4114165 w 4114165"/>
                                  <a:gd name="connsiteY6" fmla="*/ 567794 h 713740"/>
                                  <a:gd name="connsiteX7" fmla="*/ 4006319 w 4114165"/>
                                  <a:gd name="connsiteY7" fmla="*/ 713740 h 713740"/>
                                  <a:gd name="connsiteX0" fmla="*/ 0 w 4114258"/>
                                  <a:gd name="connsiteY0" fmla="*/ 155471 h 732790"/>
                                  <a:gd name="connsiteX1" fmla="*/ 136421 w 4114258"/>
                                  <a:gd name="connsiteY1" fmla="*/ 19050 h 732790"/>
                                  <a:gd name="connsiteX2" fmla="*/ 3977744 w 4114258"/>
                                  <a:gd name="connsiteY2" fmla="*/ 19050 h 732790"/>
                                  <a:gd name="connsiteX3" fmla="*/ 4114165 w 4114258"/>
                                  <a:gd name="connsiteY3" fmla="*/ 155471 h 732790"/>
                                  <a:gd name="connsiteX4" fmla="*/ 4114165 w 4114258"/>
                                  <a:gd name="connsiteY4" fmla="*/ 586844 h 732790"/>
                                  <a:gd name="connsiteX5" fmla="*/ 3977744 w 4114258"/>
                                  <a:gd name="connsiteY5" fmla="*/ 723265 h 732790"/>
                                  <a:gd name="connsiteX6" fmla="*/ 136421 w 4114258"/>
                                  <a:gd name="connsiteY6" fmla="*/ 723265 h 732790"/>
                                  <a:gd name="connsiteX7" fmla="*/ 0 w 4114258"/>
                                  <a:gd name="connsiteY7" fmla="*/ 586844 h 732790"/>
                                  <a:gd name="connsiteX8" fmla="*/ 0 w 4114258"/>
                                  <a:gd name="connsiteY8" fmla="*/ 155471 h 732790"/>
                                  <a:gd name="connsiteX0" fmla="*/ 79271 w 4114258"/>
                                  <a:gd name="connsiteY0" fmla="*/ 704215 h 732790"/>
                                  <a:gd name="connsiteX1" fmla="*/ 0 w 4114258"/>
                                  <a:gd name="connsiteY1" fmla="*/ 586844 h 732790"/>
                                  <a:gd name="connsiteX2" fmla="*/ 0 w 4114258"/>
                                  <a:gd name="connsiteY2" fmla="*/ 155471 h 732790"/>
                                  <a:gd name="connsiteX3" fmla="*/ 98321 w 4114258"/>
                                  <a:gd name="connsiteY3" fmla="*/ 19050 h 732790"/>
                                  <a:gd name="connsiteX4" fmla="*/ 4044419 w 4114258"/>
                                  <a:gd name="connsiteY4" fmla="*/ 0 h 732790"/>
                                  <a:gd name="connsiteX5" fmla="*/ 4114165 w 4114258"/>
                                  <a:gd name="connsiteY5" fmla="*/ 155471 h 732790"/>
                                  <a:gd name="connsiteX6" fmla="*/ 4114165 w 4114258"/>
                                  <a:gd name="connsiteY6" fmla="*/ 586844 h 732790"/>
                                  <a:gd name="connsiteX7" fmla="*/ 4006319 w 4114258"/>
                                  <a:gd name="connsiteY7" fmla="*/ 732790 h 732790"/>
                                  <a:gd name="connsiteX0" fmla="*/ 0 w 4121896"/>
                                  <a:gd name="connsiteY0" fmla="*/ 155471 h 723265"/>
                                  <a:gd name="connsiteX1" fmla="*/ 136421 w 4121896"/>
                                  <a:gd name="connsiteY1" fmla="*/ 19050 h 723265"/>
                                  <a:gd name="connsiteX2" fmla="*/ 3977744 w 4121896"/>
                                  <a:gd name="connsiteY2" fmla="*/ 19050 h 723265"/>
                                  <a:gd name="connsiteX3" fmla="*/ 4114165 w 4121896"/>
                                  <a:gd name="connsiteY3" fmla="*/ 155471 h 723265"/>
                                  <a:gd name="connsiteX4" fmla="*/ 4114165 w 4121896"/>
                                  <a:gd name="connsiteY4" fmla="*/ 586844 h 723265"/>
                                  <a:gd name="connsiteX5" fmla="*/ 3977744 w 4121896"/>
                                  <a:gd name="connsiteY5" fmla="*/ 723265 h 723265"/>
                                  <a:gd name="connsiteX6" fmla="*/ 136421 w 4121896"/>
                                  <a:gd name="connsiteY6" fmla="*/ 723265 h 723265"/>
                                  <a:gd name="connsiteX7" fmla="*/ 0 w 4121896"/>
                                  <a:gd name="connsiteY7" fmla="*/ 586844 h 723265"/>
                                  <a:gd name="connsiteX8" fmla="*/ 0 w 4121896"/>
                                  <a:gd name="connsiteY8" fmla="*/ 155471 h 723265"/>
                                  <a:gd name="connsiteX0" fmla="*/ 79271 w 4121896"/>
                                  <a:gd name="connsiteY0" fmla="*/ 704215 h 723265"/>
                                  <a:gd name="connsiteX1" fmla="*/ 0 w 4121896"/>
                                  <a:gd name="connsiteY1" fmla="*/ 586844 h 723265"/>
                                  <a:gd name="connsiteX2" fmla="*/ 0 w 4121896"/>
                                  <a:gd name="connsiteY2" fmla="*/ 155471 h 723265"/>
                                  <a:gd name="connsiteX3" fmla="*/ 98321 w 4121896"/>
                                  <a:gd name="connsiteY3" fmla="*/ 19050 h 723265"/>
                                  <a:gd name="connsiteX4" fmla="*/ 4044419 w 4121896"/>
                                  <a:gd name="connsiteY4" fmla="*/ 0 h 723265"/>
                                  <a:gd name="connsiteX5" fmla="*/ 4114165 w 4121896"/>
                                  <a:gd name="connsiteY5" fmla="*/ 155471 h 723265"/>
                                  <a:gd name="connsiteX6" fmla="*/ 4114165 w 4121896"/>
                                  <a:gd name="connsiteY6" fmla="*/ 586844 h 723265"/>
                                  <a:gd name="connsiteX7" fmla="*/ 4072996 w 4121896"/>
                                  <a:gd name="connsiteY7" fmla="*/ 704215 h 723265"/>
                                  <a:gd name="connsiteX0" fmla="*/ 0 w 4121896"/>
                                  <a:gd name="connsiteY0" fmla="*/ 155471 h 723265"/>
                                  <a:gd name="connsiteX1" fmla="*/ 136421 w 4121896"/>
                                  <a:gd name="connsiteY1" fmla="*/ 19050 h 723265"/>
                                  <a:gd name="connsiteX2" fmla="*/ 3977744 w 4121896"/>
                                  <a:gd name="connsiteY2" fmla="*/ 19050 h 723265"/>
                                  <a:gd name="connsiteX3" fmla="*/ 4114165 w 4121896"/>
                                  <a:gd name="connsiteY3" fmla="*/ 155471 h 723265"/>
                                  <a:gd name="connsiteX4" fmla="*/ 4114165 w 4121896"/>
                                  <a:gd name="connsiteY4" fmla="*/ 586844 h 723265"/>
                                  <a:gd name="connsiteX5" fmla="*/ 3977744 w 4121896"/>
                                  <a:gd name="connsiteY5" fmla="*/ 723265 h 723265"/>
                                  <a:gd name="connsiteX6" fmla="*/ 136421 w 4121896"/>
                                  <a:gd name="connsiteY6" fmla="*/ 723265 h 723265"/>
                                  <a:gd name="connsiteX7" fmla="*/ 0 w 4121896"/>
                                  <a:gd name="connsiteY7" fmla="*/ 586844 h 723265"/>
                                  <a:gd name="connsiteX8" fmla="*/ 0 w 4121896"/>
                                  <a:gd name="connsiteY8" fmla="*/ 155471 h 723265"/>
                                  <a:gd name="connsiteX0" fmla="*/ 79271 w 4121896"/>
                                  <a:gd name="connsiteY0" fmla="*/ 704215 h 723265"/>
                                  <a:gd name="connsiteX1" fmla="*/ 0 w 4121896"/>
                                  <a:gd name="connsiteY1" fmla="*/ 586844 h 723265"/>
                                  <a:gd name="connsiteX2" fmla="*/ 0 w 4121896"/>
                                  <a:gd name="connsiteY2" fmla="*/ 155471 h 723265"/>
                                  <a:gd name="connsiteX3" fmla="*/ 79270 w 4121896"/>
                                  <a:gd name="connsiteY3" fmla="*/ 19050 h 723265"/>
                                  <a:gd name="connsiteX4" fmla="*/ 4044419 w 4121896"/>
                                  <a:gd name="connsiteY4" fmla="*/ 0 h 723265"/>
                                  <a:gd name="connsiteX5" fmla="*/ 4114165 w 4121896"/>
                                  <a:gd name="connsiteY5" fmla="*/ 155471 h 723265"/>
                                  <a:gd name="connsiteX6" fmla="*/ 4114165 w 4121896"/>
                                  <a:gd name="connsiteY6" fmla="*/ 586844 h 723265"/>
                                  <a:gd name="connsiteX7" fmla="*/ 4072996 w 4121896"/>
                                  <a:gd name="connsiteY7" fmla="*/ 704215 h 723265"/>
                                  <a:gd name="connsiteX0" fmla="*/ 0 w 4114258"/>
                                  <a:gd name="connsiteY0" fmla="*/ 155471 h 723265"/>
                                  <a:gd name="connsiteX1" fmla="*/ 136421 w 4114258"/>
                                  <a:gd name="connsiteY1" fmla="*/ 19050 h 723265"/>
                                  <a:gd name="connsiteX2" fmla="*/ 3977744 w 4114258"/>
                                  <a:gd name="connsiteY2" fmla="*/ 19050 h 723265"/>
                                  <a:gd name="connsiteX3" fmla="*/ 4114165 w 4114258"/>
                                  <a:gd name="connsiteY3" fmla="*/ 155471 h 723265"/>
                                  <a:gd name="connsiteX4" fmla="*/ 4114165 w 4114258"/>
                                  <a:gd name="connsiteY4" fmla="*/ 586844 h 723265"/>
                                  <a:gd name="connsiteX5" fmla="*/ 3977744 w 4114258"/>
                                  <a:gd name="connsiteY5" fmla="*/ 723265 h 723265"/>
                                  <a:gd name="connsiteX6" fmla="*/ 136421 w 4114258"/>
                                  <a:gd name="connsiteY6" fmla="*/ 723265 h 723265"/>
                                  <a:gd name="connsiteX7" fmla="*/ 0 w 4114258"/>
                                  <a:gd name="connsiteY7" fmla="*/ 586844 h 723265"/>
                                  <a:gd name="connsiteX8" fmla="*/ 0 w 4114258"/>
                                  <a:gd name="connsiteY8" fmla="*/ 155471 h 723265"/>
                                  <a:gd name="connsiteX0" fmla="*/ 79271 w 4114258"/>
                                  <a:gd name="connsiteY0" fmla="*/ 704215 h 723265"/>
                                  <a:gd name="connsiteX1" fmla="*/ 0 w 4114258"/>
                                  <a:gd name="connsiteY1" fmla="*/ 586844 h 723265"/>
                                  <a:gd name="connsiteX2" fmla="*/ 0 w 4114258"/>
                                  <a:gd name="connsiteY2" fmla="*/ 155471 h 723265"/>
                                  <a:gd name="connsiteX3" fmla="*/ 79270 w 4114258"/>
                                  <a:gd name="connsiteY3" fmla="*/ 19050 h 723265"/>
                                  <a:gd name="connsiteX4" fmla="*/ 4044419 w 4114258"/>
                                  <a:gd name="connsiteY4" fmla="*/ 0 h 723265"/>
                                  <a:gd name="connsiteX5" fmla="*/ 4114165 w 4114258"/>
                                  <a:gd name="connsiteY5" fmla="*/ 155471 h 723265"/>
                                  <a:gd name="connsiteX6" fmla="*/ 4114165 w 4114258"/>
                                  <a:gd name="connsiteY6" fmla="*/ 586844 h 723265"/>
                                  <a:gd name="connsiteX7" fmla="*/ 4044420 w 4114258"/>
                                  <a:gd name="connsiteY7" fmla="*/ 704215 h 723265"/>
                                  <a:gd name="connsiteX0" fmla="*/ 0 w 4114258"/>
                                  <a:gd name="connsiteY0" fmla="*/ 155471 h 734695"/>
                                  <a:gd name="connsiteX1" fmla="*/ 136421 w 4114258"/>
                                  <a:gd name="connsiteY1" fmla="*/ 19050 h 734695"/>
                                  <a:gd name="connsiteX2" fmla="*/ 3977744 w 4114258"/>
                                  <a:gd name="connsiteY2" fmla="*/ 19050 h 734695"/>
                                  <a:gd name="connsiteX3" fmla="*/ 4114165 w 4114258"/>
                                  <a:gd name="connsiteY3" fmla="*/ 155471 h 734695"/>
                                  <a:gd name="connsiteX4" fmla="*/ 4114165 w 4114258"/>
                                  <a:gd name="connsiteY4" fmla="*/ 586844 h 734695"/>
                                  <a:gd name="connsiteX5" fmla="*/ 3977744 w 4114258"/>
                                  <a:gd name="connsiteY5" fmla="*/ 723265 h 734695"/>
                                  <a:gd name="connsiteX6" fmla="*/ 136421 w 4114258"/>
                                  <a:gd name="connsiteY6" fmla="*/ 723265 h 734695"/>
                                  <a:gd name="connsiteX7" fmla="*/ 0 w 4114258"/>
                                  <a:gd name="connsiteY7" fmla="*/ 586844 h 734695"/>
                                  <a:gd name="connsiteX8" fmla="*/ 0 w 4114258"/>
                                  <a:gd name="connsiteY8" fmla="*/ 155471 h 734695"/>
                                  <a:gd name="connsiteX0" fmla="*/ 79271 w 4114258"/>
                                  <a:gd name="connsiteY0" fmla="*/ 704215 h 734695"/>
                                  <a:gd name="connsiteX1" fmla="*/ 0 w 4114258"/>
                                  <a:gd name="connsiteY1" fmla="*/ 586844 h 734695"/>
                                  <a:gd name="connsiteX2" fmla="*/ 0 w 4114258"/>
                                  <a:gd name="connsiteY2" fmla="*/ 155471 h 734695"/>
                                  <a:gd name="connsiteX3" fmla="*/ 79270 w 4114258"/>
                                  <a:gd name="connsiteY3" fmla="*/ 19050 h 734695"/>
                                  <a:gd name="connsiteX4" fmla="*/ 4044419 w 4114258"/>
                                  <a:gd name="connsiteY4" fmla="*/ 0 h 734695"/>
                                  <a:gd name="connsiteX5" fmla="*/ 4114165 w 4114258"/>
                                  <a:gd name="connsiteY5" fmla="*/ 155471 h 734695"/>
                                  <a:gd name="connsiteX6" fmla="*/ 4114165 w 4114258"/>
                                  <a:gd name="connsiteY6" fmla="*/ 586844 h 734695"/>
                                  <a:gd name="connsiteX7" fmla="*/ 4029180 w 4114258"/>
                                  <a:gd name="connsiteY7" fmla="*/ 734695 h 73469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79271 w 4114258"/>
                                  <a:gd name="connsiteY0" fmla="*/ 685165 h 715645"/>
                                  <a:gd name="connsiteX1" fmla="*/ 0 w 4114258"/>
                                  <a:gd name="connsiteY1" fmla="*/ 567794 h 715645"/>
                                  <a:gd name="connsiteX2" fmla="*/ 0 w 4114258"/>
                                  <a:gd name="connsiteY2" fmla="*/ 136421 h 715645"/>
                                  <a:gd name="connsiteX3" fmla="*/ 79270 w 4114258"/>
                                  <a:gd name="connsiteY3" fmla="*/ 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79271 w 4114258"/>
                                  <a:gd name="connsiteY0" fmla="*/ 68516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86891 w 4114258"/>
                                  <a:gd name="connsiteY0" fmla="*/ 70802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86891 w 4114258"/>
                                  <a:gd name="connsiteY0" fmla="*/ 70802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86891 w 4114258"/>
                                  <a:gd name="connsiteY0" fmla="*/ 70040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04215"/>
                                  <a:gd name="connsiteX1" fmla="*/ 136421 w 4114258"/>
                                  <a:gd name="connsiteY1" fmla="*/ 0 h 704215"/>
                                  <a:gd name="connsiteX2" fmla="*/ 3977744 w 4114258"/>
                                  <a:gd name="connsiteY2" fmla="*/ 0 h 704215"/>
                                  <a:gd name="connsiteX3" fmla="*/ 4114165 w 4114258"/>
                                  <a:gd name="connsiteY3" fmla="*/ 136421 h 704215"/>
                                  <a:gd name="connsiteX4" fmla="*/ 4114165 w 4114258"/>
                                  <a:gd name="connsiteY4" fmla="*/ 567794 h 704215"/>
                                  <a:gd name="connsiteX5" fmla="*/ 3977744 w 4114258"/>
                                  <a:gd name="connsiteY5" fmla="*/ 704215 h 704215"/>
                                  <a:gd name="connsiteX6" fmla="*/ 136421 w 4114258"/>
                                  <a:gd name="connsiteY6" fmla="*/ 704215 h 704215"/>
                                  <a:gd name="connsiteX7" fmla="*/ 0 w 4114258"/>
                                  <a:gd name="connsiteY7" fmla="*/ 567794 h 704215"/>
                                  <a:gd name="connsiteX8" fmla="*/ 0 w 4114258"/>
                                  <a:gd name="connsiteY8" fmla="*/ 136421 h 704215"/>
                                  <a:gd name="connsiteX0" fmla="*/ 86891 w 4114258"/>
                                  <a:gd name="connsiteY0" fmla="*/ 700405 h 704215"/>
                                  <a:gd name="connsiteX1" fmla="*/ 0 w 4114258"/>
                                  <a:gd name="connsiteY1" fmla="*/ 567794 h 704215"/>
                                  <a:gd name="connsiteX2" fmla="*/ 0 w 4114258"/>
                                  <a:gd name="connsiteY2" fmla="*/ 136421 h 704215"/>
                                  <a:gd name="connsiteX3" fmla="*/ 79270 w 4114258"/>
                                  <a:gd name="connsiteY3" fmla="*/ 7620 h 704215"/>
                                  <a:gd name="connsiteX4" fmla="*/ 4044419 w 4114258"/>
                                  <a:gd name="connsiteY4" fmla="*/ 3810 h 704215"/>
                                  <a:gd name="connsiteX5" fmla="*/ 4114165 w 4114258"/>
                                  <a:gd name="connsiteY5" fmla="*/ 136421 h 704215"/>
                                  <a:gd name="connsiteX6" fmla="*/ 4114165 w 4114258"/>
                                  <a:gd name="connsiteY6" fmla="*/ 567794 h 704215"/>
                                  <a:gd name="connsiteX7" fmla="*/ 4021560 w 4114258"/>
                                  <a:gd name="connsiteY7" fmla="*/ 70040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86891 w 4114165"/>
                                  <a:gd name="connsiteY0" fmla="*/ 700405 h 704215"/>
                                  <a:gd name="connsiteX1" fmla="*/ 0 w 4114165"/>
                                  <a:gd name="connsiteY1" fmla="*/ 567794 h 704215"/>
                                  <a:gd name="connsiteX2" fmla="*/ 0 w 4114165"/>
                                  <a:gd name="connsiteY2" fmla="*/ 136421 h 704215"/>
                                  <a:gd name="connsiteX3" fmla="*/ 79270 w 4114165"/>
                                  <a:gd name="connsiteY3" fmla="*/ 7620 h 704215"/>
                                  <a:gd name="connsiteX4" fmla="*/ 4029179 w 4114165"/>
                                  <a:gd name="connsiteY4" fmla="*/ 0 h 704215"/>
                                  <a:gd name="connsiteX5" fmla="*/ 4114165 w 4114165"/>
                                  <a:gd name="connsiteY5" fmla="*/ 136421 h 704215"/>
                                  <a:gd name="connsiteX6" fmla="*/ 4114165 w 4114165"/>
                                  <a:gd name="connsiteY6" fmla="*/ 567794 h 704215"/>
                                  <a:gd name="connsiteX7" fmla="*/ 4021560 w 4114165"/>
                                  <a:gd name="connsiteY7" fmla="*/ 700405 h 7042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114165" h="704215" stroke="0" extrusionOk="0">
                                    <a:moveTo>
                                      <a:pt x="0" y="136421"/>
                                    </a:moveTo>
                                    <a:cubicBezTo>
                                      <a:pt x="0" y="61078"/>
                                      <a:pt x="61078" y="0"/>
                                      <a:pt x="136421" y="0"/>
                                    </a:cubicBezTo>
                                    <a:lnTo>
                                      <a:pt x="3977744" y="0"/>
                                    </a:lnTo>
                                    <a:cubicBezTo>
                                      <a:pt x="4053087" y="0"/>
                                      <a:pt x="4114165" y="61078"/>
                                      <a:pt x="4114165" y="136421"/>
                                    </a:cubicBezTo>
                                    <a:lnTo>
                                      <a:pt x="4114165" y="567794"/>
                                    </a:lnTo>
                                    <a:cubicBezTo>
                                      <a:pt x="4114165" y="643137"/>
                                      <a:pt x="4053087" y="704215"/>
                                      <a:pt x="3977744" y="704215"/>
                                    </a:cubicBezTo>
                                    <a:lnTo>
                                      <a:pt x="136421" y="704215"/>
                                    </a:lnTo>
                                    <a:cubicBezTo>
                                      <a:pt x="61078" y="704215"/>
                                      <a:pt x="0" y="643137"/>
                                      <a:pt x="0" y="567794"/>
                                    </a:cubicBezTo>
                                    <a:lnTo>
                                      <a:pt x="0" y="136421"/>
                                    </a:lnTo>
                                    <a:close/>
                                  </a:path>
                                  <a:path w="4114165" h="704215" fill="none">
                                    <a:moveTo>
                                      <a:pt x="86891" y="700405"/>
                                    </a:moveTo>
                                    <a:cubicBezTo>
                                      <a:pt x="11548" y="700405"/>
                                      <a:pt x="0" y="643137"/>
                                      <a:pt x="0" y="567794"/>
                                    </a:cubicBezTo>
                                    <a:lnTo>
                                      <a:pt x="0" y="136421"/>
                                    </a:lnTo>
                                    <a:cubicBezTo>
                                      <a:pt x="0" y="61078"/>
                                      <a:pt x="3927" y="7620"/>
                                      <a:pt x="79270" y="7620"/>
                                    </a:cubicBezTo>
                                    <a:moveTo>
                                      <a:pt x="4029179" y="0"/>
                                    </a:moveTo>
                                    <a:cubicBezTo>
                                      <a:pt x="4104522" y="0"/>
                                      <a:pt x="4114165" y="61078"/>
                                      <a:pt x="4114165" y="136421"/>
                                    </a:cubicBezTo>
                                    <a:lnTo>
                                      <a:pt x="4114165" y="567794"/>
                                    </a:lnTo>
                                    <a:cubicBezTo>
                                      <a:pt x="4114165" y="643137"/>
                                      <a:pt x="4096903" y="700405"/>
                                      <a:pt x="4021560" y="700405"/>
                                    </a:cubicBezTo>
                                  </a:path>
                                </a:pathLst>
                              </a:cu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EF6BE" id="大かっこ 5" o:spid="_x0000_s1026" style="position:absolute;left:0;text-align:left;margin-left:3.4pt;margin-top:33.55pt;width:313.5pt;height:5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4114165,70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" path="m,136421nsc,61078,61078,,136421,l3977744,v75343,,136421,61078,136421,136421l4114165,567794v,75343,-61078,136421,-136421,136421l136421,704215c61078,704215,,643137,,567794l,136421xem86891,700405nfc11548,700405,,643137,,567794l,136421c,61078,3927,7620,79270,7620m4029179,nfc4104522,,4114165,61078,4114165,136421r,431373c4114165,643137,4096903,700405,4021560,700405e" filled="f" strokecolor="black [3213]" strokeweight=".5pt">
                      <v:stroke joinstyle="miter"/>
                      <v:path arrowok="t" o:connecttype="custom" o:connectlocs="84088,701037;0,568306;0,136544;76713,7627;3899205,0;3981450,136544;3981450,568306;3891832,701037" o:connectangles="0,0,0,0,0,0,0,0"/>
                      <w10:wrap anchory="page"/>
                    </v:shape>
                  </w:pict>
                </mc:Fallback>
              </mc:AlternateContent>
            </w:r>
            <w:r>
              <w:rPr>
                <w:rFonts w:hAnsi="ＭＳ 明朝" w:hint="eastAsia"/>
                <w:sz w:val="22"/>
              </w:rPr>
              <w:t xml:space="preserve">　</w:t>
            </w:r>
          </w:p>
        </w:tc>
      </w:tr>
      <w:tr w:rsidR="00F32F89" w:rsidTr="00AF3812">
        <w:trPr>
          <w:trHeight w:val="1847"/>
        </w:trPr>
        <w:tc>
          <w:tcPr>
            <w:tcW w:w="2820" w:type="dxa"/>
            <w:tcBorders>
              <w:left w:val="single" w:sz="12" w:space="0" w:color="auto"/>
              <w:bottom w:val="single" w:sz="12" w:space="0" w:color="auto"/>
              <w:right w:val="single" w:sz="12" w:space="0" w:color="auto"/>
            </w:tcBorders>
          </w:tcPr>
          <w:p w:rsidR="00F32F89" w:rsidRDefault="00F32F89" w:rsidP="00F32F89">
            <w:pPr>
              <w:autoSpaceDE w:val="0"/>
              <w:autoSpaceDN w:val="0"/>
              <w:ind w:left="203" w:hangingChars="100" w:hanging="203"/>
              <w:rPr>
                <w:rFonts w:hAnsi="ＭＳ 明朝"/>
                <w:sz w:val="22"/>
              </w:rPr>
            </w:pPr>
            <w:r>
              <w:rPr>
                <w:rFonts w:hAnsi="ＭＳ 明朝" w:hint="eastAsia"/>
                <w:sz w:val="22"/>
              </w:rPr>
              <w:t>⑷ あなたとお子さんとの関係を記入してください。</w:t>
            </w:r>
          </w:p>
          <w:p w:rsidR="00F32F89" w:rsidRDefault="00F32F89" w:rsidP="00F32F89">
            <w:pPr>
              <w:autoSpaceDE w:val="0"/>
              <w:autoSpaceDN w:val="0"/>
              <w:ind w:left="203" w:hangingChars="100" w:hanging="203"/>
              <w:rPr>
                <w:rFonts w:hAnsi="ＭＳ 明朝"/>
                <w:sz w:val="22"/>
              </w:rPr>
            </w:pPr>
          </w:p>
          <w:p w:rsidR="00F32F89" w:rsidRPr="006163E9" w:rsidRDefault="00F32F89" w:rsidP="00F32F89">
            <w:pPr>
              <w:autoSpaceDE w:val="0"/>
              <w:autoSpaceDN w:val="0"/>
              <w:rPr>
                <w:rFonts w:hAnsi="ＭＳ 明朝"/>
                <w:sz w:val="22"/>
              </w:rPr>
            </w:pPr>
          </w:p>
        </w:tc>
        <w:tc>
          <w:tcPr>
            <w:tcW w:w="6592" w:type="dxa"/>
            <w:tcBorders>
              <w:left w:val="single" w:sz="12" w:space="0" w:color="auto"/>
              <w:bottom w:val="single" w:sz="12" w:space="0" w:color="auto"/>
              <w:right w:val="single" w:sz="12" w:space="0" w:color="auto"/>
            </w:tcBorders>
          </w:tcPr>
          <w:p w:rsidR="00F32F89" w:rsidRPr="000573A9" w:rsidRDefault="00F32F89" w:rsidP="00F32F89">
            <w:pPr>
              <w:spacing w:line="300" w:lineRule="exact"/>
              <w:rPr>
                <w:rFonts w:hAnsi="ＭＳ 明朝"/>
                <w:szCs w:val="21"/>
              </w:rPr>
            </w:pPr>
            <w:r w:rsidRPr="000573A9">
              <w:rPr>
                <w:rFonts w:hAnsi="ＭＳ 明朝" w:hint="eastAsia"/>
                <w:szCs w:val="21"/>
              </w:rPr>
              <w:t>□良好である。□別居前後で変化がある。□そのほか気になる点がある。</w:t>
            </w:r>
          </w:p>
          <w:p w:rsidR="00F32F89" w:rsidRPr="0061221D" w:rsidRDefault="00F32F89" w:rsidP="00F32F89">
            <w:pPr>
              <w:rPr>
                <w:rFonts w:hAnsi="ＭＳ 明朝"/>
                <w:sz w:val="22"/>
              </w:rPr>
            </w:pPr>
            <w:r w:rsidRPr="000573A9">
              <w:rPr>
                <w:rFonts w:hAnsi="ＭＳ 明朝"/>
                <w:noProof/>
                <w:szCs w:val="21"/>
              </w:rPr>
              <mc:AlternateContent>
                <mc:Choice Requires="wps">
                  <w:drawing>
                    <wp:anchor distT="0" distB="0" distL="114300" distR="114300" simplePos="0" relativeHeight="251704320" behindDoc="0" locked="0" layoutInCell="1" allowOverlap="1" wp14:anchorId="6234134B" wp14:editId="02D51983">
                      <wp:simplePos x="0" y="0"/>
                      <wp:positionH relativeFrom="column">
                        <wp:posOffset>43180</wp:posOffset>
                      </wp:positionH>
                      <wp:positionV relativeFrom="page">
                        <wp:posOffset>248285</wp:posOffset>
                      </wp:positionV>
                      <wp:extent cx="3990975" cy="827405"/>
                      <wp:effectExtent l="0" t="0" r="28575" b="10795"/>
                      <wp:wrapNone/>
                      <wp:docPr id="9" name="大かっこ 5"/>
                      <wp:cNvGraphicFramePr/>
                      <a:graphic xmlns:a="http://schemas.openxmlformats.org/drawingml/2006/main">
                        <a:graphicData uri="http://schemas.microsoft.com/office/word/2010/wordprocessingShape">
                          <wps:wsp>
                            <wps:cNvSpPr/>
                            <wps:spPr>
                              <a:xfrm>
                                <a:off x="0" y="0"/>
                                <a:ext cx="3990975" cy="827405"/>
                              </a:xfrm>
                              <a:custGeom>
                                <a:avLst/>
                                <a:gdLst>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136421 w 4114165"/>
                                  <a:gd name="connsiteY0" fmla="*/ 704215 h 704215"/>
                                  <a:gd name="connsiteX1" fmla="*/ 0 w 4114165"/>
                                  <a:gd name="connsiteY1" fmla="*/ 567794 h 704215"/>
                                  <a:gd name="connsiteX2" fmla="*/ 0 w 4114165"/>
                                  <a:gd name="connsiteY2" fmla="*/ 136421 h 704215"/>
                                  <a:gd name="connsiteX3" fmla="*/ 136421 w 4114165"/>
                                  <a:gd name="connsiteY3" fmla="*/ 0 h 704215"/>
                                  <a:gd name="connsiteX4" fmla="*/ 3977744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136421 w 4114165"/>
                                  <a:gd name="connsiteY0" fmla="*/ 704215 h 704215"/>
                                  <a:gd name="connsiteX1" fmla="*/ 0 w 4114165"/>
                                  <a:gd name="connsiteY1" fmla="*/ 567794 h 704215"/>
                                  <a:gd name="connsiteX2" fmla="*/ 0 w 4114165"/>
                                  <a:gd name="connsiteY2" fmla="*/ 136421 h 704215"/>
                                  <a:gd name="connsiteX3" fmla="*/ 98321 w 4114165"/>
                                  <a:gd name="connsiteY3" fmla="*/ 0 h 704215"/>
                                  <a:gd name="connsiteX4" fmla="*/ 3977744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79271 w 4114165"/>
                                  <a:gd name="connsiteY0" fmla="*/ 685165 h 704215"/>
                                  <a:gd name="connsiteX1" fmla="*/ 0 w 4114165"/>
                                  <a:gd name="connsiteY1" fmla="*/ 567794 h 704215"/>
                                  <a:gd name="connsiteX2" fmla="*/ 0 w 4114165"/>
                                  <a:gd name="connsiteY2" fmla="*/ 136421 h 704215"/>
                                  <a:gd name="connsiteX3" fmla="*/ 98321 w 4114165"/>
                                  <a:gd name="connsiteY3" fmla="*/ 0 h 704215"/>
                                  <a:gd name="connsiteX4" fmla="*/ 3977744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79271 w 4114165"/>
                                  <a:gd name="connsiteY0" fmla="*/ 685165 h 704215"/>
                                  <a:gd name="connsiteX1" fmla="*/ 0 w 4114165"/>
                                  <a:gd name="connsiteY1" fmla="*/ 567794 h 704215"/>
                                  <a:gd name="connsiteX2" fmla="*/ 0 w 4114165"/>
                                  <a:gd name="connsiteY2" fmla="*/ 136421 h 704215"/>
                                  <a:gd name="connsiteX3" fmla="*/ 98321 w 4114165"/>
                                  <a:gd name="connsiteY3" fmla="*/ 0 h 704215"/>
                                  <a:gd name="connsiteX4" fmla="*/ 3987269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13740"/>
                                  <a:gd name="connsiteX1" fmla="*/ 136421 w 4114165"/>
                                  <a:gd name="connsiteY1" fmla="*/ 0 h 713740"/>
                                  <a:gd name="connsiteX2" fmla="*/ 3977744 w 4114165"/>
                                  <a:gd name="connsiteY2" fmla="*/ 0 h 713740"/>
                                  <a:gd name="connsiteX3" fmla="*/ 4114165 w 4114165"/>
                                  <a:gd name="connsiteY3" fmla="*/ 136421 h 713740"/>
                                  <a:gd name="connsiteX4" fmla="*/ 4114165 w 4114165"/>
                                  <a:gd name="connsiteY4" fmla="*/ 567794 h 713740"/>
                                  <a:gd name="connsiteX5" fmla="*/ 3977744 w 4114165"/>
                                  <a:gd name="connsiteY5" fmla="*/ 704215 h 713740"/>
                                  <a:gd name="connsiteX6" fmla="*/ 136421 w 4114165"/>
                                  <a:gd name="connsiteY6" fmla="*/ 704215 h 713740"/>
                                  <a:gd name="connsiteX7" fmla="*/ 0 w 4114165"/>
                                  <a:gd name="connsiteY7" fmla="*/ 567794 h 713740"/>
                                  <a:gd name="connsiteX8" fmla="*/ 0 w 4114165"/>
                                  <a:gd name="connsiteY8" fmla="*/ 136421 h 713740"/>
                                  <a:gd name="connsiteX0" fmla="*/ 79271 w 4114165"/>
                                  <a:gd name="connsiteY0" fmla="*/ 685165 h 713740"/>
                                  <a:gd name="connsiteX1" fmla="*/ 0 w 4114165"/>
                                  <a:gd name="connsiteY1" fmla="*/ 567794 h 713740"/>
                                  <a:gd name="connsiteX2" fmla="*/ 0 w 4114165"/>
                                  <a:gd name="connsiteY2" fmla="*/ 136421 h 713740"/>
                                  <a:gd name="connsiteX3" fmla="*/ 98321 w 4114165"/>
                                  <a:gd name="connsiteY3" fmla="*/ 0 h 713740"/>
                                  <a:gd name="connsiteX4" fmla="*/ 3987269 w 4114165"/>
                                  <a:gd name="connsiteY4" fmla="*/ 0 h 713740"/>
                                  <a:gd name="connsiteX5" fmla="*/ 4114165 w 4114165"/>
                                  <a:gd name="connsiteY5" fmla="*/ 136421 h 713740"/>
                                  <a:gd name="connsiteX6" fmla="*/ 4114165 w 4114165"/>
                                  <a:gd name="connsiteY6" fmla="*/ 567794 h 713740"/>
                                  <a:gd name="connsiteX7" fmla="*/ 4006319 w 4114165"/>
                                  <a:gd name="connsiteY7" fmla="*/ 713740 h 713740"/>
                                  <a:gd name="connsiteX0" fmla="*/ 0 w 4114258"/>
                                  <a:gd name="connsiteY0" fmla="*/ 155471 h 732790"/>
                                  <a:gd name="connsiteX1" fmla="*/ 136421 w 4114258"/>
                                  <a:gd name="connsiteY1" fmla="*/ 19050 h 732790"/>
                                  <a:gd name="connsiteX2" fmla="*/ 3977744 w 4114258"/>
                                  <a:gd name="connsiteY2" fmla="*/ 19050 h 732790"/>
                                  <a:gd name="connsiteX3" fmla="*/ 4114165 w 4114258"/>
                                  <a:gd name="connsiteY3" fmla="*/ 155471 h 732790"/>
                                  <a:gd name="connsiteX4" fmla="*/ 4114165 w 4114258"/>
                                  <a:gd name="connsiteY4" fmla="*/ 586844 h 732790"/>
                                  <a:gd name="connsiteX5" fmla="*/ 3977744 w 4114258"/>
                                  <a:gd name="connsiteY5" fmla="*/ 723265 h 732790"/>
                                  <a:gd name="connsiteX6" fmla="*/ 136421 w 4114258"/>
                                  <a:gd name="connsiteY6" fmla="*/ 723265 h 732790"/>
                                  <a:gd name="connsiteX7" fmla="*/ 0 w 4114258"/>
                                  <a:gd name="connsiteY7" fmla="*/ 586844 h 732790"/>
                                  <a:gd name="connsiteX8" fmla="*/ 0 w 4114258"/>
                                  <a:gd name="connsiteY8" fmla="*/ 155471 h 732790"/>
                                  <a:gd name="connsiteX0" fmla="*/ 79271 w 4114258"/>
                                  <a:gd name="connsiteY0" fmla="*/ 704215 h 732790"/>
                                  <a:gd name="connsiteX1" fmla="*/ 0 w 4114258"/>
                                  <a:gd name="connsiteY1" fmla="*/ 586844 h 732790"/>
                                  <a:gd name="connsiteX2" fmla="*/ 0 w 4114258"/>
                                  <a:gd name="connsiteY2" fmla="*/ 155471 h 732790"/>
                                  <a:gd name="connsiteX3" fmla="*/ 98321 w 4114258"/>
                                  <a:gd name="connsiteY3" fmla="*/ 19050 h 732790"/>
                                  <a:gd name="connsiteX4" fmla="*/ 4044419 w 4114258"/>
                                  <a:gd name="connsiteY4" fmla="*/ 0 h 732790"/>
                                  <a:gd name="connsiteX5" fmla="*/ 4114165 w 4114258"/>
                                  <a:gd name="connsiteY5" fmla="*/ 155471 h 732790"/>
                                  <a:gd name="connsiteX6" fmla="*/ 4114165 w 4114258"/>
                                  <a:gd name="connsiteY6" fmla="*/ 586844 h 732790"/>
                                  <a:gd name="connsiteX7" fmla="*/ 4006319 w 4114258"/>
                                  <a:gd name="connsiteY7" fmla="*/ 732790 h 732790"/>
                                  <a:gd name="connsiteX0" fmla="*/ 0 w 4121896"/>
                                  <a:gd name="connsiteY0" fmla="*/ 155471 h 723265"/>
                                  <a:gd name="connsiteX1" fmla="*/ 136421 w 4121896"/>
                                  <a:gd name="connsiteY1" fmla="*/ 19050 h 723265"/>
                                  <a:gd name="connsiteX2" fmla="*/ 3977744 w 4121896"/>
                                  <a:gd name="connsiteY2" fmla="*/ 19050 h 723265"/>
                                  <a:gd name="connsiteX3" fmla="*/ 4114165 w 4121896"/>
                                  <a:gd name="connsiteY3" fmla="*/ 155471 h 723265"/>
                                  <a:gd name="connsiteX4" fmla="*/ 4114165 w 4121896"/>
                                  <a:gd name="connsiteY4" fmla="*/ 586844 h 723265"/>
                                  <a:gd name="connsiteX5" fmla="*/ 3977744 w 4121896"/>
                                  <a:gd name="connsiteY5" fmla="*/ 723265 h 723265"/>
                                  <a:gd name="connsiteX6" fmla="*/ 136421 w 4121896"/>
                                  <a:gd name="connsiteY6" fmla="*/ 723265 h 723265"/>
                                  <a:gd name="connsiteX7" fmla="*/ 0 w 4121896"/>
                                  <a:gd name="connsiteY7" fmla="*/ 586844 h 723265"/>
                                  <a:gd name="connsiteX8" fmla="*/ 0 w 4121896"/>
                                  <a:gd name="connsiteY8" fmla="*/ 155471 h 723265"/>
                                  <a:gd name="connsiteX0" fmla="*/ 79271 w 4121896"/>
                                  <a:gd name="connsiteY0" fmla="*/ 704215 h 723265"/>
                                  <a:gd name="connsiteX1" fmla="*/ 0 w 4121896"/>
                                  <a:gd name="connsiteY1" fmla="*/ 586844 h 723265"/>
                                  <a:gd name="connsiteX2" fmla="*/ 0 w 4121896"/>
                                  <a:gd name="connsiteY2" fmla="*/ 155471 h 723265"/>
                                  <a:gd name="connsiteX3" fmla="*/ 98321 w 4121896"/>
                                  <a:gd name="connsiteY3" fmla="*/ 19050 h 723265"/>
                                  <a:gd name="connsiteX4" fmla="*/ 4044419 w 4121896"/>
                                  <a:gd name="connsiteY4" fmla="*/ 0 h 723265"/>
                                  <a:gd name="connsiteX5" fmla="*/ 4114165 w 4121896"/>
                                  <a:gd name="connsiteY5" fmla="*/ 155471 h 723265"/>
                                  <a:gd name="connsiteX6" fmla="*/ 4114165 w 4121896"/>
                                  <a:gd name="connsiteY6" fmla="*/ 586844 h 723265"/>
                                  <a:gd name="connsiteX7" fmla="*/ 4072996 w 4121896"/>
                                  <a:gd name="connsiteY7" fmla="*/ 704215 h 723265"/>
                                  <a:gd name="connsiteX0" fmla="*/ 0 w 4121896"/>
                                  <a:gd name="connsiteY0" fmla="*/ 155471 h 723265"/>
                                  <a:gd name="connsiteX1" fmla="*/ 136421 w 4121896"/>
                                  <a:gd name="connsiteY1" fmla="*/ 19050 h 723265"/>
                                  <a:gd name="connsiteX2" fmla="*/ 3977744 w 4121896"/>
                                  <a:gd name="connsiteY2" fmla="*/ 19050 h 723265"/>
                                  <a:gd name="connsiteX3" fmla="*/ 4114165 w 4121896"/>
                                  <a:gd name="connsiteY3" fmla="*/ 155471 h 723265"/>
                                  <a:gd name="connsiteX4" fmla="*/ 4114165 w 4121896"/>
                                  <a:gd name="connsiteY4" fmla="*/ 586844 h 723265"/>
                                  <a:gd name="connsiteX5" fmla="*/ 3977744 w 4121896"/>
                                  <a:gd name="connsiteY5" fmla="*/ 723265 h 723265"/>
                                  <a:gd name="connsiteX6" fmla="*/ 136421 w 4121896"/>
                                  <a:gd name="connsiteY6" fmla="*/ 723265 h 723265"/>
                                  <a:gd name="connsiteX7" fmla="*/ 0 w 4121896"/>
                                  <a:gd name="connsiteY7" fmla="*/ 586844 h 723265"/>
                                  <a:gd name="connsiteX8" fmla="*/ 0 w 4121896"/>
                                  <a:gd name="connsiteY8" fmla="*/ 155471 h 723265"/>
                                  <a:gd name="connsiteX0" fmla="*/ 79271 w 4121896"/>
                                  <a:gd name="connsiteY0" fmla="*/ 704215 h 723265"/>
                                  <a:gd name="connsiteX1" fmla="*/ 0 w 4121896"/>
                                  <a:gd name="connsiteY1" fmla="*/ 586844 h 723265"/>
                                  <a:gd name="connsiteX2" fmla="*/ 0 w 4121896"/>
                                  <a:gd name="connsiteY2" fmla="*/ 155471 h 723265"/>
                                  <a:gd name="connsiteX3" fmla="*/ 79270 w 4121896"/>
                                  <a:gd name="connsiteY3" fmla="*/ 19050 h 723265"/>
                                  <a:gd name="connsiteX4" fmla="*/ 4044419 w 4121896"/>
                                  <a:gd name="connsiteY4" fmla="*/ 0 h 723265"/>
                                  <a:gd name="connsiteX5" fmla="*/ 4114165 w 4121896"/>
                                  <a:gd name="connsiteY5" fmla="*/ 155471 h 723265"/>
                                  <a:gd name="connsiteX6" fmla="*/ 4114165 w 4121896"/>
                                  <a:gd name="connsiteY6" fmla="*/ 586844 h 723265"/>
                                  <a:gd name="connsiteX7" fmla="*/ 4072996 w 4121896"/>
                                  <a:gd name="connsiteY7" fmla="*/ 704215 h 723265"/>
                                  <a:gd name="connsiteX0" fmla="*/ 0 w 4114258"/>
                                  <a:gd name="connsiteY0" fmla="*/ 155471 h 723265"/>
                                  <a:gd name="connsiteX1" fmla="*/ 136421 w 4114258"/>
                                  <a:gd name="connsiteY1" fmla="*/ 19050 h 723265"/>
                                  <a:gd name="connsiteX2" fmla="*/ 3977744 w 4114258"/>
                                  <a:gd name="connsiteY2" fmla="*/ 19050 h 723265"/>
                                  <a:gd name="connsiteX3" fmla="*/ 4114165 w 4114258"/>
                                  <a:gd name="connsiteY3" fmla="*/ 155471 h 723265"/>
                                  <a:gd name="connsiteX4" fmla="*/ 4114165 w 4114258"/>
                                  <a:gd name="connsiteY4" fmla="*/ 586844 h 723265"/>
                                  <a:gd name="connsiteX5" fmla="*/ 3977744 w 4114258"/>
                                  <a:gd name="connsiteY5" fmla="*/ 723265 h 723265"/>
                                  <a:gd name="connsiteX6" fmla="*/ 136421 w 4114258"/>
                                  <a:gd name="connsiteY6" fmla="*/ 723265 h 723265"/>
                                  <a:gd name="connsiteX7" fmla="*/ 0 w 4114258"/>
                                  <a:gd name="connsiteY7" fmla="*/ 586844 h 723265"/>
                                  <a:gd name="connsiteX8" fmla="*/ 0 w 4114258"/>
                                  <a:gd name="connsiteY8" fmla="*/ 155471 h 723265"/>
                                  <a:gd name="connsiteX0" fmla="*/ 79271 w 4114258"/>
                                  <a:gd name="connsiteY0" fmla="*/ 704215 h 723265"/>
                                  <a:gd name="connsiteX1" fmla="*/ 0 w 4114258"/>
                                  <a:gd name="connsiteY1" fmla="*/ 586844 h 723265"/>
                                  <a:gd name="connsiteX2" fmla="*/ 0 w 4114258"/>
                                  <a:gd name="connsiteY2" fmla="*/ 155471 h 723265"/>
                                  <a:gd name="connsiteX3" fmla="*/ 79270 w 4114258"/>
                                  <a:gd name="connsiteY3" fmla="*/ 19050 h 723265"/>
                                  <a:gd name="connsiteX4" fmla="*/ 4044419 w 4114258"/>
                                  <a:gd name="connsiteY4" fmla="*/ 0 h 723265"/>
                                  <a:gd name="connsiteX5" fmla="*/ 4114165 w 4114258"/>
                                  <a:gd name="connsiteY5" fmla="*/ 155471 h 723265"/>
                                  <a:gd name="connsiteX6" fmla="*/ 4114165 w 4114258"/>
                                  <a:gd name="connsiteY6" fmla="*/ 586844 h 723265"/>
                                  <a:gd name="connsiteX7" fmla="*/ 4044420 w 4114258"/>
                                  <a:gd name="connsiteY7" fmla="*/ 704215 h 723265"/>
                                  <a:gd name="connsiteX0" fmla="*/ 0 w 4114258"/>
                                  <a:gd name="connsiteY0" fmla="*/ 155471 h 734695"/>
                                  <a:gd name="connsiteX1" fmla="*/ 136421 w 4114258"/>
                                  <a:gd name="connsiteY1" fmla="*/ 19050 h 734695"/>
                                  <a:gd name="connsiteX2" fmla="*/ 3977744 w 4114258"/>
                                  <a:gd name="connsiteY2" fmla="*/ 19050 h 734695"/>
                                  <a:gd name="connsiteX3" fmla="*/ 4114165 w 4114258"/>
                                  <a:gd name="connsiteY3" fmla="*/ 155471 h 734695"/>
                                  <a:gd name="connsiteX4" fmla="*/ 4114165 w 4114258"/>
                                  <a:gd name="connsiteY4" fmla="*/ 586844 h 734695"/>
                                  <a:gd name="connsiteX5" fmla="*/ 3977744 w 4114258"/>
                                  <a:gd name="connsiteY5" fmla="*/ 723265 h 734695"/>
                                  <a:gd name="connsiteX6" fmla="*/ 136421 w 4114258"/>
                                  <a:gd name="connsiteY6" fmla="*/ 723265 h 734695"/>
                                  <a:gd name="connsiteX7" fmla="*/ 0 w 4114258"/>
                                  <a:gd name="connsiteY7" fmla="*/ 586844 h 734695"/>
                                  <a:gd name="connsiteX8" fmla="*/ 0 w 4114258"/>
                                  <a:gd name="connsiteY8" fmla="*/ 155471 h 734695"/>
                                  <a:gd name="connsiteX0" fmla="*/ 79271 w 4114258"/>
                                  <a:gd name="connsiteY0" fmla="*/ 704215 h 734695"/>
                                  <a:gd name="connsiteX1" fmla="*/ 0 w 4114258"/>
                                  <a:gd name="connsiteY1" fmla="*/ 586844 h 734695"/>
                                  <a:gd name="connsiteX2" fmla="*/ 0 w 4114258"/>
                                  <a:gd name="connsiteY2" fmla="*/ 155471 h 734695"/>
                                  <a:gd name="connsiteX3" fmla="*/ 79270 w 4114258"/>
                                  <a:gd name="connsiteY3" fmla="*/ 19050 h 734695"/>
                                  <a:gd name="connsiteX4" fmla="*/ 4044419 w 4114258"/>
                                  <a:gd name="connsiteY4" fmla="*/ 0 h 734695"/>
                                  <a:gd name="connsiteX5" fmla="*/ 4114165 w 4114258"/>
                                  <a:gd name="connsiteY5" fmla="*/ 155471 h 734695"/>
                                  <a:gd name="connsiteX6" fmla="*/ 4114165 w 4114258"/>
                                  <a:gd name="connsiteY6" fmla="*/ 586844 h 734695"/>
                                  <a:gd name="connsiteX7" fmla="*/ 4029180 w 4114258"/>
                                  <a:gd name="connsiteY7" fmla="*/ 734695 h 73469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79271 w 4114258"/>
                                  <a:gd name="connsiteY0" fmla="*/ 685165 h 715645"/>
                                  <a:gd name="connsiteX1" fmla="*/ 0 w 4114258"/>
                                  <a:gd name="connsiteY1" fmla="*/ 567794 h 715645"/>
                                  <a:gd name="connsiteX2" fmla="*/ 0 w 4114258"/>
                                  <a:gd name="connsiteY2" fmla="*/ 136421 h 715645"/>
                                  <a:gd name="connsiteX3" fmla="*/ 79270 w 4114258"/>
                                  <a:gd name="connsiteY3" fmla="*/ 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79271 w 4114258"/>
                                  <a:gd name="connsiteY0" fmla="*/ 68516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86891 w 4114258"/>
                                  <a:gd name="connsiteY0" fmla="*/ 70802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86891 w 4114258"/>
                                  <a:gd name="connsiteY0" fmla="*/ 70802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86891 w 4114258"/>
                                  <a:gd name="connsiteY0" fmla="*/ 70040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04215"/>
                                  <a:gd name="connsiteX1" fmla="*/ 136421 w 4114258"/>
                                  <a:gd name="connsiteY1" fmla="*/ 0 h 704215"/>
                                  <a:gd name="connsiteX2" fmla="*/ 3977744 w 4114258"/>
                                  <a:gd name="connsiteY2" fmla="*/ 0 h 704215"/>
                                  <a:gd name="connsiteX3" fmla="*/ 4114165 w 4114258"/>
                                  <a:gd name="connsiteY3" fmla="*/ 136421 h 704215"/>
                                  <a:gd name="connsiteX4" fmla="*/ 4114165 w 4114258"/>
                                  <a:gd name="connsiteY4" fmla="*/ 567794 h 704215"/>
                                  <a:gd name="connsiteX5" fmla="*/ 3977744 w 4114258"/>
                                  <a:gd name="connsiteY5" fmla="*/ 704215 h 704215"/>
                                  <a:gd name="connsiteX6" fmla="*/ 136421 w 4114258"/>
                                  <a:gd name="connsiteY6" fmla="*/ 704215 h 704215"/>
                                  <a:gd name="connsiteX7" fmla="*/ 0 w 4114258"/>
                                  <a:gd name="connsiteY7" fmla="*/ 567794 h 704215"/>
                                  <a:gd name="connsiteX8" fmla="*/ 0 w 4114258"/>
                                  <a:gd name="connsiteY8" fmla="*/ 136421 h 704215"/>
                                  <a:gd name="connsiteX0" fmla="*/ 86891 w 4114258"/>
                                  <a:gd name="connsiteY0" fmla="*/ 700405 h 704215"/>
                                  <a:gd name="connsiteX1" fmla="*/ 0 w 4114258"/>
                                  <a:gd name="connsiteY1" fmla="*/ 567794 h 704215"/>
                                  <a:gd name="connsiteX2" fmla="*/ 0 w 4114258"/>
                                  <a:gd name="connsiteY2" fmla="*/ 136421 h 704215"/>
                                  <a:gd name="connsiteX3" fmla="*/ 79270 w 4114258"/>
                                  <a:gd name="connsiteY3" fmla="*/ 7620 h 704215"/>
                                  <a:gd name="connsiteX4" fmla="*/ 4044419 w 4114258"/>
                                  <a:gd name="connsiteY4" fmla="*/ 3810 h 704215"/>
                                  <a:gd name="connsiteX5" fmla="*/ 4114165 w 4114258"/>
                                  <a:gd name="connsiteY5" fmla="*/ 136421 h 704215"/>
                                  <a:gd name="connsiteX6" fmla="*/ 4114165 w 4114258"/>
                                  <a:gd name="connsiteY6" fmla="*/ 567794 h 704215"/>
                                  <a:gd name="connsiteX7" fmla="*/ 4021560 w 4114258"/>
                                  <a:gd name="connsiteY7" fmla="*/ 70040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86891 w 4114165"/>
                                  <a:gd name="connsiteY0" fmla="*/ 700405 h 704215"/>
                                  <a:gd name="connsiteX1" fmla="*/ 0 w 4114165"/>
                                  <a:gd name="connsiteY1" fmla="*/ 567794 h 704215"/>
                                  <a:gd name="connsiteX2" fmla="*/ 0 w 4114165"/>
                                  <a:gd name="connsiteY2" fmla="*/ 136421 h 704215"/>
                                  <a:gd name="connsiteX3" fmla="*/ 79270 w 4114165"/>
                                  <a:gd name="connsiteY3" fmla="*/ 7620 h 704215"/>
                                  <a:gd name="connsiteX4" fmla="*/ 4029179 w 4114165"/>
                                  <a:gd name="connsiteY4" fmla="*/ 0 h 704215"/>
                                  <a:gd name="connsiteX5" fmla="*/ 4114165 w 4114165"/>
                                  <a:gd name="connsiteY5" fmla="*/ 136421 h 704215"/>
                                  <a:gd name="connsiteX6" fmla="*/ 4114165 w 4114165"/>
                                  <a:gd name="connsiteY6" fmla="*/ 567794 h 704215"/>
                                  <a:gd name="connsiteX7" fmla="*/ 4021560 w 4114165"/>
                                  <a:gd name="connsiteY7" fmla="*/ 700405 h 7042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114165" h="704215" stroke="0" extrusionOk="0">
                                    <a:moveTo>
                                      <a:pt x="0" y="136421"/>
                                    </a:moveTo>
                                    <a:cubicBezTo>
                                      <a:pt x="0" y="61078"/>
                                      <a:pt x="61078" y="0"/>
                                      <a:pt x="136421" y="0"/>
                                    </a:cubicBezTo>
                                    <a:lnTo>
                                      <a:pt x="3977744" y="0"/>
                                    </a:lnTo>
                                    <a:cubicBezTo>
                                      <a:pt x="4053087" y="0"/>
                                      <a:pt x="4114165" y="61078"/>
                                      <a:pt x="4114165" y="136421"/>
                                    </a:cubicBezTo>
                                    <a:lnTo>
                                      <a:pt x="4114165" y="567794"/>
                                    </a:lnTo>
                                    <a:cubicBezTo>
                                      <a:pt x="4114165" y="643137"/>
                                      <a:pt x="4053087" y="704215"/>
                                      <a:pt x="3977744" y="704215"/>
                                    </a:cubicBezTo>
                                    <a:lnTo>
                                      <a:pt x="136421" y="704215"/>
                                    </a:lnTo>
                                    <a:cubicBezTo>
                                      <a:pt x="61078" y="704215"/>
                                      <a:pt x="0" y="643137"/>
                                      <a:pt x="0" y="567794"/>
                                    </a:cubicBezTo>
                                    <a:lnTo>
                                      <a:pt x="0" y="136421"/>
                                    </a:lnTo>
                                    <a:close/>
                                  </a:path>
                                  <a:path w="4114165" h="704215" fill="none">
                                    <a:moveTo>
                                      <a:pt x="86891" y="700405"/>
                                    </a:moveTo>
                                    <a:cubicBezTo>
                                      <a:pt x="11548" y="700405"/>
                                      <a:pt x="0" y="643137"/>
                                      <a:pt x="0" y="567794"/>
                                    </a:cubicBezTo>
                                    <a:lnTo>
                                      <a:pt x="0" y="136421"/>
                                    </a:lnTo>
                                    <a:cubicBezTo>
                                      <a:pt x="0" y="61078"/>
                                      <a:pt x="3927" y="7620"/>
                                      <a:pt x="79270" y="7620"/>
                                    </a:cubicBezTo>
                                    <a:moveTo>
                                      <a:pt x="4029179" y="0"/>
                                    </a:moveTo>
                                    <a:cubicBezTo>
                                      <a:pt x="4104522" y="0"/>
                                      <a:pt x="4114165" y="61078"/>
                                      <a:pt x="4114165" y="136421"/>
                                    </a:cubicBezTo>
                                    <a:lnTo>
                                      <a:pt x="4114165" y="567794"/>
                                    </a:lnTo>
                                    <a:cubicBezTo>
                                      <a:pt x="4114165" y="643137"/>
                                      <a:pt x="4096903" y="700405"/>
                                      <a:pt x="4021560" y="700405"/>
                                    </a:cubicBezTo>
                                  </a:path>
                                </a:pathLst>
                              </a:cu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41ED0" id="大かっこ 5" o:spid="_x0000_s1026" style="position:absolute;left:0;text-align:left;margin-left:3.4pt;margin-top:19.55pt;width:314.25pt;height:65.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4114165,70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" path="m,136421nsc,61078,61078,,136421,l3977744,v75343,,136421,61078,136421,136421l4114165,567794v,75343,-61078,136421,-136421,136421l136421,704215c61078,704215,,643137,,567794l,136421xem86891,700405nfc11548,700405,,643137,,567794l,136421c,61078,3927,7620,79270,7620m4029179,nfc4104522,,4114165,61078,4114165,136421r,431373c4114165,643137,4096903,700405,4021560,700405e" filled="f" strokecolor="black [3213]" strokeweight=".5pt">
                      <v:stroke joinstyle="miter"/>
                      <v:path arrowok="t" o:connecttype="custom" o:connectlocs="84289,822929;0,667120;0,160285;76896,8953;3908534,0;3990975,160285;3990975,667120;3901143,822929" o:connectangles="0,0,0,0,0,0,0,0"/>
                      <w10:wrap anchory="page"/>
                    </v:shape>
                  </w:pict>
                </mc:Fallback>
              </mc:AlternateContent>
            </w:r>
          </w:p>
        </w:tc>
      </w:tr>
    </w:tbl>
    <w:p w:rsidR="0090626F" w:rsidRDefault="0090626F" w:rsidP="001E086C">
      <w:pPr>
        <w:spacing w:beforeLines="50" w:before="189"/>
        <w:rPr>
          <w:rFonts w:hAnsi="ＭＳ 明朝"/>
          <w:position w:val="-6"/>
          <w:sz w:val="22"/>
        </w:rPr>
      </w:pPr>
    </w:p>
    <w:tbl>
      <w:tblPr>
        <w:tblStyle w:val="a7"/>
        <w:tblW w:w="0" w:type="auto"/>
        <w:jc w:val="center"/>
        <w:tblLayout w:type="fixed"/>
        <w:tblCellMar>
          <w:left w:w="113" w:type="dxa"/>
          <w:right w:w="113" w:type="dxa"/>
        </w:tblCellMar>
        <w:tblLook w:val="04A0" w:firstRow="1" w:lastRow="0" w:firstColumn="1" w:lastColumn="0" w:noHBand="0" w:noVBand="1"/>
      </w:tblPr>
      <w:tblGrid>
        <w:gridCol w:w="1701"/>
        <w:gridCol w:w="694"/>
        <w:gridCol w:w="425"/>
        <w:gridCol w:w="284"/>
        <w:gridCol w:w="1602"/>
        <w:gridCol w:w="1701"/>
        <w:gridCol w:w="680"/>
        <w:gridCol w:w="737"/>
        <w:gridCol w:w="1588"/>
      </w:tblGrid>
      <w:tr w:rsidR="00AF3812" w:rsidTr="001E086C">
        <w:trPr>
          <w:trHeight w:val="1813"/>
          <w:jc w:val="center"/>
        </w:trPr>
        <w:tc>
          <w:tcPr>
            <w:tcW w:w="2820" w:type="dxa"/>
            <w:gridSpan w:val="3"/>
            <w:tcBorders>
              <w:top w:val="single" w:sz="12" w:space="0" w:color="auto"/>
              <w:left w:val="single" w:sz="12" w:space="0" w:color="auto"/>
              <w:right w:val="single" w:sz="12" w:space="0" w:color="auto"/>
            </w:tcBorders>
          </w:tcPr>
          <w:p w:rsidR="00AF3812" w:rsidRDefault="00AF3812" w:rsidP="001E086C">
            <w:pPr>
              <w:spacing w:line="360" w:lineRule="exact"/>
              <w:ind w:left="203" w:hangingChars="100" w:hanging="203"/>
              <w:rPr>
                <w:rFonts w:hAnsi="ＭＳ 明朝"/>
                <w:sz w:val="22"/>
              </w:rPr>
            </w:pPr>
            <w:r>
              <w:rPr>
                <w:rFonts w:hAnsi="ＭＳ 明朝" w:hint="eastAsia"/>
                <w:sz w:val="22"/>
              </w:rPr>
              <w:lastRenderedPageBreak/>
              <w:t>⑸ 相手</w:t>
            </w:r>
            <w:r w:rsidR="00311223">
              <w:rPr>
                <w:rFonts w:hAnsi="ＭＳ 明朝" w:hint="eastAsia"/>
                <w:sz w:val="22"/>
              </w:rPr>
              <w:t>方</w:t>
            </w:r>
            <w:r>
              <w:rPr>
                <w:rFonts w:hAnsi="ＭＳ 明朝" w:hint="eastAsia"/>
                <w:sz w:val="22"/>
              </w:rPr>
              <w:t>とお子さんとの関係を記入してください。</w:t>
            </w:r>
          </w:p>
          <w:p w:rsidR="00AF3812" w:rsidRPr="00AF3812" w:rsidRDefault="00AF3812" w:rsidP="001E086C">
            <w:pPr>
              <w:spacing w:line="360" w:lineRule="exact"/>
              <w:ind w:left="203" w:hangingChars="100" w:hanging="203"/>
              <w:rPr>
                <w:rFonts w:hAnsi="ＭＳ 明朝"/>
                <w:sz w:val="22"/>
              </w:rPr>
            </w:pPr>
          </w:p>
          <w:p w:rsidR="00AF3812" w:rsidRDefault="00AF3812" w:rsidP="001E086C">
            <w:pPr>
              <w:spacing w:line="360" w:lineRule="exact"/>
              <w:ind w:left="203" w:hangingChars="100" w:hanging="203"/>
              <w:rPr>
                <w:rFonts w:hAnsi="ＭＳ 明朝"/>
                <w:sz w:val="22"/>
              </w:rPr>
            </w:pPr>
          </w:p>
          <w:p w:rsidR="00AF3812" w:rsidRPr="00C3028E" w:rsidRDefault="00AF3812" w:rsidP="001E086C">
            <w:pPr>
              <w:spacing w:line="360" w:lineRule="exact"/>
              <w:ind w:left="203" w:hangingChars="100" w:hanging="203"/>
              <w:rPr>
                <w:rFonts w:hAnsi="ＭＳ 明朝"/>
                <w:sz w:val="22"/>
              </w:rPr>
            </w:pPr>
          </w:p>
        </w:tc>
        <w:tc>
          <w:tcPr>
            <w:tcW w:w="6592" w:type="dxa"/>
            <w:gridSpan w:val="6"/>
            <w:tcBorders>
              <w:top w:val="single" w:sz="12" w:space="0" w:color="auto"/>
              <w:left w:val="single" w:sz="12" w:space="0" w:color="auto"/>
              <w:right w:val="single" w:sz="12" w:space="0" w:color="auto"/>
            </w:tcBorders>
          </w:tcPr>
          <w:p w:rsidR="00AF3812" w:rsidRPr="000573A9" w:rsidRDefault="00AF3812" w:rsidP="001E086C">
            <w:pPr>
              <w:autoSpaceDE w:val="0"/>
              <w:autoSpaceDN w:val="0"/>
              <w:rPr>
                <w:rFonts w:hAnsi="ＭＳ 明朝"/>
                <w:szCs w:val="21"/>
              </w:rPr>
            </w:pPr>
            <w:r w:rsidRPr="000573A9">
              <w:rPr>
                <w:rFonts w:hAnsi="ＭＳ 明朝" w:hint="eastAsia"/>
                <w:szCs w:val="21"/>
              </w:rPr>
              <w:t>□良好である。□別居前後で変化がある。□そのほか気になる点がある。</w:t>
            </w:r>
          </w:p>
          <w:p w:rsidR="00AF3812" w:rsidRPr="0061221D" w:rsidRDefault="00AF3812" w:rsidP="001E086C">
            <w:pPr>
              <w:rPr>
                <w:rFonts w:hAnsi="ＭＳ 明朝"/>
                <w:sz w:val="22"/>
              </w:rPr>
            </w:pPr>
            <w:r>
              <w:rPr>
                <w:rFonts w:hAnsi="ＭＳ 明朝" w:hint="eastAsia"/>
                <w:noProof/>
                <w:sz w:val="22"/>
              </w:rPr>
              <mc:AlternateContent>
                <mc:Choice Requires="wps">
                  <w:drawing>
                    <wp:anchor distT="0" distB="0" distL="114300" distR="114300" simplePos="0" relativeHeight="251700224" behindDoc="0" locked="0" layoutInCell="1" allowOverlap="1" wp14:anchorId="61E7E7DE" wp14:editId="18B71A46">
                      <wp:simplePos x="0" y="0"/>
                      <wp:positionH relativeFrom="column">
                        <wp:posOffset>100330</wp:posOffset>
                      </wp:positionH>
                      <wp:positionV relativeFrom="page">
                        <wp:posOffset>278765</wp:posOffset>
                      </wp:positionV>
                      <wp:extent cx="3933825" cy="806450"/>
                      <wp:effectExtent l="0" t="0" r="28575" b="12700"/>
                      <wp:wrapNone/>
                      <wp:docPr id="25" name="大かっこ 5"/>
                      <wp:cNvGraphicFramePr/>
                      <a:graphic xmlns:a="http://schemas.openxmlformats.org/drawingml/2006/main">
                        <a:graphicData uri="http://schemas.microsoft.com/office/word/2010/wordprocessingShape">
                          <wps:wsp>
                            <wps:cNvSpPr/>
                            <wps:spPr>
                              <a:xfrm>
                                <a:off x="0" y="0"/>
                                <a:ext cx="3933825" cy="806450"/>
                              </a:xfrm>
                              <a:custGeom>
                                <a:avLst/>
                                <a:gdLst>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136421 w 4114165"/>
                                  <a:gd name="connsiteY0" fmla="*/ 704215 h 704215"/>
                                  <a:gd name="connsiteX1" fmla="*/ 0 w 4114165"/>
                                  <a:gd name="connsiteY1" fmla="*/ 567794 h 704215"/>
                                  <a:gd name="connsiteX2" fmla="*/ 0 w 4114165"/>
                                  <a:gd name="connsiteY2" fmla="*/ 136421 h 704215"/>
                                  <a:gd name="connsiteX3" fmla="*/ 136421 w 4114165"/>
                                  <a:gd name="connsiteY3" fmla="*/ 0 h 704215"/>
                                  <a:gd name="connsiteX4" fmla="*/ 3977744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136421 w 4114165"/>
                                  <a:gd name="connsiteY0" fmla="*/ 704215 h 704215"/>
                                  <a:gd name="connsiteX1" fmla="*/ 0 w 4114165"/>
                                  <a:gd name="connsiteY1" fmla="*/ 567794 h 704215"/>
                                  <a:gd name="connsiteX2" fmla="*/ 0 w 4114165"/>
                                  <a:gd name="connsiteY2" fmla="*/ 136421 h 704215"/>
                                  <a:gd name="connsiteX3" fmla="*/ 98321 w 4114165"/>
                                  <a:gd name="connsiteY3" fmla="*/ 0 h 704215"/>
                                  <a:gd name="connsiteX4" fmla="*/ 3977744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79271 w 4114165"/>
                                  <a:gd name="connsiteY0" fmla="*/ 685165 h 704215"/>
                                  <a:gd name="connsiteX1" fmla="*/ 0 w 4114165"/>
                                  <a:gd name="connsiteY1" fmla="*/ 567794 h 704215"/>
                                  <a:gd name="connsiteX2" fmla="*/ 0 w 4114165"/>
                                  <a:gd name="connsiteY2" fmla="*/ 136421 h 704215"/>
                                  <a:gd name="connsiteX3" fmla="*/ 98321 w 4114165"/>
                                  <a:gd name="connsiteY3" fmla="*/ 0 h 704215"/>
                                  <a:gd name="connsiteX4" fmla="*/ 3977744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79271 w 4114165"/>
                                  <a:gd name="connsiteY0" fmla="*/ 685165 h 704215"/>
                                  <a:gd name="connsiteX1" fmla="*/ 0 w 4114165"/>
                                  <a:gd name="connsiteY1" fmla="*/ 567794 h 704215"/>
                                  <a:gd name="connsiteX2" fmla="*/ 0 w 4114165"/>
                                  <a:gd name="connsiteY2" fmla="*/ 136421 h 704215"/>
                                  <a:gd name="connsiteX3" fmla="*/ 98321 w 4114165"/>
                                  <a:gd name="connsiteY3" fmla="*/ 0 h 704215"/>
                                  <a:gd name="connsiteX4" fmla="*/ 3987269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13740"/>
                                  <a:gd name="connsiteX1" fmla="*/ 136421 w 4114165"/>
                                  <a:gd name="connsiteY1" fmla="*/ 0 h 713740"/>
                                  <a:gd name="connsiteX2" fmla="*/ 3977744 w 4114165"/>
                                  <a:gd name="connsiteY2" fmla="*/ 0 h 713740"/>
                                  <a:gd name="connsiteX3" fmla="*/ 4114165 w 4114165"/>
                                  <a:gd name="connsiteY3" fmla="*/ 136421 h 713740"/>
                                  <a:gd name="connsiteX4" fmla="*/ 4114165 w 4114165"/>
                                  <a:gd name="connsiteY4" fmla="*/ 567794 h 713740"/>
                                  <a:gd name="connsiteX5" fmla="*/ 3977744 w 4114165"/>
                                  <a:gd name="connsiteY5" fmla="*/ 704215 h 713740"/>
                                  <a:gd name="connsiteX6" fmla="*/ 136421 w 4114165"/>
                                  <a:gd name="connsiteY6" fmla="*/ 704215 h 713740"/>
                                  <a:gd name="connsiteX7" fmla="*/ 0 w 4114165"/>
                                  <a:gd name="connsiteY7" fmla="*/ 567794 h 713740"/>
                                  <a:gd name="connsiteX8" fmla="*/ 0 w 4114165"/>
                                  <a:gd name="connsiteY8" fmla="*/ 136421 h 713740"/>
                                  <a:gd name="connsiteX0" fmla="*/ 79271 w 4114165"/>
                                  <a:gd name="connsiteY0" fmla="*/ 685165 h 713740"/>
                                  <a:gd name="connsiteX1" fmla="*/ 0 w 4114165"/>
                                  <a:gd name="connsiteY1" fmla="*/ 567794 h 713740"/>
                                  <a:gd name="connsiteX2" fmla="*/ 0 w 4114165"/>
                                  <a:gd name="connsiteY2" fmla="*/ 136421 h 713740"/>
                                  <a:gd name="connsiteX3" fmla="*/ 98321 w 4114165"/>
                                  <a:gd name="connsiteY3" fmla="*/ 0 h 713740"/>
                                  <a:gd name="connsiteX4" fmla="*/ 3987269 w 4114165"/>
                                  <a:gd name="connsiteY4" fmla="*/ 0 h 713740"/>
                                  <a:gd name="connsiteX5" fmla="*/ 4114165 w 4114165"/>
                                  <a:gd name="connsiteY5" fmla="*/ 136421 h 713740"/>
                                  <a:gd name="connsiteX6" fmla="*/ 4114165 w 4114165"/>
                                  <a:gd name="connsiteY6" fmla="*/ 567794 h 713740"/>
                                  <a:gd name="connsiteX7" fmla="*/ 4006319 w 4114165"/>
                                  <a:gd name="connsiteY7" fmla="*/ 713740 h 713740"/>
                                  <a:gd name="connsiteX0" fmla="*/ 0 w 4114258"/>
                                  <a:gd name="connsiteY0" fmla="*/ 155471 h 732790"/>
                                  <a:gd name="connsiteX1" fmla="*/ 136421 w 4114258"/>
                                  <a:gd name="connsiteY1" fmla="*/ 19050 h 732790"/>
                                  <a:gd name="connsiteX2" fmla="*/ 3977744 w 4114258"/>
                                  <a:gd name="connsiteY2" fmla="*/ 19050 h 732790"/>
                                  <a:gd name="connsiteX3" fmla="*/ 4114165 w 4114258"/>
                                  <a:gd name="connsiteY3" fmla="*/ 155471 h 732790"/>
                                  <a:gd name="connsiteX4" fmla="*/ 4114165 w 4114258"/>
                                  <a:gd name="connsiteY4" fmla="*/ 586844 h 732790"/>
                                  <a:gd name="connsiteX5" fmla="*/ 3977744 w 4114258"/>
                                  <a:gd name="connsiteY5" fmla="*/ 723265 h 732790"/>
                                  <a:gd name="connsiteX6" fmla="*/ 136421 w 4114258"/>
                                  <a:gd name="connsiteY6" fmla="*/ 723265 h 732790"/>
                                  <a:gd name="connsiteX7" fmla="*/ 0 w 4114258"/>
                                  <a:gd name="connsiteY7" fmla="*/ 586844 h 732790"/>
                                  <a:gd name="connsiteX8" fmla="*/ 0 w 4114258"/>
                                  <a:gd name="connsiteY8" fmla="*/ 155471 h 732790"/>
                                  <a:gd name="connsiteX0" fmla="*/ 79271 w 4114258"/>
                                  <a:gd name="connsiteY0" fmla="*/ 704215 h 732790"/>
                                  <a:gd name="connsiteX1" fmla="*/ 0 w 4114258"/>
                                  <a:gd name="connsiteY1" fmla="*/ 586844 h 732790"/>
                                  <a:gd name="connsiteX2" fmla="*/ 0 w 4114258"/>
                                  <a:gd name="connsiteY2" fmla="*/ 155471 h 732790"/>
                                  <a:gd name="connsiteX3" fmla="*/ 98321 w 4114258"/>
                                  <a:gd name="connsiteY3" fmla="*/ 19050 h 732790"/>
                                  <a:gd name="connsiteX4" fmla="*/ 4044419 w 4114258"/>
                                  <a:gd name="connsiteY4" fmla="*/ 0 h 732790"/>
                                  <a:gd name="connsiteX5" fmla="*/ 4114165 w 4114258"/>
                                  <a:gd name="connsiteY5" fmla="*/ 155471 h 732790"/>
                                  <a:gd name="connsiteX6" fmla="*/ 4114165 w 4114258"/>
                                  <a:gd name="connsiteY6" fmla="*/ 586844 h 732790"/>
                                  <a:gd name="connsiteX7" fmla="*/ 4006319 w 4114258"/>
                                  <a:gd name="connsiteY7" fmla="*/ 732790 h 732790"/>
                                  <a:gd name="connsiteX0" fmla="*/ 0 w 4121896"/>
                                  <a:gd name="connsiteY0" fmla="*/ 155471 h 723265"/>
                                  <a:gd name="connsiteX1" fmla="*/ 136421 w 4121896"/>
                                  <a:gd name="connsiteY1" fmla="*/ 19050 h 723265"/>
                                  <a:gd name="connsiteX2" fmla="*/ 3977744 w 4121896"/>
                                  <a:gd name="connsiteY2" fmla="*/ 19050 h 723265"/>
                                  <a:gd name="connsiteX3" fmla="*/ 4114165 w 4121896"/>
                                  <a:gd name="connsiteY3" fmla="*/ 155471 h 723265"/>
                                  <a:gd name="connsiteX4" fmla="*/ 4114165 w 4121896"/>
                                  <a:gd name="connsiteY4" fmla="*/ 586844 h 723265"/>
                                  <a:gd name="connsiteX5" fmla="*/ 3977744 w 4121896"/>
                                  <a:gd name="connsiteY5" fmla="*/ 723265 h 723265"/>
                                  <a:gd name="connsiteX6" fmla="*/ 136421 w 4121896"/>
                                  <a:gd name="connsiteY6" fmla="*/ 723265 h 723265"/>
                                  <a:gd name="connsiteX7" fmla="*/ 0 w 4121896"/>
                                  <a:gd name="connsiteY7" fmla="*/ 586844 h 723265"/>
                                  <a:gd name="connsiteX8" fmla="*/ 0 w 4121896"/>
                                  <a:gd name="connsiteY8" fmla="*/ 155471 h 723265"/>
                                  <a:gd name="connsiteX0" fmla="*/ 79271 w 4121896"/>
                                  <a:gd name="connsiteY0" fmla="*/ 704215 h 723265"/>
                                  <a:gd name="connsiteX1" fmla="*/ 0 w 4121896"/>
                                  <a:gd name="connsiteY1" fmla="*/ 586844 h 723265"/>
                                  <a:gd name="connsiteX2" fmla="*/ 0 w 4121896"/>
                                  <a:gd name="connsiteY2" fmla="*/ 155471 h 723265"/>
                                  <a:gd name="connsiteX3" fmla="*/ 98321 w 4121896"/>
                                  <a:gd name="connsiteY3" fmla="*/ 19050 h 723265"/>
                                  <a:gd name="connsiteX4" fmla="*/ 4044419 w 4121896"/>
                                  <a:gd name="connsiteY4" fmla="*/ 0 h 723265"/>
                                  <a:gd name="connsiteX5" fmla="*/ 4114165 w 4121896"/>
                                  <a:gd name="connsiteY5" fmla="*/ 155471 h 723265"/>
                                  <a:gd name="connsiteX6" fmla="*/ 4114165 w 4121896"/>
                                  <a:gd name="connsiteY6" fmla="*/ 586844 h 723265"/>
                                  <a:gd name="connsiteX7" fmla="*/ 4072996 w 4121896"/>
                                  <a:gd name="connsiteY7" fmla="*/ 704215 h 723265"/>
                                  <a:gd name="connsiteX0" fmla="*/ 0 w 4121896"/>
                                  <a:gd name="connsiteY0" fmla="*/ 155471 h 723265"/>
                                  <a:gd name="connsiteX1" fmla="*/ 136421 w 4121896"/>
                                  <a:gd name="connsiteY1" fmla="*/ 19050 h 723265"/>
                                  <a:gd name="connsiteX2" fmla="*/ 3977744 w 4121896"/>
                                  <a:gd name="connsiteY2" fmla="*/ 19050 h 723265"/>
                                  <a:gd name="connsiteX3" fmla="*/ 4114165 w 4121896"/>
                                  <a:gd name="connsiteY3" fmla="*/ 155471 h 723265"/>
                                  <a:gd name="connsiteX4" fmla="*/ 4114165 w 4121896"/>
                                  <a:gd name="connsiteY4" fmla="*/ 586844 h 723265"/>
                                  <a:gd name="connsiteX5" fmla="*/ 3977744 w 4121896"/>
                                  <a:gd name="connsiteY5" fmla="*/ 723265 h 723265"/>
                                  <a:gd name="connsiteX6" fmla="*/ 136421 w 4121896"/>
                                  <a:gd name="connsiteY6" fmla="*/ 723265 h 723265"/>
                                  <a:gd name="connsiteX7" fmla="*/ 0 w 4121896"/>
                                  <a:gd name="connsiteY7" fmla="*/ 586844 h 723265"/>
                                  <a:gd name="connsiteX8" fmla="*/ 0 w 4121896"/>
                                  <a:gd name="connsiteY8" fmla="*/ 155471 h 723265"/>
                                  <a:gd name="connsiteX0" fmla="*/ 79271 w 4121896"/>
                                  <a:gd name="connsiteY0" fmla="*/ 704215 h 723265"/>
                                  <a:gd name="connsiteX1" fmla="*/ 0 w 4121896"/>
                                  <a:gd name="connsiteY1" fmla="*/ 586844 h 723265"/>
                                  <a:gd name="connsiteX2" fmla="*/ 0 w 4121896"/>
                                  <a:gd name="connsiteY2" fmla="*/ 155471 h 723265"/>
                                  <a:gd name="connsiteX3" fmla="*/ 79270 w 4121896"/>
                                  <a:gd name="connsiteY3" fmla="*/ 19050 h 723265"/>
                                  <a:gd name="connsiteX4" fmla="*/ 4044419 w 4121896"/>
                                  <a:gd name="connsiteY4" fmla="*/ 0 h 723265"/>
                                  <a:gd name="connsiteX5" fmla="*/ 4114165 w 4121896"/>
                                  <a:gd name="connsiteY5" fmla="*/ 155471 h 723265"/>
                                  <a:gd name="connsiteX6" fmla="*/ 4114165 w 4121896"/>
                                  <a:gd name="connsiteY6" fmla="*/ 586844 h 723265"/>
                                  <a:gd name="connsiteX7" fmla="*/ 4072996 w 4121896"/>
                                  <a:gd name="connsiteY7" fmla="*/ 704215 h 723265"/>
                                  <a:gd name="connsiteX0" fmla="*/ 0 w 4114258"/>
                                  <a:gd name="connsiteY0" fmla="*/ 155471 h 723265"/>
                                  <a:gd name="connsiteX1" fmla="*/ 136421 w 4114258"/>
                                  <a:gd name="connsiteY1" fmla="*/ 19050 h 723265"/>
                                  <a:gd name="connsiteX2" fmla="*/ 3977744 w 4114258"/>
                                  <a:gd name="connsiteY2" fmla="*/ 19050 h 723265"/>
                                  <a:gd name="connsiteX3" fmla="*/ 4114165 w 4114258"/>
                                  <a:gd name="connsiteY3" fmla="*/ 155471 h 723265"/>
                                  <a:gd name="connsiteX4" fmla="*/ 4114165 w 4114258"/>
                                  <a:gd name="connsiteY4" fmla="*/ 586844 h 723265"/>
                                  <a:gd name="connsiteX5" fmla="*/ 3977744 w 4114258"/>
                                  <a:gd name="connsiteY5" fmla="*/ 723265 h 723265"/>
                                  <a:gd name="connsiteX6" fmla="*/ 136421 w 4114258"/>
                                  <a:gd name="connsiteY6" fmla="*/ 723265 h 723265"/>
                                  <a:gd name="connsiteX7" fmla="*/ 0 w 4114258"/>
                                  <a:gd name="connsiteY7" fmla="*/ 586844 h 723265"/>
                                  <a:gd name="connsiteX8" fmla="*/ 0 w 4114258"/>
                                  <a:gd name="connsiteY8" fmla="*/ 155471 h 723265"/>
                                  <a:gd name="connsiteX0" fmla="*/ 79271 w 4114258"/>
                                  <a:gd name="connsiteY0" fmla="*/ 704215 h 723265"/>
                                  <a:gd name="connsiteX1" fmla="*/ 0 w 4114258"/>
                                  <a:gd name="connsiteY1" fmla="*/ 586844 h 723265"/>
                                  <a:gd name="connsiteX2" fmla="*/ 0 w 4114258"/>
                                  <a:gd name="connsiteY2" fmla="*/ 155471 h 723265"/>
                                  <a:gd name="connsiteX3" fmla="*/ 79270 w 4114258"/>
                                  <a:gd name="connsiteY3" fmla="*/ 19050 h 723265"/>
                                  <a:gd name="connsiteX4" fmla="*/ 4044419 w 4114258"/>
                                  <a:gd name="connsiteY4" fmla="*/ 0 h 723265"/>
                                  <a:gd name="connsiteX5" fmla="*/ 4114165 w 4114258"/>
                                  <a:gd name="connsiteY5" fmla="*/ 155471 h 723265"/>
                                  <a:gd name="connsiteX6" fmla="*/ 4114165 w 4114258"/>
                                  <a:gd name="connsiteY6" fmla="*/ 586844 h 723265"/>
                                  <a:gd name="connsiteX7" fmla="*/ 4044420 w 4114258"/>
                                  <a:gd name="connsiteY7" fmla="*/ 704215 h 723265"/>
                                  <a:gd name="connsiteX0" fmla="*/ 0 w 4114258"/>
                                  <a:gd name="connsiteY0" fmla="*/ 155471 h 734695"/>
                                  <a:gd name="connsiteX1" fmla="*/ 136421 w 4114258"/>
                                  <a:gd name="connsiteY1" fmla="*/ 19050 h 734695"/>
                                  <a:gd name="connsiteX2" fmla="*/ 3977744 w 4114258"/>
                                  <a:gd name="connsiteY2" fmla="*/ 19050 h 734695"/>
                                  <a:gd name="connsiteX3" fmla="*/ 4114165 w 4114258"/>
                                  <a:gd name="connsiteY3" fmla="*/ 155471 h 734695"/>
                                  <a:gd name="connsiteX4" fmla="*/ 4114165 w 4114258"/>
                                  <a:gd name="connsiteY4" fmla="*/ 586844 h 734695"/>
                                  <a:gd name="connsiteX5" fmla="*/ 3977744 w 4114258"/>
                                  <a:gd name="connsiteY5" fmla="*/ 723265 h 734695"/>
                                  <a:gd name="connsiteX6" fmla="*/ 136421 w 4114258"/>
                                  <a:gd name="connsiteY6" fmla="*/ 723265 h 734695"/>
                                  <a:gd name="connsiteX7" fmla="*/ 0 w 4114258"/>
                                  <a:gd name="connsiteY7" fmla="*/ 586844 h 734695"/>
                                  <a:gd name="connsiteX8" fmla="*/ 0 w 4114258"/>
                                  <a:gd name="connsiteY8" fmla="*/ 155471 h 734695"/>
                                  <a:gd name="connsiteX0" fmla="*/ 79271 w 4114258"/>
                                  <a:gd name="connsiteY0" fmla="*/ 704215 h 734695"/>
                                  <a:gd name="connsiteX1" fmla="*/ 0 w 4114258"/>
                                  <a:gd name="connsiteY1" fmla="*/ 586844 h 734695"/>
                                  <a:gd name="connsiteX2" fmla="*/ 0 w 4114258"/>
                                  <a:gd name="connsiteY2" fmla="*/ 155471 h 734695"/>
                                  <a:gd name="connsiteX3" fmla="*/ 79270 w 4114258"/>
                                  <a:gd name="connsiteY3" fmla="*/ 19050 h 734695"/>
                                  <a:gd name="connsiteX4" fmla="*/ 4044419 w 4114258"/>
                                  <a:gd name="connsiteY4" fmla="*/ 0 h 734695"/>
                                  <a:gd name="connsiteX5" fmla="*/ 4114165 w 4114258"/>
                                  <a:gd name="connsiteY5" fmla="*/ 155471 h 734695"/>
                                  <a:gd name="connsiteX6" fmla="*/ 4114165 w 4114258"/>
                                  <a:gd name="connsiteY6" fmla="*/ 586844 h 734695"/>
                                  <a:gd name="connsiteX7" fmla="*/ 4029180 w 4114258"/>
                                  <a:gd name="connsiteY7" fmla="*/ 734695 h 73469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79271 w 4114258"/>
                                  <a:gd name="connsiteY0" fmla="*/ 685165 h 715645"/>
                                  <a:gd name="connsiteX1" fmla="*/ 0 w 4114258"/>
                                  <a:gd name="connsiteY1" fmla="*/ 567794 h 715645"/>
                                  <a:gd name="connsiteX2" fmla="*/ 0 w 4114258"/>
                                  <a:gd name="connsiteY2" fmla="*/ 136421 h 715645"/>
                                  <a:gd name="connsiteX3" fmla="*/ 79270 w 4114258"/>
                                  <a:gd name="connsiteY3" fmla="*/ 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79271 w 4114258"/>
                                  <a:gd name="connsiteY0" fmla="*/ 68516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86891 w 4114258"/>
                                  <a:gd name="connsiteY0" fmla="*/ 70802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86891 w 4114258"/>
                                  <a:gd name="connsiteY0" fmla="*/ 70802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86891 w 4114258"/>
                                  <a:gd name="connsiteY0" fmla="*/ 70040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04215"/>
                                  <a:gd name="connsiteX1" fmla="*/ 136421 w 4114258"/>
                                  <a:gd name="connsiteY1" fmla="*/ 0 h 704215"/>
                                  <a:gd name="connsiteX2" fmla="*/ 3977744 w 4114258"/>
                                  <a:gd name="connsiteY2" fmla="*/ 0 h 704215"/>
                                  <a:gd name="connsiteX3" fmla="*/ 4114165 w 4114258"/>
                                  <a:gd name="connsiteY3" fmla="*/ 136421 h 704215"/>
                                  <a:gd name="connsiteX4" fmla="*/ 4114165 w 4114258"/>
                                  <a:gd name="connsiteY4" fmla="*/ 567794 h 704215"/>
                                  <a:gd name="connsiteX5" fmla="*/ 3977744 w 4114258"/>
                                  <a:gd name="connsiteY5" fmla="*/ 704215 h 704215"/>
                                  <a:gd name="connsiteX6" fmla="*/ 136421 w 4114258"/>
                                  <a:gd name="connsiteY6" fmla="*/ 704215 h 704215"/>
                                  <a:gd name="connsiteX7" fmla="*/ 0 w 4114258"/>
                                  <a:gd name="connsiteY7" fmla="*/ 567794 h 704215"/>
                                  <a:gd name="connsiteX8" fmla="*/ 0 w 4114258"/>
                                  <a:gd name="connsiteY8" fmla="*/ 136421 h 704215"/>
                                  <a:gd name="connsiteX0" fmla="*/ 86891 w 4114258"/>
                                  <a:gd name="connsiteY0" fmla="*/ 700405 h 704215"/>
                                  <a:gd name="connsiteX1" fmla="*/ 0 w 4114258"/>
                                  <a:gd name="connsiteY1" fmla="*/ 567794 h 704215"/>
                                  <a:gd name="connsiteX2" fmla="*/ 0 w 4114258"/>
                                  <a:gd name="connsiteY2" fmla="*/ 136421 h 704215"/>
                                  <a:gd name="connsiteX3" fmla="*/ 79270 w 4114258"/>
                                  <a:gd name="connsiteY3" fmla="*/ 7620 h 704215"/>
                                  <a:gd name="connsiteX4" fmla="*/ 4044419 w 4114258"/>
                                  <a:gd name="connsiteY4" fmla="*/ 3810 h 704215"/>
                                  <a:gd name="connsiteX5" fmla="*/ 4114165 w 4114258"/>
                                  <a:gd name="connsiteY5" fmla="*/ 136421 h 704215"/>
                                  <a:gd name="connsiteX6" fmla="*/ 4114165 w 4114258"/>
                                  <a:gd name="connsiteY6" fmla="*/ 567794 h 704215"/>
                                  <a:gd name="connsiteX7" fmla="*/ 4021560 w 4114258"/>
                                  <a:gd name="connsiteY7" fmla="*/ 70040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86891 w 4114165"/>
                                  <a:gd name="connsiteY0" fmla="*/ 700405 h 704215"/>
                                  <a:gd name="connsiteX1" fmla="*/ 0 w 4114165"/>
                                  <a:gd name="connsiteY1" fmla="*/ 567794 h 704215"/>
                                  <a:gd name="connsiteX2" fmla="*/ 0 w 4114165"/>
                                  <a:gd name="connsiteY2" fmla="*/ 136421 h 704215"/>
                                  <a:gd name="connsiteX3" fmla="*/ 79270 w 4114165"/>
                                  <a:gd name="connsiteY3" fmla="*/ 7620 h 704215"/>
                                  <a:gd name="connsiteX4" fmla="*/ 4029179 w 4114165"/>
                                  <a:gd name="connsiteY4" fmla="*/ 0 h 704215"/>
                                  <a:gd name="connsiteX5" fmla="*/ 4114165 w 4114165"/>
                                  <a:gd name="connsiteY5" fmla="*/ 136421 h 704215"/>
                                  <a:gd name="connsiteX6" fmla="*/ 4114165 w 4114165"/>
                                  <a:gd name="connsiteY6" fmla="*/ 567794 h 704215"/>
                                  <a:gd name="connsiteX7" fmla="*/ 4021560 w 4114165"/>
                                  <a:gd name="connsiteY7" fmla="*/ 700405 h 7042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114165" h="704215" stroke="0" extrusionOk="0">
                                    <a:moveTo>
                                      <a:pt x="0" y="136421"/>
                                    </a:moveTo>
                                    <a:cubicBezTo>
                                      <a:pt x="0" y="61078"/>
                                      <a:pt x="61078" y="0"/>
                                      <a:pt x="136421" y="0"/>
                                    </a:cubicBezTo>
                                    <a:lnTo>
                                      <a:pt x="3977744" y="0"/>
                                    </a:lnTo>
                                    <a:cubicBezTo>
                                      <a:pt x="4053087" y="0"/>
                                      <a:pt x="4114165" y="61078"/>
                                      <a:pt x="4114165" y="136421"/>
                                    </a:cubicBezTo>
                                    <a:lnTo>
                                      <a:pt x="4114165" y="567794"/>
                                    </a:lnTo>
                                    <a:cubicBezTo>
                                      <a:pt x="4114165" y="643137"/>
                                      <a:pt x="4053087" y="704215"/>
                                      <a:pt x="3977744" y="704215"/>
                                    </a:cubicBezTo>
                                    <a:lnTo>
                                      <a:pt x="136421" y="704215"/>
                                    </a:lnTo>
                                    <a:cubicBezTo>
                                      <a:pt x="61078" y="704215"/>
                                      <a:pt x="0" y="643137"/>
                                      <a:pt x="0" y="567794"/>
                                    </a:cubicBezTo>
                                    <a:lnTo>
                                      <a:pt x="0" y="136421"/>
                                    </a:lnTo>
                                    <a:close/>
                                  </a:path>
                                  <a:path w="4114165" h="704215" fill="none">
                                    <a:moveTo>
                                      <a:pt x="86891" y="700405"/>
                                    </a:moveTo>
                                    <a:cubicBezTo>
                                      <a:pt x="11548" y="700405"/>
                                      <a:pt x="0" y="643137"/>
                                      <a:pt x="0" y="567794"/>
                                    </a:cubicBezTo>
                                    <a:lnTo>
                                      <a:pt x="0" y="136421"/>
                                    </a:lnTo>
                                    <a:cubicBezTo>
                                      <a:pt x="0" y="61078"/>
                                      <a:pt x="3927" y="7620"/>
                                      <a:pt x="79270" y="7620"/>
                                    </a:cubicBezTo>
                                    <a:moveTo>
                                      <a:pt x="4029179" y="0"/>
                                    </a:moveTo>
                                    <a:cubicBezTo>
                                      <a:pt x="4104522" y="0"/>
                                      <a:pt x="4114165" y="61078"/>
                                      <a:pt x="4114165" y="136421"/>
                                    </a:cubicBezTo>
                                    <a:lnTo>
                                      <a:pt x="4114165" y="567794"/>
                                    </a:lnTo>
                                    <a:cubicBezTo>
                                      <a:pt x="4114165" y="643137"/>
                                      <a:pt x="4096903" y="700405"/>
                                      <a:pt x="4021560" y="700405"/>
                                    </a:cubicBezTo>
                                  </a:path>
                                </a:pathLst>
                              </a:cu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A387A" id="大かっこ 5" o:spid="_x0000_s1026" style="position:absolute;left:0;text-align:left;margin-left:7.9pt;margin-top:21.95pt;width:309.75pt;height:6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4114165,70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" path="m,136421nsc,61078,61078,,136421,l3977744,v75343,,136421,61078,136421,136421l4114165,567794v,75343,-61078,136421,-136421,136421l136421,704215c61078,704215,,643137,,567794l,136421xem86891,700405nfc11548,700405,,643137,,567794l,136421c,61078,3927,7620,79270,7620m4029179,nfc4104522,,4114165,61078,4114165,136421r,431373c4114165,643137,4096903,700405,4021560,700405e" filled="f" strokecolor="black [3213]" strokeweight=".5pt">
                      <v:stroke joinstyle="miter"/>
                      <v:path arrowok="t" o:connecttype="custom" o:connectlocs="83082,802087;0,650224;0,156226;75795,8726;3852564,0;3933825,156226;3933825,650224;3845279,802087" o:connectangles="0,0,0,0,0,0,0,0"/>
                      <w10:wrap anchory="page"/>
                    </v:shape>
                  </w:pict>
                </mc:Fallback>
              </mc:AlternateContent>
            </w:r>
          </w:p>
        </w:tc>
      </w:tr>
      <w:tr w:rsidR="00AF3812" w:rsidTr="001E086C">
        <w:trPr>
          <w:jc w:val="center"/>
        </w:trPr>
        <w:tc>
          <w:tcPr>
            <w:tcW w:w="2820" w:type="dxa"/>
            <w:gridSpan w:val="3"/>
            <w:tcBorders>
              <w:left w:val="single" w:sz="12" w:space="0" w:color="auto"/>
              <w:right w:val="single" w:sz="12" w:space="0" w:color="auto"/>
            </w:tcBorders>
          </w:tcPr>
          <w:p w:rsidR="00AF3812" w:rsidRPr="00291BDD" w:rsidRDefault="00AF3812" w:rsidP="001E086C">
            <w:pPr>
              <w:autoSpaceDE w:val="0"/>
              <w:autoSpaceDN w:val="0"/>
              <w:spacing w:line="360" w:lineRule="exact"/>
              <w:ind w:left="203" w:hangingChars="100" w:hanging="203"/>
              <w:rPr>
                <w:rFonts w:hAnsi="ＭＳ 明朝"/>
                <w:sz w:val="22"/>
              </w:rPr>
            </w:pPr>
            <w:r>
              <w:rPr>
                <w:rFonts w:hAnsi="ＭＳ 明朝" w:hint="eastAsia"/>
                <w:sz w:val="22"/>
              </w:rPr>
              <w:t>⑹ お子さんは</w:t>
            </w:r>
            <w:r w:rsidR="006A6B26">
              <w:rPr>
                <w:rFonts w:hAnsi="ＭＳ 明朝" w:hint="eastAsia"/>
                <w:sz w:val="22"/>
              </w:rPr>
              <w:t>、</w:t>
            </w:r>
            <w:r>
              <w:rPr>
                <w:rFonts w:hAnsi="ＭＳ 明朝" w:hint="eastAsia"/>
                <w:sz w:val="22"/>
              </w:rPr>
              <w:t>日頃の言葉や態度からすると</w:t>
            </w:r>
            <w:r w:rsidR="006A6B26">
              <w:rPr>
                <w:rFonts w:hAnsi="ＭＳ 明朝" w:hint="eastAsia"/>
                <w:sz w:val="22"/>
              </w:rPr>
              <w:t>、</w:t>
            </w:r>
            <w:r>
              <w:rPr>
                <w:rFonts w:hAnsi="ＭＳ 明朝" w:hint="eastAsia"/>
                <w:sz w:val="22"/>
              </w:rPr>
              <w:t>父母間の対立についてどのように感じていると思いますか。</w:t>
            </w:r>
            <w:r w:rsidRPr="00D777CC">
              <w:rPr>
                <w:rFonts w:hAnsi="ＭＳ 明朝" w:hint="eastAsia"/>
                <w:sz w:val="20"/>
                <w:szCs w:val="20"/>
              </w:rPr>
              <w:t>(お子さんに直接聞く必要はありません。)</w:t>
            </w:r>
          </w:p>
        </w:tc>
        <w:tc>
          <w:tcPr>
            <w:tcW w:w="6592" w:type="dxa"/>
            <w:gridSpan w:val="6"/>
            <w:tcBorders>
              <w:left w:val="single" w:sz="12" w:space="0" w:color="auto"/>
              <w:right w:val="single" w:sz="12" w:space="0" w:color="auto"/>
            </w:tcBorders>
          </w:tcPr>
          <w:p w:rsidR="00AF3812" w:rsidRDefault="00AF3812" w:rsidP="001E086C">
            <w:pPr>
              <w:rPr>
                <w:rFonts w:hAnsi="ＭＳ 明朝"/>
                <w:sz w:val="22"/>
              </w:rPr>
            </w:pPr>
            <w:r>
              <w:rPr>
                <w:rFonts w:hAnsi="ＭＳ 明朝" w:hint="eastAsia"/>
                <w:sz w:val="22"/>
              </w:rPr>
              <w:t>□ 次のとおりである。　□ わからない。</w:t>
            </w:r>
          </w:p>
          <w:p w:rsidR="00AF3812" w:rsidRPr="00C3028E" w:rsidRDefault="00AF3812" w:rsidP="001E086C">
            <w:pPr>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96128" behindDoc="0" locked="0" layoutInCell="1" allowOverlap="1" wp14:anchorId="4377B51D" wp14:editId="626BF086">
                      <wp:simplePos x="0" y="0"/>
                      <wp:positionH relativeFrom="column">
                        <wp:posOffset>96520</wp:posOffset>
                      </wp:positionH>
                      <wp:positionV relativeFrom="page">
                        <wp:posOffset>311785</wp:posOffset>
                      </wp:positionV>
                      <wp:extent cx="3933825" cy="991172"/>
                      <wp:effectExtent l="0" t="0" r="28575" b="19050"/>
                      <wp:wrapNone/>
                      <wp:docPr id="26" name="大かっこ 5"/>
                      <wp:cNvGraphicFramePr/>
                      <a:graphic xmlns:a="http://schemas.openxmlformats.org/drawingml/2006/main">
                        <a:graphicData uri="http://schemas.microsoft.com/office/word/2010/wordprocessingShape">
                          <wps:wsp>
                            <wps:cNvSpPr/>
                            <wps:spPr>
                              <a:xfrm>
                                <a:off x="0" y="0"/>
                                <a:ext cx="3933825" cy="991172"/>
                              </a:xfrm>
                              <a:custGeom>
                                <a:avLst/>
                                <a:gdLst>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136421 w 4114165"/>
                                  <a:gd name="connsiteY0" fmla="*/ 704215 h 704215"/>
                                  <a:gd name="connsiteX1" fmla="*/ 0 w 4114165"/>
                                  <a:gd name="connsiteY1" fmla="*/ 567794 h 704215"/>
                                  <a:gd name="connsiteX2" fmla="*/ 0 w 4114165"/>
                                  <a:gd name="connsiteY2" fmla="*/ 136421 h 704215"/>
                                  <a:gd name="connsiteX3" fmla="*/ 136421 w 4114165"/>
                                  <a:gd name="connsiteY3" fmla="*/ 0 h 704215"/>
                                  <a:gd name="connsiteX4" fmla="*/ 3977744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136421 w 4114165"/>
                                  <a:gd name="connsiteY0" fmla="*/ 704215 h 704215"/>
                                  <a:gd name="connsiteX1" fmla="*/ 0 w 4114165"/>
                                  <a:gd name="connsiteY1" fmla="*/ 567794 h 704215"/>
                                  <a:gd name="connsiteX2" fmla="*/ 0 w 4114165"/>
                                  <a:gd name="connsiteY2" fmla="*/ 136421 h 704215"/>
                                  <a:gd name="connsiteX3" fmla="*/ 98321 w 4114165"/>
                                  <a:gd name="connsiteY3" fmla="*/ 0 h 704215"/>
                                  <a:gd name="connsiteX4" fmla="*/ 3977744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79271 w 4114165"/>
                                  <a:gd name="connsiteY0" fmla="*/ 685165 h 704215"/>
                                  <a:gd name="connsiteX1" fmla="*/ 0 w 4114165"/>
                                  <a:gd name="connsiteY1" fmla="*/ 567794 h 704215"/>
                                  <a:gd name="connsiteX2" fmla="*/ 0 w 4114165"/>
                                  <a:gd name="connsiteY2" fmla="*/ 136421 h 704215"/>
                                  <a:gd name="connsiteX3" fmla="*/ 98321 w 4114165"/>
                                  <a:gd name="connsiteY3" fmla="*/ 0 h 704215"/>
                                  <a:gd name="connsiteX4" fmla="*/ 3977744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79271 w 4114165"/>
                                  <a:gd name="connsiteY0" fmla="*/ 685165 h 704215"/>
                                  <a:gd name="connsiteX1" fmla="*/ 0 w 4114165"/>
                                  <a:gd name="connsiteY1" fmla="*/ 567794 h 704215"/>
                                  <a:gd name="connsiteX2" fmla="*/ 0 w 4114165"/>
                                  <a:gd name="connsiteY2" fmla="*/ 136421 h 704215"/>
                                  <a:gd name="connsiteX3" fmla="*/ 98321 w 4114165"/>
                                  <a:gd name="connsiteY3" fmla="*/ 0 h 704215"/>
                                  <a:gd name="connsiteX4" fmla="*/ 3987269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13740"/>
                                  <a:gd name="connsiteX1" fmla="*/ 136421 w 4114165"/>
                                  <a:gd name="connsiteY1" fmla="*/ 0 h 713740"/>
                                  <a:gd name="connsiteX2" fmla="*/ 3977744 w 4114165"/>
                                  <a:gd name="connsiteY2" fmla="*/ 0 h 713740"/>
                                  <a:gd name="connsiteX3" fmla="*/ 4114165 w 4114165"/>
                                  <a:gd name="connsiteY3" fmla="*/ 136421 h 713740"/>
                                  <a:gd name="connsiteX4" fmla="*/ 4114165 w 4114165"/>
                                  <a:gd name="connsiteY4" fmla="*/ 567794 h 713740"/>
                                  <a:gd name="connsiteX5" fmla="*/ 3977744 w 4114165"/>
                                  <a:gd name="connsiteY5" fmla="*/ 704215 h 713740"/>
                                  <a:gd name="connsiteX6" fmla="*/ 136421 w 4114165"/>
                                  <a:gd name="connsiteY6" fmla="*/ 704215 h 713740"/>
                                  <a:gd name="connsiteX7" fmla="*/ 0 w 4114165"/>
                                  <a:gd name="connsiteY7" fmla="*/ 567794 h 713740"/>
                                  <a:gd name="connsiteX8" fmla="*/ 0 w 4114165"/>
                                  <a:gd name="connsiteY8" fmla="*/ 136421 h 713740"/>
                                  <a:gd name="connsiteX0" fmla="*/ 79271 w 4114165"/>
                                  <a:gd name="connsiteY0" fmla="*/ 685165 h 713740"/>
                                  <a:gd name="connsiteX1" fmla="*/ 0 w 4114165"/>
                                  <a:gd name="connsiteY1" fmla="*/ 567794 h 713740"/>
                                  <a:gd name="connsiteX2" fmla="*/ 0 w 4114165"/>
                                  <a:gd name="connsiteY2" fmla="*/ 136421 h 713740"/>
                                  <a:gd name="connsiteX3" fmla="*/ 98321 w 4114165"/>
                                  <a:gd name="connsiteY3" fmla="*/ 0 h 713740"/>
                                  <a:gd name="connsiteX4" fmla="*/ 3987269 w 4114165"/>
                                  <a:gd name="connsiteY4" fmla="*/ 0 h 713740"/>
                                  <a:gd name="connsiteX5" fmla="*/ 4114165 w 4114165"/>
                                  <a:gd name="connsiteY5" fmla="*/ 136421 h 713740"/>
                                  <a:gd name="connsiteX6" fmla="*/ 4114165 w 4114165"/>
                                  <a:gd name="connsiteY6" fmla="*/ 567794 h 713740"/>
                                  <a:gd name="connsiteX7" fmla="*/ 4006319 w 4114165"/>
                                  <a:gd name="connsiteY7" fmla="*/ 713740 h 713740"/>
                                  <a:gd name="connsiteX0" fmla="*/ 0 w 4114258"/>
                                  <a:gd name="connsiteY0" fmla="*/ 155471 h 732790"/>
                                  <a:gd name="connsiteX1" fmla="*/ 136421 w 4114258"/>
                                  <a:gd name="connsiteY1" fmla="*/ 19050 h 732790"/>
                                  <a:gd name="connsiteX2" fmla="*/ 3977744 w 4114258"/>
                                  <a:gd name="connsiteY2" fmla="*/ 19050 h 732790"/>
                                  <a:gd name="connsiteX3" fmla="*/ 4114165 w 4114258"/>
                                  <a:gd name="connsiteY3" fmla="*/ 155471 h 732790"/>
                                  <a:gd name="connsiteX4" fmla="*/ 4114165 w 4114258"/>
                                  <a:gd name="connsiteY4" fmla="*/ 586844 h 732790"/>
                                  <a:gd name="connsiteX5" fmla="*/ 3977744 w 4114258"/>
                                  <a:gd name="connsiteY5" fmla="*/ 723265 h 732790"/>
                                  <a:gd name="connsiteX6" fmla="*/ 136421 w 4114258"/>
                                  <a:gd name="connsiteY6" fmla="*/ 723265 h 732790"/>
                                  <a:gd name="connsiteX7" fmla="*/ 0 w 4114258"/>
                                  <a:gd name="connsiteY7" fmla="*/ 586844 h 732790"/>
                                  <a:gd name="connsiteX8" fmla="*/ 0 w 4114258"/>
                                  <a:gd name="connsiteY8" fmla="*/ 155471 h 732790"/>
                                  <a:gd name="connsiteX0" fmla="*/ 79271 w 4114258"/>
                                  <a:gd name="connsiteY0" fmla="*/ 704215 h 732790"/>
                                  <a:gd name="connsiteX1" fmla="*/ 0 w 4114258"/>
                                  <a:gd name="connsiteY1" fmla="*/ 586844 h 732790"/>
                                  <a:gd name="connsiteX2" fmla="*/ 0 w 4114258"/>
                                  <a:gd name="connsiteY2" fmla="*/ 155471 h 732790"/>
                                  <a:gd name="connsiteX3" fmla="*/ 98321 w 4114258"/>
                                  <a:gd name="connsiteY3" fmla="*/ 19050 h 732790"/>
                                  <a:gd name="connsiteX4" fmla="*/ 4044419 w 4114258"/>
                                  <a:gd name="connsiteY4" fmla="*/ 0 h 732790"/>
                                  <a:gd name="connsiteX5" fmla="*/ 4114165 w 4114258"/>
                                  <a:gd name="connsiteY5" fmla="*/ 155471 h 732790"/>
                                  <a:gd name="connsiteX6" fmla="*/ 4114165 w 4114258"/>
                                  <a:gd name="connsiteY6" fmla="*/ 586844 h 732790"/>
                                  <a:gd name="connsiteX7" fmla="*/ 4006319 w 4114258"/>
                                  <a:gd name="connsiteY7" fmla="*/ 732790 h 732790"/>
                                  <a:gd name="connsiteX0" fmla="*/ 0 w 4121896"/>
                                  <a:gd name="connsiteY0" fmla="*/ 155471 h 723265"/>
                                  <a:gd name="connsiteX1" fmla="*/ 136421 w 4121896"/>
                                  <a:gd name="connsiteY1" fmla="*/ 19050 h 723265"/>
                                  <a:gd name="connsiteX2" fmla="*/ 3977744 w 4121896"/>
                                  <a:gd name="connsiteY2" fmla="*/ 19050 h 723265"/>
                                  <a:gd name="connsiteX3" fmla="*/ 4114165 w 4121896"/>
                                  <a:gd name="connsiteY3" fmla="*/ 155471 h 723265"/>
                                  <a:gd name="connsiteX4" fmla="*/ 4114165 w 4121896"/>
                                  <a:gd name="connsiteY4" fmla="*/ 586844 h 723265"/>
                                  <a:gd name="connsiteX5" fmla="*/ 3977744 w 4121896"/>
                                  <a:gd name="connsiteY5" fmla="*/ 723265 h 723265"/>
                                  <a:gd name="connsiteX6" fmla="*/ 136421 w 4121896"/>
                                  <a:gd name="connsiteY6" fmla="*/ 723265 h 723265"/>
                                  <a:gd name="connsiteX7" fmla="*/ 0 w 4121896"/>
                                  <a:gd name="connsiteY7" fmla="*/ 586844 h 723265"/>
                                  <a:gd name="connsiteX8" fmla="*/ 0 w 4121896"/>
                                  <a:gd name="connsiteY8" fmla="*/ 155471 h 723265"/>
                                  <a:gd name="connsiteX0" fmla="*/ 79271 w 4121896"/>
                                  <a:gd name="connsiteY0" fmla="*/ 704215 h 723265"/>
                                  <a:gd name="connsiteX1" fmla="*/ 0 w 4121896"/>
                                  <a:gd name="connsiteY1" fmla="*/ 586844 h 723265"/>
                                  <a:gd name="connsiteX2" fmla="*/ 0 w 4121896"/>
                                  <a:gd name="connsiteY2" fmla="*/ 155471 h 723265"/>
                                  <a:gd name="connsiteX3" fmla="*/ 98321 w 4121896"/>
                                  <a:gd name="connsiteY3" fmla="*/ 19050 h 723265"/>
                                  <a:gd name="connsiteX4" fmla="*/ 4044419 w 4121896"/>
                                  <a:gd name="connsiteY4" fmla="*/ 0 h 723265"/>
                                  <a:gd name="connsiteX5" fmla="*/ 4114165 w 4121896"/>
                                  <a:gd name="connsiteY5" fmla="*/ 155471 h 723265"/>
                                  <a:gd name="connsiteX6" fmla="*/ 4114165 w 4121896"/>
                                  <a:gd name="connsiteY6" fmla="*/ 586844 h 723265"/>
                                  <a:gd name="connsiteX7" fmla="*/ 4072996 w 4121896"/>
                                  <a:gd name="connsiteY7" fmla="*/ 704215 h 723265"/>
                                  <a:gd name="connsiteX0" fmla="*/ 0 w 4121896"/>
                                  <a:gd name="connsiteY0" fmla="*/ 155471 h 723265"/>
                                  <a:gd name="connsiteX1" fmla="*/ 136421 w 4121896"/>
                                  <a:gd name="connsiteY1" fmla="*/ 19050 h 723265"/>
                                  <a:gd name="connsiteX2" fmla="*/ 3977744 w 4121896"/>
                                  <a:gd name="connsiteY2" fmla="*/ 19050 h 723265"/>
                                  <a:gd name="connsiteX3" fmla="*/ 4114165 w 4121896"/>
                                  <a:gd name="connsiteY3" fmla="*/ 155471 h 723265"/>
                                  <a:gd name="connsiteX4" fmla="*/ 4114165 w 4121896"/>
                                  <a:gd name="connsiteY4" fmla="*/ 586844 h 723265"/>
                                  <a:gd name="connsiteX5" fmla="*/ 3977744 w 4121896"/>
                                  <a:gd name="connsiteY5" fmla="*/ 723265 h 723265"/>
                                  <a:gd name="connsiteX6" fmla="*/ 136421 w 4121896"/>
                                  <a:gd name="connsiteY6" fmla="*/ 723265 h 723265"/>
                                  <a:gd name="connsiteX7" fmla="*/ 0 w 4121896"/>
                                  <a:gd name="connsiteY7" fmla="*/ 586844 h 723265"/>
                                  <a:gd name="connsiteX8" fmla="*/ 0 w 4121896"/>
                                  <a:gd name="connsiteY8" fmla="*/ 155471 h 723265"/>
                                  <a:gd name="connsiteX0" fmla="*/ 79271 w 4121896"/>
                                  <a:gd name="connsiteY0" fmla="*/ 704215 h 723265"/>
                                  <a:gd name="connsiteX1" fmla="*/ 0 w 4121896"/>
                                  <a:gd name="connsiteY1" fmla="*/ 586844 h 723265"/>
                                  <a:gd name="connsiteX2" fmla="*/ 0 w 4121896"/>
                                  <a:gd name="connsiteY2" fmla="*/ 155471 h 723265"/>
                                  <a:gd name="connsiteX3" fmla="*/ 79270 w 4121896"/>
                                  <a:gd name="connsiteY3" fmla="*/ 19050 h 723265"/>
                                  <a:gd name="connsiteX4" fmla="*/ 4044419 w 4121896"/>
                                  <a:gd name="connsiteY4" fmla="*/ 0 h 723265"/>
                                  <a:gd name="connsiteX5" fmla="*/ 4114165 w 4121896"/>
                                  <a:gd name="connsiteY5" fmla="*/ 155471 h 723265"/>
                                  <a:gd name="connsiteX6" fmla="*/ 4114165 w 4121896"/>
                                  <a:gd name="connsiteY6" fmla="*/ 586844 h 723265"/>
                                  <a:gd name="connsiteX7" fmla="*/ 4072996 w 4121896"/>
                                  <a:gd name="connsiteY7" fmla="*/ 704215 h 723265"/>
                                  <a:gd name="connsiteX0" fmla="*/ 0 w 4114258"/>
                                  <a:gd name="connsiteY0" fmla="*/ 155471 h 723265"/>
                                  <a:gd name="connsiteX1" fmla="*/ 136421 w 4114258"/>
                                  <a:gd name="connsiteY1" fmla="*/ 19050 h 723265"/>
                                  <a:gd name="connsiteX2" fmla="*/ 3977744 w 4114258"/>
                                  <a:gd name="connsiteY2" fmla="*/ 19050 h 723265"/>
                                  <a:gd name="connsiteX3" fmla="*/ 4114165 w 4114258"/>
                                  <a:gd name="connsiteY3" fmla="*/ 155471 h 723265"/>
                                  <a:gd name="connsiteX4" fmla="*/ 4114165 w 4114258"/>
                                  <a:gd name="connsiteY4" fmla="*/ 586844 h 723265"/>
                                  <a:gd name="connsiteX5" fmla="*/ 3977744 w 4114258"/>
                                  <a:gd name="connsiteY5" fmla="*/ 723265 h 723265"/>
                                  <a:gd name="connsiteX6" fmla="*/ 136421 w 4114258"/>
                                  <a:gd name="connsiteY6" fmla="*/ 723265 h 723265"/>
                                  <a:gd name="connsiteX7" fmla="*/ 0 w 4114258"/>
                                  <a:gd name="connsiteY7" fmla="*/ 586844 h 723265"/>
                                  <a:gd name="connsiteX8" fmla="*/ 0 w 4114258"/>
                                  <a:gd name="connsiteY8" fmla="*/ 155471 h 723265"/>
                                  <a:gd name="connsiteX0" fmla="*/ 79271 w 4114258"/>
                                  <a:gd name="connsiteY0" fmla="*/ 704215 h 723265"/>
                                  <a:gd name="connsiteX1" fmla="*/ 0 w 4114258"/>
                                  <a:gd name="connsiteY1" fmla="*/ 586844 h 723265"/>
                                  <a:gd name="connsiteX2" fmla="*/ 0 w 4114258"/>
                                  <a:gd name="connsiteY2" fmla="*/ 155471 h 723265"/>
                                  <a:gd name="connsiteX3" fmla="*/ 79270 w 4114258"/>
                                  <a:gd name="connsiteY3" fmla="*/ 19050 h 723265"/>
                                  <a:gd name="connsiteX4" fmla="*/ 4044419 w 4114258"/>
                                  <a:gd name="connsiteY4" fmla="*/ 0 h 723265"/>
                                  <a:gd name="connsiteX5" fmla="*/ 4114165 w 4114258"/>
                                  <a:gd name="connsiteY5" fmla="*/ 155471 h 723265"/>
                                  <a:gd name="connsiteX6" fmla="*/ 4114165 w 4114258"/>
                                  <a:gd name="connsiteY6" fmla="*/ 586844 h 723265"/>
                                  <a:gd name="connsiteX7" fmla="*/ 4044420 w 4114258"/>
                                  <a:gd name="connsiteY7" fmla="*/ 704215 h 723265"/>
                                  <a:gd name="connsiteX0" fmla="*/ 0 w 4114258"/>
                                  <a:gd name="connsiteY0" fmla="*/ 155471 h 734695"/>
                                  <a:gd name="connsiteX1" fmla="*/ 136421 w 4114258"/>
                                  <a:gd name="connsiteY1" fmla="*/ 19050 h 734695"/>
                                  <a:gd name="connsiteX2" fmla="*/ 3977744 w 4114258"/>
                                  <a:gd name="connsiteY2" fmla="*/ 19050 h 734695"/>
                                  <a:gd name="connsiteX3" fmla="*/ 4114165 w 4114258"/>
                                  <a:gd name="connsiteY3" fmla="*/ 155471 h 734695"/>
                                  <a:gd name="connsiteX4" fmla="*/ 4114165 w 4114258"/>
                                  <a:gd name="connsiteY4" fmla="*/ 586844 h 734695"/>
                                  <a:gd name="connsiteX5" fmla="*/ 3977744 w 4114258"/>
                                  <a:gd name="connsiteY5" fmla="*/ 723265 h 734695"/>
                                  <a:gd name="connsiteX6" fmla="*/ 136421 w 4114258"/>
                                  <a:gd name="connsiteY6" fmla="*/ 723265 h 734695"/>
                                  <a:gd name="connsiteX7" fmla="*/ 0 w 4114258"/>
                                  <a:gd name="connsiteY7" fmla="*/ 586844 h 734695"/>
                                  <a:gd name="connsiteX8" fmla="*/ 0 w 4114258"/>
                                  <a:gd name="connsiteY8" fmla="*/ 155471 h 734695"/>
                                  <a:gd name="connsiteX0" fmla="*/ 79271 w 4114258"/>
                                  <a:gd name="connsiteY0" fmla="*/ 704215 h 734695"/>
                                  <a:gd name="connsiteX1" fmla="*/ 0 w 4114258"/>
                                  <a:gd name="connsiteY1" fmla="*/ 586844 h 734695"/>
                                  <a:gd name="connsiteX2" fmla="*/ 0 w 4114258"/>
                                  <a:gd name="connsiteY2" fmla="*/ 155471 h 734695"/>
                                  <a:gd name="connsiteX3" fmla="*/ 79270 w 4114258"/>
                                  <a:gd name="connsiteY3" fmla="*/ 19050 h 734695"/>
                                  <a:gd name="connsiteX4" fmla="*/ 4044419 w 4114258"/>
                                  <a:gd name="connsiteY4" fmla="*/ 0 h 734695"/>
                                  <a:gd name="connsiteX5" fmla="*/ 4114165 w 4114258"/>
                                  <a:gd name="connsiteY5" fmla="*/ 155471 h 734695"/>
                                  <a:gd name="connsiteX6" fmla="*/ 4114165 w 4114258"/>
                                  <a:gd name="connsiteY6" fmla="*/ 586844 h 734695"/>
                                  <a:gd name="connsiteX7" fmla="*/ 4029180 w 4114258"/>
                                  <a:gd name="connsiteY7" fmla="*/ 734695 h 73469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79271 w 4114258"/>
                                  <a:gd name="connsiteY0" fmla="*/ 685165 h 715645"/>
                                  <a:gd name="connsiteX1" fmla="*/ 0 w 4114258"/>
                                  <a:gd name="connsiteY1" fmla="*/ 567794 h 715645"/>
                                  <a:gd name="connsiteX2" fmla="*/ 0 w 4114258"/>
                                  <a:gd name="connsiteY2" fmla="*/ 136421 h 715645"/>
                                  <a:gd name="connsiteX3" fmla="*/ 79270 w 4114258"/>
                                  <a:gd name="connsiteY3" fmla="*/ 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79271 w 4114258"/>
                                  <a:gd name="connsiteY0" fmla="*/ 68516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86891 w 4114258"/>
                                  <a:gd name="connsiteY0" fmla="*/ 70802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86891 w 4114258"/>
                                  <a:gd name="connsiteY0" fmla="*/ 70802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86891 w 4114258"/>
                                  <a:gd name="connsiteY0" fmla="*/ 70040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04215"/>
                                  <a:gd name="connsiteX1" fmla="*/ 136421 w 4114258"/>
                                  <a:gd name="connsiteY1" fmla="*/ 0 h 704215"/>
                                  <a:gd name="connsiteX2" fmla="*/ 3977744 w 4114258"/>
                                  <a:gd name="connsiteY2" fmla="*/ 0 h 704215"/>
                                  <a:gd name="connsiteX3" fmla="*/ 4114165 w 4114258"/>
                                  <a:gd name="connsiteY3" fmla="*/ 136421 h 704215"/>
                                  <a:gd name="connsiteX4" fmla="*/ 4114165 w 4114258"/>
                                  <a:gd name="connsiteY4" fmla="*/ 567794 h 704215"/>
                                  <a:gd name="connsiteX5" fmla="*/ 3977744 w 4114258"/>
                                  <a:gd name="connsiteY5" fmla="*/ 704215 h 704215"/>
                                  <a:gd name="connsiteX6" fmla="*/ 136421 w 4114258"/>
                                  <a:gd name="connsiteY6" fmla="*/ 704215 h 704215"/>
                                  <a:gd name="connsiteX7" fmla="*/ 0 w 4114258"/>
                                  <a:gd name="connsiteY7" fmla="*/ 567794 h 704215"/>
                                  <a:gd name="connsiteX8" fmla="*/ 0 w 4114258"/>
                                  <a:gd name="connsiteY8" fmla="*/ 136421 h 704215"/>
                                  <a:gd name="connsiteX0" fmla="*/ 86891 w 4114258"/>
                                  <a:gd name="connsiteY0" fmla="*/ 700405 h 704215"/>
                                  <a:gd name="connsiteX1" fmla="*/ 0 w 4114258"/>
                                  <a:gd name="connsiteY1" fmla="*/ 567794 h 704215"/>
                                  <a:gd name="connsiteX2" fmla="*/ 0 w 4114258"/>
                                  <a:gd name="connsiteY2" fmla="*/ 136421 h 704215"/>
                                  <a:gd name="connsiteX3" fmla="*/ 79270 w 4114258"/>
                                  <a:gd name="connsiteY3" fmla="*/ 7620 h 704215"/>
                                  <a:gd name="connsiteX4" fmla="*/ 4044419 w 4114258"/>
                                  <a:gd name="connsiteY4" fmla="*/ 3810 h 704215"/>
                                  <a:gd name="connsiteX5" fmla="*/ 4114165 w 4114258"/>
                                  <a:gd name="connsiteY5" fmla="*/ 136421 h 704215"/>
                                  <a:gd name="connsiteX6" fmla="*/ 4114165 w 4114258"/>
                                  <a:gd name="connsiteY6" fmla="*/ 567794 h 704215"/>
                                  <a:gd name="connsiteX7" fmla="*/ 4021560 w 4114258"/>
                                  <a:gd name="connsiteY7" fmla="*/ 70040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86891 w 4114165"/>
                                  <a:gd name="connsiteY0" fmla="*/ 700405 h 704215"/>
                                  <a:gd name="connsiteX1" fmla="*/ 0 w 4114165"/>
                                  <a:gd name="connsiteY1" fmla="*/ 567794 h 704215"/>
                                  <a:gd name="connsiteX2" fmla="*/ 0 w 4114165"/>
                                  <a:gd name="connsiteY2" fmla="*/ 136421 h 704215"/>
                                  <a:gd name="connsiteX3" fmla="*/ 79270 w 4114165"/>
                                  <a:gd name="connsiteY3" fmla="*/ 7620 h 704215"/>
                                  <a:gd name="connsiteX4" fmla="*/ 4029179 w 4114165"/>
                                  <a:gd name="connsiteY4" fmla="*/ 0 h 704215"/>
                                  <a:gd name="connsiteX5" fmla="*/ 4114165 w 4114165"/>
                                  <a:gd name="connsiteY5" fmla="*/ 136421 h 704215"/>
                                  <a:gd name="connsiteX6" fmla="*/ 4114165 w 4114165"/>
                                  <a:gd name="connsiteY6" fmla="*/ 567794 h 704215"/>
                                  <a:gd name="connsiteX7" fmla="*/ 4021560 w 4114165"/>
                                  <a:gd name="connsiteY7" fmla="*/ 700405 h 7042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114165" h="704215" stroke="0" extrusionOk="0">
                                    <a:moveTo>
                                      <a:pt x="0" y="136421"/>
                                    </a:moveTo>
                                    <a:cubicBezTo>
                                      <a:pt x="0" y="61078"/>
                                      <a:pt x="61078" y="0"/>
                                      <a:pt x="136421" y="0"/>
                                    </a:cubicBezTo>
                                    <a:lnTo>
                                      <a:pt x="3977744" y="0"/>
                                    </a:lnTo>
                                    <a:cubicBezTo>
                                      <a:pt x="4053087" y="0"/>
                                      <a:pt x="4114165" y="61078"/>
                                      <a:pt x="4114165" y="136421"/>
                                    </a:cubicBezTo>
                                    <a:lnTo>
                                      <a:pt x="4114165" y="567794"/>
                                    </a:lnTo>
                                    <a:cubicBezTo>
                                      <a:pt x="4114165" y="643137"/>
                                      <a:pt x="4053087" y="704215"/>
                                      <a:pt x="3977744" y="704215"/>
                                    </a:cubicBezTo>
                                    <a:lnTo>
                                      <a:pt x="136421" y="704215"/>
                                    </a:lnTo>
                                    <a:cubicBezTo>
                                      <a:pt x="61078" y="704215"/>
                                      <a:pt x="0" y="643137"/>
                                      <a:pt x="0" y="567794"/>
                                    </a:cubicBezTo>
                                    <a:lnTo>
                                      <a:pt x="0" y="136421"/>
                                    </a:lnTo>
                                    <a:close/>
                                  </a:path>
                                  <a:path w="4114165" h="704215" fill="none">
                                    <a:moveTo>
                                      <a:pt x="86891" y="700405"/>
                                    </a:moveTo>
                                    <a:cubicBezTo>
                                      <a:pt x="11548" y="700405"/>
                                      <a:pt x="0" y="643137"/>
                                      <a:pt x="0" y="567794"/>
                                    </a:cubicBezTo>
                                    <a:lnTo>
                                      <a:pt x="0" y="136421"/>
                                    </a:lnTo>
                                    <a:cubicBezTo>
                                      <a:pt x="0" y="61078"/>
                                      <a:pt x="3927" y="7620"/>
                                      <a:pt x="79270" y="7620"/>
                                    </a:cubicBezTo>
                                    <a:moveTo>
                                      <a:pt x="4029179" y="0"/>
                                    </a:moveTo>
                                    <a:cubicBezTo>
                                      <a:pt x="4104522" y="0"/>
                                      <a:pt x="4114165" y="61078"/>
                                      <a:pt x="4114165" y="136421"/>
                                    </a:cubicBezTo>
                                    <a:lnTo>
                                      <a:pt x="4114165" y="567794"/>
                                    </a:lnTo>
                                    <a:cubicBezTo>
                                      <a:pt x="4114165" y="643137"/>
                                      <a:pt x="4096903" y="700405"/>
                                      <a:pt x="4021560" y="700405"/>
                                    </a:cubicBezTo>
                                  </a:path>
                                </a:pathLst>
                              </a:cu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7C398" id="大かっこ 5" o:spid="_x0000_s1026" style="position:absolute;left:0;text-align:left;margin-left:7.6pt;margin-top:24.55pt;width:309.75pt;height:78.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4114165,70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" path="m,136421nsc,61078,61078,,136421,l3977744,v75343,,136421,61078,136421,136421l4114165,567794v,75343,-61078,136421,-136421,136421l136421,704215c61078,704215,,643137,,567794l,136421xem86891,700405nfc11548,700405,,643137,,567794l,136421c,61078,3927,7620,79270,7620m4029179,nfc4104522,,4114165,61078,4114165,136421r,431373c4114165,643137,4096903,700405,4021560,700405e" filled="f" strokecolor="black [3213]" strokeweight=".5pt">
                      <v:stroke joinstyle="miter"/>
                      <v:path arrowok="t" o:connecttype="custom" o:connectlocs="83082,985809;0,799161;0,192011;75795,10725;3852564,0;3933825,192011;3933825,799161;3845279,985809" o:connectangles="0,0,0,0,0,0,0,0"/>
                      <w10:wrap anchory="page"/>
                    </v:shape>
                  </w:pict>
                </mc:Fallback>
              </mc:AlternateContent>
            </w:r>
          </w:p>
        </w:tc>
      </w:tr>
      <w:tr w:rsidR="00AF3812" w:rsidTr="001E086C">
        <w:trPr>
          <w:jc w:val="center"/>
        </w:trPr>
        <w:tc>
          <w:tcPr>
            <w:tcW w:w="2820" w:type="dxa"/>
            <w:gridSpan w:val="3"/>
            <w:tcBorders>
              <w:left w:val="single" w:sz="12" w:space="0" w:color="auto"/>
              <w:bottom w:val="single" w:sz="8" w:space="0" w:color="auto"/>
              <w:right w:val="single" w:sz="12" w:space="0" w:color="auto"/>
            </w:tcBorders>
          </w:tcPr>
          <w:p w:rsidR="00AF3812" w:rsidRPr="00127D7A" w:rsidRDefault="00AF3812" w:rsidP="001E086C">
            <w:pPr>
              <w:autoSpaceDE w:val="0"/>
              <w:autoSpaceDN w:val="0"/>
              <w:spacing w:line="360" w:lineRule="exact"/>
              <w:ind w:left="203" w:hangingChars="100" w:hanging="203"/>
              <w:rPr>
                <w:rFonts w:hAnsi="ＭＳ 明朝"/>
                <w:sz w:val="22"/>
              </w:rPr>
            </w:pPr>
            <w:r>
              <w:rPr>
                <w:rFonts w:hAnsi="ＭＳ 明朝" w:hint="eastAsia"/>
                <w:sz w:val="22"/>
              </w:rPr>
              <w:t>⑺ お子さんは</w:t>
            </w:r>
            <w:r w:rsidR="006A6B26">
              <w:rPr>
                <w:rFonts w:hAnsi="ＭＳ 明朝" w:hint="eastAsia"/>
                <w:sz w:val="22"/>
              </w:rPr>
              <w:t>、</w:t>
            </w:r>
            <w:r>
              <w:rPr>
                <w:rFonts w:hAnsi="ＭＳ 明朝" w:hint="eastAsia"/>
                <w:sz w:val="22"/>
              </w:rPr>
              <w:t>日頃の言葉や態度からすると</w:t>
            </w:r>
            <w:r w:rsidR="006A6B26">
              <w:rPr>
                <w:rFonts w:hAnsi="ＭＳ 明朝" w:hint="eastAsia"/>
                <w:sz w:val="22"/>
              </w:rPr>
              <w:t>、</w:t>
            </w:r>
            <w:r>
              <w:rPr>
                <w:rFonts w:hAnsi="ＭＳ 明朝" w:hint="eastAsia"/>
                <w:sz w:val="22"/>
              </w:rPr>
              <w:t>面会交流についてどのように考えていると思いますか。</w:t>
            </w:r>
            <w:r w:rsidRPr="00D777CC">
              <w:rPr>
                <w:rFonts w:hAnsi="ＭＳ 明朝" w:hint="eastAsia"/>
                <w:sz w:val="20"/>
                <w:szCs w:val="20"/>
              </w:rPr>
              <w:t>(お子さんに直接聞く必要はありません。)</w:t>
            </w:r>
          </w:p>
        </w:tc>
        <w:tc>
          <w:tcPr>
            <w:tcW w:w="6592" w:type="dxa"/>
            <w:gridSpan w:val="6"/>
            <w:tcBorders>
              <w:left w:val="single" w:sz="12" w:space="0" w:color="auto"/>
              <w:bottom w:val="single" w:sz="8" w:space="0" w:color="auto"/>
              <w:right w:val="single" w:sz="12" w:space="0" w:color="auto"/>
            </w:tcBorders>
          </w:tcPr>
          <w:p w:rsidR="00AF3812" w:rsidRDefault="00AF3812" w:rsidP="001E086C">
            <w:pPr>
              <w:rPr>
                <w:rFonts w:hAnsi="ＭＳ 明朝"/>
                <w:sz w:val="22"/>
              </w:rPr>
            </w:pPr>
            <w:r>
              <w:rPr>
                <w:rFonts w:hAnsi="ＭＳ 明朝" w:hint="eastAsia"/>
                <w:sz w:val="22"/>
              </w:rPr>
              <w:t>□ 次のとおりである。　□ わからない。</w:t>
            </w:r>
          </w:p>
          <w:p w:rsidR="00AF3812" w:rsidRPr="0090626F" w:rsidRDefault="00AF3812" w:rsidP="001E086C">
            <w:pPr>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95104" behindDoc="0" locked="0" layoutInCell="1" allowOverlap="1" wp14:anchorId="61F74076" wp14:editId="6570CB67">
                      <wp:simplePos x="0" y="0"/>
                      <wp:positionH relativeFrom="column">
                        <wp:posOffset>100330</wp:posOffset>
                      </wp:positionH>
                      <wp:positionV relativeFrom="page">
                        <wp:posOffset>286385</wp:posOffset>
                      </wp:positionV>
                      <wp:extent cx="3924300" cy="1015475"/>
                      <wp:effectExtent l="0" t="0" r="19050" b="13335"/>
                      <wp:wrapNone/>
                      <wp:docPr id="27" name="大かっこ 5"/>
                      <wp:cNvGraphicFramePr/>
                      <a:graphic xmlns:a="http://schemas.openxmlformats.org/drawingml/2006/main">
                        <a:graphicData uri="http://schemas.microsoft.com/office/word/2010/wordprocessingShape">
                          <wps:wsp>
                            <wps:cNvSpPr/>
                            <wps:spPr>
                              <a:xfrm>
                                <a:off x="0" y="0"/>
                                <a:ext cx="3924300" cy="1015475"/>
                              </a:xfrm>
                              <a:custGeom>
                                <a:avLst/>
                                <a:gdLst>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136421 w 4114165"/>
                                  <a:gd name="connsiteY0" fmla="*/ 704215 h 704215"/>
                                  <a:gd name="connsiteX1" fmla="*/ 0 w 4114165"/>
                                  <a:gd name="connsiteY1" fmla="*/ 567794 h 704215"/>
                                  <a:gd name="connsiteX2" fmla="*/ 0 w 4114165"/>
                                  <a:gd name="connsiteY2" fmla="*/ 136421 h 704215"/>
                                  <a:gd name="connsiteX3" fmla="*/ 136421 w 4114165"/>
                                  <a:gd name="connsiteY3" fmla="*/ 0 h 704215"/>
                                  <a:gd name="connsiteX4" fmla="*/ 3977744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136421 w 4114165"/>
                                  <a:gd name="connsiteY0" fmla="*/ 704215 h 704215"/>
                                  <a:gd name="connsiteX1" fmla="*/ 0 w 4114165"/>
                                  <a:gd name="connsiteY1" fmla="*/ 567794 h 704215"/>
                                  <a:gd name="connsiteX2" fmla="*/ 0 w 4114165"/>
                                  <a:gd name="connsiteY2" fmla="*/ 136421 h 704215"/>
                                  <a:gd name="connsiteX3" fmla="*/ 98321 w 4114165"/>
                                  <a:gd name="connsiteY3" fmla="*/ 0 h 704215"/>
                                  <a:gd name="connsiteX4" fmla="*/ 3977744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79271 w 4114165"/>
                                  <a:gd name="connsiteY0" fmla="*/ 685165 h 704215"/>
                                  <a:gd name="connsiteX1" fmla="*/ 0 w 4114165"/>
                                  <a:gd name="connsiteY1" fmla="*/ 567794 h 704215"/>
                                  <a:gd name="connsiteX2" fmla="*/ 0 w 4114165"/>
                                  <a:gd name="connsiteY2" fmla="*/ 136421 h 704215"/>
                                  <a:gd name="connsiteX3" fmla="*/ 98321 w 4114165"/>
                                  <a:gd name="connsiteY3" fmla="*/ 0 h 704215"/>
                                  <a:gd name="connsiteX4" fmla="*/ 3977744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79271 w 4114165"/>
                                  <a:gd name="connsiteY0" fmla="*/ 685165 h 704215"/>
                                  <a:gd name="connsiteX1" fmla="*/ 0 w 4114165"/>
                                  <a:gd name="connsiteY1" fmla="*/ 567794 h 704215"/>
                                  <a:gd name="connsiteX2" fmla="*/ 0 w 4114165"/>
                                  <a:gd name="connsiteY2" fmla="*/ 136421 h 704215"/>
                                  <a:gd name="connsiteX3" fmla="*/ 98321 w 4114165"/>
                                  <a:gd name="connsiteY3" fmla="*/ 0 h 704215"/>
                                  <a:gd name="connsiteX4" fmla="*/ 3987269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13740"/>
                                  <a:gd name="connsiteX1" fmla="*/ 136421 w 4114165"/>
                                  <a:gd name="connsiteY1" fmla="*/ 0 h 713740"/>
                                  <a:gd name="connsiteX2" fmla="*/ 3977744 w 4114165"/>
                                  <a:gd name="connsiteY2" fmla="*/ 0 h 713740"/>
                                  <a:gd name="connsiteX3" fmla="*/ 4114165 w 4114165"/>
                                  <a:gd name="connsiteY3" fmla="*/ 136421 h 713740"/>
                                  <a:gd name="connsiteX4" fmla="*/ 4114165 w 4114165"/>
                                  <a:gd name="connsiteY4" fmla="*/ 567794 h 713740"/>
                                  <a:gd name="connsiteX5" fmla="*/ 3977744 w 4114165"/>
                                  <a:gd name="connsiteY5" fmla="*/ 704215 h 713740"/>
                                  <a:gd name="connsiteX6" fmla="*/ 136421 w 4114165"/>
                                  <a:gd name="connsiteY6" fmla="*/ 704215 h 713740"/>
                                  <a:gd name="connsiteX7" fmla="*/ 0 w 4114165"/>
                                  <a:gd name="connsiteY7" fmla="*/ 567794 h 713740"/>
                                  <a:gd name="connsiteX8" fmla="*/ 0 w 4114165"/>
                                  <a:gd name="connsiteY8" fmla="*/ 136421 h 713740"/>
                                  <a:gd name="connsiteX0" fmla="*/ 79271 w 4114165"/>
                                  <a:gd name="connsiteY0" fmla="*/ 685165 h 713740"/>
                                  <a:gd name="connsiteX1" fmla="*/ 0 w 4114165"/>
                                  <a:gd name="connsiteY1" fmla="*/ 567794 h 713740"/>
                                  <a:gd name="connsiteX2" fmla="*/ 0 w 4114165"/>
                                  <a:gd name="connsiteY2" fmla="*/ 136421 h 713740"/>
                                  <a:gd name="connsiteX3" fmla="*/ 98321 w 4114165"/>
                                  <a:gd name="connsiteY3" fmla="*/ 0 h 713740"/>
                                  <a:gd name="connsiteX4" fmla="*/ 3987269 w 4114165"/>
                                  <a:gd name="connsiteY4" fmla="*/ 0 h 713740"/>
                                  <a:gd name="connsiteX5" fmla="*/ 4114165 w 4114165"/>
                                  <a:gd name="connsiteY5" fmla="*/ 136421 h 713740"/>
                                  <a:gd name="connsiteX6" fmla="*/ 4114165 w 4114165"/>
                                  <a:gd name="connsiteY6" fmla="*/ 567794 h 713740"/>
                                  <a:gd name="connsiteX7" fmla="*/ 4006319 w 4114165"/>
                                  <a:gd name="connsiteY7" fmla="*/ 713740 h 713740"/>
                                  <a:gd name="connsiteX0" fmla="*/ 0 w 4114258"/>
                                  <a:gd name="connsiteY0" fmla="*/ 155471 h 732790"/>
                                  <a:gd name="connsiteX1" fmla="*/ 136421 w 4114258"/>
                                  <a:gd name="connsiteY1" fmla="*/ 19050 h 732790"/>
                                  <a:gd name="connsiteX2" fmla="*/ 3977744 w 4114258"/>
                                  <a:gd name="connsiteY2" fmla="*/ 19050 h 732790"/>
                                  <a:gd name="connsiteX3" fmla="*/ 4114165 w 4114258"/>
                                  <a:gd name="connsiteY3" fmla="*/ 155471 h 732790"/>
                                  <a:gd name="connsiteX4" fmla="*/ 4114165 w 4114258"/>
                                  <a:gd name="connsiteY4" fmla="*/ 586844 h 732790"/>
                                  <a:gd name="connsiteX5" fmla="*/ 3977744 w 4114258"/>
                                  <a:gd name="connsiteY5" fmla="*/ 723265 h 732790"/>
                                  <a:gd name="connsiteX6" fmla="*/ 136421 w 4114258"/>
                                  <a:gd name="connsiteY6" fmla="*/ 723265 h 732790"/>
                                  <a:gd name="connsiteX7" fmla="*/ 0 w 4114258"/>
                                  <a:gd name="connsiteY7" fmla="*/ 586844 h 732790"/>
                                  <a:gd name="connsiteX8" fmla="*/ 0 w 4114258"/>
                                  <a:gd name="connsiteY8" fmla="*/ 155471 h 732790"/>
                                  <a:gd name="connsiteX0" fmla="*/ 79271 w 4114258"/>
                                  <a:gd name="connsiteY0" fmla="*/ 704215 h 732790"/>
                                  <a:gd name="connsiteX1" fmla="*/ 0 w 4114258"/>
                                  <a:gd name="connsiteY1" fmla="*/ 586844 h 732790"/>
                                  <a:gd name="connsiteX2" fmla="*/ 0 w 4114258"/>
                                  <a:gd name="connsiteY2" fmla="*/ 155471 h 732790"/>
                                  <a:gd name="connsiteX3" fmla="*/ 98321 w 4114258"/>
                                  <a:gd name="connsiteY3" fmla="*/ 19050 h 732790"/>
                                  <a:gd name="connsiteX4" fmla="*/ 4044419 w 4114258"/>
                                  <a:gd name="connsiteY4" fmla="*/ 0 h 732790"/>
                                  <a:gd name="connsiteX5" fmla="*/ 4114165 w 4114258"/>
                                  <a:gd name="connsiteY5" fmla="*/ 155471 h 732790"/>
                                  <a:gd name="connsiteX6" fmla="*/ 4114165 w 4114258"/>
                                  <a:gd name="connsiteY6" fmla="*/ 586844 h 732790"/>
                                  <a:gd name="connsiteX7" fmla="*/ 4006319 w 4114258"/>
                                  <a:gd name="connsiteY7" fmla="*/ 732790 h 732790"/>
                                  <a:gd name="connsiteX0" fmla="*/ 0 w 4121896"/>
                                  <a:gd name="connsiteY0" fmla="*/ 155471 h 723265"/>
                                  <a:gd name="connsiteX1" fmla="*/ 136421 w 4121896"/>
                                  <a:gd name="connsiteY1" fmla="*/ 19050 h 723265"/>
                                  <a:gd name="connsiteX2" fmla="*/ 3977744 w 4121896"/>
                                  <a:gd name="connsiteY2" fmla="*/ 19050 h 723265"/>
                                  <a:gd name="connsiteX3" fmla="*/ 4114165 w 4121896"/>
                                  <a:gd name="connsiteY3" fmla="*/ 155471 h 723265"/>
                                  <a:gd name="connsiteX4" fmla="*/ 4114165 w 4121896"/>
                                  <a:gd name="connsiteY4" fmla="*/ 586844 h 723265"/>
                                  <a:gd name="connsiteX5" fmla="*/ 3977744 w 4121896"/>
                                  <a:gd name="connsiteY5" fmla="*/ 723265 h 723265"/>
                                  <a:gd name="connsiteX6" fmla="*/ 136421 w 4121896"/>
                                  <a:gd name="connsiteY6" fmla="*/ 723265 h 723265"/>
                                  <a:gd name="connsiteX7" fmla="*/ 0 w 4121896"/>
                                  <a:gd name="connsiteY7" fmla="*/ 586844 h 723265"/>
                                  <a:gd name="connsiteX8" fmla="*/ 0 w 4121896"/>
                                  <a:gd name="connsiteY8" fmla="*/ 155471 h 723265"/>
                                  <a:gd name="connsiteX0" fmla="*/ 79271 w 4121896"/>
                                  <a:gd name="connsiteY0" fmla="*/ 704215 h 723265"/>
                                  <a:gd name="connsiteX1" fmla="*/ 0 w 4121896"/>
                                  <a:gd name="connsiteY1" fmla="*/ 586844 h 723265"/>
                                  <a:gd name="connsiteX2" fmla="*/ 0 w 4121896"/>
                                  <a:gd name="connsiteY2" fmla="*/ 155471 h 723265"/>
                                  <a:gd name="connsiteX3" fmla="*/ 98321 w 4121896"/>
                                  <a:gd name="connsiteY3" fmla="*/ 19050 h 723265"/>
                                  <a:gd name="connsiteX4" fmla="*/ 4044419 w 4121896"/>
                                  <a:gd name="connsiteY4" fmla="*/ 0 h 723265"/>
                                  <a:gd name="connsiteX5" fmla="*/ 4114165 w 4121896"/>
                                  <a:gd name="connsiteY5" fmla="*/ 155471 h 723265"/>
                                  <a:gd name="connsiteX6" fmla="*/ 4114165 w 4121896"/>
                                  <a:gd name="connsiteY6" fmla="*/ 586844 h 723265"/>
                                  <a:gd name="connsiteX7" fmla="*/ 4072996 w 4121896"/>
                                  <a:gd name="connsiteY7" fmla="*/ 704215 h 723265"/>
                                  <a:gd name="connsiteX0" fmla="*/ 0 w 4121896"/>
                                  <a:gd name="connsiteY0" fmla="*/ 155471 h 723265"/>
                                  <a:gd name="connsiteX1" fmla="*/ 136421 w 4121896"/>
                                  <a:gd name="connsiteY1" fmla="*/ 19050 h 723265"/>
                                  <a:gd name="connsiteX2" fmla="*/ 3977744 w 4121896"/>
                                  <a:gd name="connsiteY2" fmla="*/ 19050 h 723265"/>
                                  <a:gd name="connsiteX3" fmla="*/ 4114165 w 4121896"/>
                                  <a:gd name="connsiteY3" fmla="*/ 155471 h 723265"/>
                                  <a:gd name="connsiteX4" fmla="*/ 4114165 w 4121896"/>
                                  <a:gd name="connsiteY4" fmla="*/ 586844 h 723265"/>
                                  <a:gd name="connsiteX5" fmla="*/ 3977744 w 4121896"/>
                                  <a:gd name="connsiteY5" fmla="*/ 723265 h 723265"/>
                                  <a:gd name="connsiteX6" fmla="*/ 136421 w 4121896"/>
                                  <a:gd name="connsiteY6" fmla="*/ 723265 h 723265"/>
                                  <a:gd name="connsiteX7" fmla="*/ 0 w 4121896"/>
                                  <a:gd name="connsiteY7" fmla="*/ 586844 h 723265"/>
                                  <a:gd name="connsiteX8" fmla="*/ 0 w 4121896"/>
                                  <a:gd name="connsiteY8" fmla="*/ 155471 h 723265"/>
                                  <a:gd name="connsiteX0" fmla="*/ 79271 w 4121896"/>
                                  <a:gd name="connsiteY0" fmla="*/ 704215 h 723265"/>
                                  <a:gd name="connsiteX1" fmla="*/ 0 w 4121896"/>
                                  <a:gd name="connsiteY1" fmla="*/ 586844 h 723265"/>
                                  <a:gd name="connsiteX2" fmla="*/ 0 w 4121896"/>
                                  <a:gd name="connsiteY2" fmla="*/ 155471 h 723265"/>
                                  <a:gd name="connsiteX3" fmla="*/ 79270 w 4121896"/>
                                  <a:gd name="connsiteY3" fmla="*/ 19050 h 723265"/>
                                  <a:gd name="connsiteX4" fmla="*/ 4044419 w 4121896"/>
                                  <a:gd name="connsiteY4" fmla="*/ 0 h 723265"/>
                                  <a:gd name="connsiteX5" fmla="*/ 4114165 w 4121896"/>
                                  <a:gd name="connsiteY5" fmla="*/ 155471 h 723265"/>
                                  <a:gd name="connsiteX6" fmla="*/ 4114165 w 4121896"/>
                                  <a:gd name="connsiteY6" fmla="*/ 586844 h 723265"/>
                                  <a:gd name="connsiteX7" fmla="*/ 4072996 w 4121896"/>
                                  <a:gd name="connsiteY7" fmla="*/ 704215 h 723265"/>
                                  <a:gd name="connsiteX0" fmla="*/ 0 w 4114258"/>
                                  <a:gd name="connsiteY0" fmla="*/ 155471 h 723265"/>
                                  <a:gd name="connsiteX1" fmla="*/ 136421 w 4114258"/>
                                  <a:gd name="connsiteY1" fmla="*/ 19050 h 723265"/>
                                  <a:gd name="connsiteX2" fmla="*/ 3977744 w 4114258"/>
                                  <a:gd name="connsiteY2" fmla="*/ 19050 h 723265"/>
                                  <a:gd name="connsiteX3" fmla="*/ 4114165 w 4114258"/>
                                  <a:gd name="connsiteY3" fmla="*/ 155471 h 723265"/>
                                  <a:gd name="connsiteX4" fmla="*/ 4114165 w 4114258"/>
                                  <a:gd name="connsiteY4" fmla="*/ 586844 h 723265"/>
                                  <a:gd name="connsiteX5" fmla="*/ 3977744 w 4114258"/>
                                  <a:gd name="connsiteY5" fmla="*/ 723265 h 723265"/>
                                  <a:gd name="connsiteX6" fmla="*/ 136421 w 4114258"/>
                                  <a:gd name="connsiteY6" fmla="*/ 723265 h 723265"/>
                                  <a:gd name="connsiteX7" fmla="*/ 0 w 4114258"/>
                                  <a:gd name="connsiteY7" fmla="*/ 586844 h 723265"/>
                                  <a:gd name="connsiteX8" fmla="*/ 0 w 4114258"/>
                                  <a:gd name="connsiteY8" fmla="*/ 155471 h 723265"/>
                                  <a:gd name="connsiteX0" fmla="*/ 79271 w 4114258"/>
                                  <a:gd name="connsiteY0" fmla="*/ 704215 h 723265"/>
                                  <a:gd name="connsiteX1" fmla="*/ 0 w 4114258"/>
                                  <a:gd name="connsiteY1" fmla="*/ 586844 h 723265"/>
                                  <a:gd name="connsiteX2" fmla="*/ 0 w 4114258"/>
                                  <a:gd name="connsiteY2" fmla="*/ 155471 h 723265"/>
                                  <a:gd name="connsiteX3" fmla="*/ 79270 w 4114258"/>
                                  <a:gd name="connsiteY3" fmla="*/ 19050 h 723265"/>
                                  <a:gd name="connsiteX4" fmla="*/ 4044419 w 4114258"/>
                                  <a:gd name="connsiteY4" fmla="*/ 0 h 723265"/>
                                  <a:gd name="connsiteX5" fmla="*/ 4114165 w 4114258"/>
                                  <a:gd name="connsiteY5" fmla="*/ 155471 h 723265"/>
                                  <a:gd name="connsiteX6" fmla="*/ 4114165 w 4114258"/>
                                  <a:gd name="connsiteY6" fmla="*/ 586844 h 723265"/>
                                  <a:gd name="connsiteX7" fmla="*/ 4044420 w 4114258"/>
                                  <a:gd name="connsiteY7" fmla="*/ 704215 h 723265"/>
                                  <a:gd name="connsiteX0" fmla="*/ 0 w 4114258"/>
                                  <a:gd name="connsiteY0" fmla="*/ 155471 h 734695"/>
                                  <a:gd name="connsiteX1" fmla="*/ 136421 w 4114258"/>
                                  <a:gd name="connsiteY1" fmla="*/ 19050 h 734695"/>
                                  <a:gd name="connsiteX2" fmla="*/ 3977744 w 4114258"/>
                                  <a:gd name="connsiteY2" fmla="*/ 19050 h 734695"/>
                                  <a:gd name="connsiteX3" fmla="*/ 4114165 w 4114258"/>
                                  <a:gd name="connsiteY3" fmla="*/ 155471 h 734695"/>
                                  <a:gd name="connsiteX4" fmla="*/ 4114165 w 4114258"/>
                                  <a:gd name="connsiteY4" fmla="*/ 586844 h 734695"/>
                                  <a:gd name="connsiteX5" fmla="*/ 3977744 w 4114258"/>
                                  <a:gd name="connsiteY5" fmla="*/ 723265 h 734695"/>
                                  <a:gd name="connsiteX6" fmla="*/ 136421 w 4114258"/>
                                  <a:gd name="connsiteY6" fmla="*/ 723265 h 734695"/>
                                  <a:gd name="connsiteX7" fmla="*/ 0 w 4114258"/>
                                  <a:gd name="connsiteY7" fmla="*/ 586844 h 734695"/>
                                  <a:gd name="connsiteX8" fmla="*/ 0 w 4114258"/>
                                  <a:gd name="connsiteY8" fmla="*/ 155471 h 734695"/>
                                  <a:gd name="connsiteX0" fmla="*/ 79271 w 4114258"/>
                                  <a:gd name="connsiteY0" fmla="*/ 704215 h 734695"/>
                                  <a:gd name="connsiteX1" fmla="*/ 0 w 4114258"/>
                                  <a:gd name="connsiteY1" fmla="*/ 586844 h 734695"/>
                                  <a:gd name="connsiteX2" fmla="*/ 0 w 4114258"/>
                                  <a:gd name="connsiteY2" fmla="*/ 155471 h 734695"/>
                                  <a:gd name="connsiteX3" fmla="*/ 79270 w 4114258"/>
                                  <a:gd name="connsiteY3" fmla="*/ 19050 h 734695"/>
                                  <a:gd name="connsiteX4" fmla="*/ 4044419 w 4114258"/>
                                  <a:gd name="connsiteY4" fmla="*/ 0 h 734695"/>
                                  <a:gd name="connsiteX5" fmla="*/ 4114165 w 4114258"/>
                                  <a:gd name="connsiteY5" fmla="*/ 155471 h 734695"/>
                                  <a:gd name="connsiteX6" fmla="*/ 4114165 w 4114258"/>
                                  <a:gd name="connsiteY6" fmla="*/ 586844 h 734695"/>
                                  <a:gd name="connsiteX7" fmla="*/ 4029180 w 4114258"/>
                                  <a:gd name="connsiteY7" fmla="*/ 734695 h 73469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79271 w 4114258"/>
                                  <a:gd name="connsiteY0" fmla="*/ 685165 h 715645"/>
                                  <a:gd name="connsiteX1" fmla="*/ 0 w 4114258"/>
                                  <a:gd name="connsiteY1" fmla="*/ 567794 h 715645"/>
                                  <a:gd name="connsiteX2" fmla="*/ 0 w 4114258"/>
                                  <a:gd name="connsiteY2" fmla="*/ 136421 h 715645"/>
                                  <a:gd name="connsiteX3" fmla="*/ 79270 w 4114258"/>
                                  <a:gd name="connsiteY3" fmla="*/ 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79271 w 4114258"/>
                                  <a:gd name="connsiteY0" fmla="*/ 68516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86891 w 4114258"/>
                                  <a:gd name="connsiteY0" fmla="*/ 70802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86891 w 4114258"/>
                                  <a:gd name="connsiteY0" fmla="*/ 70802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86891 w 4114258"/>
                                  <a:gd name="connsiteY0" fmla="*/ 70040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04215"/>
                                  <a:gd name="connsiteX1" fmla="*/ 136421 w 4114258"/>
                                  <a:gd name="connsiteY1" fmla="*/ 0 h 704215"/>
                                  <a:gd name="connsiteX2" fmla="*/ 3977744 w 4114258"/>
                                  <a:gd name="connsiteY2" fmla="*/ 0 h 704215"/>
                                  <a:gd name="connsiteX3" fmla="*/ 4114165 w 4114258"/>
                                  <a:gd name="connsiteY3" fmla="*/ 136421 h 704215"/>
                                  <a:gd name="connsiteX4" fmla="*/ 4114165 w 4114258"/>
                                  <a:gd name="connsiteY4" fmla="*/ 567794 h 704215"/>
                                  <a:gd name="connsiteX5" fmla="*/ 3977744 w 4114258"/>
                                  <a:gd name="connsiteY5" fmla="*/ 704215 h 704215"/>
                                  <a:gd name="connsiteX6" fmla="*/ 136421 w 4114258"/>
                                  <a:gd name="connsiteY6" fmla="*/ 704215 h 704215"/>
                                  <a:gd name="connsiteX7" fmla="*/ 0 w 4114258"/>
                                  <a:gd name="connsiteY7" fmla="*/ 567794 h 704215"/>
                                  <a:gd name="connsiteX8" fmla="*/ 0 w 4114258"/>
                                  <a:gd name="connsiteY8" fmla="*/ 136421 h 704215"/>
                                  <a:gd name="connsiteX0" fmla="*/ 86891 w 4114258"/>
                                  <a:gd name="connsiteY0" fmla="*/ 700405 h 704215"/>
                                  <a:gd name="connsiteX1" fmla="*/ 0 w 4114258"/>
                                  <a:gd name="connsiteY1" fmla="*/ 567794 h 704215"/>
                                  <a:gd name="connsiteX2" fmla="*/ 0 w 4114258"/>
                                  <a:gd name="connsiteY2" fmla="*/ 136421 h 704215"/>
                                  <a:gd name="connsiteX3" fmla="*/ 79270 w 4114258"/>
                                  <a:gd name="connsiteY3" fmla="*/ 7620 h 704215"/>
                                  <a:gd name="connsiteX4" fmla="*/ 4044419 w 4114258"/>
                                  <a:gd name="connsiteY4" fmla="*/ 3810 h 704215"/>
                                  <a:gd name="connsiteX5" fmla="*/ 4114165 w 4114258"/>
                                  <a:gd name="connsiteY5" fmla="*/ 136421 h 704215"/>
                                  <a:gd name="connsiteX6" fmla="*/ 4114165 w 4114258"/>
                                  <a:gd name="connsiteY6" fmla="*/ 567794 h 704215"/>
                                  <a:gd name="connsiteX7" fmla="*/ 4021560 w 4114258"/>
                                  <a:gd name="connsiteY7" fmla="*/ 70040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86891 w 4114165"/>
                                  <a:gd name="connsiteY0" fmla="*/ 700405 h 704215"/>
                                  <a:gd name="connsiteX1" fmla="*/ 0 w 4114165"/>
                                  <a:gd name="connsiteY1" fmla="*/ 567794 h 704215"/>
                                  <a:gd name="connsiteX2" fmla="*/ 0 w 4114165"/>
                                  <a:gd name="connsiteY2" fmla="*/ 136421 h 704215"/>
                                  <a:gd name="connsiteX3" fmla="*/ 79270 w 4114165"/>
                                  <a:gd name="connsiteY3" fmla="*/ 7620 h 704215"/>
                                  <a:gd name="connsiteX4" fmla="*/ 4029179 w 4114165"/>
                                  <a:gd name="connsiteY4" fmla="*/ 0 h 704215"/>
                                  <a:gd name="connsiteX5" fmla="*/ 4114165 w 4114165"/>
                                  <a:gd name="connsiteY5" fmla="*/ 136421 h 704215"/>
                                  <a:gd name="connsiteX6" fmla="*/ 4114165 w 4114165"/>
                                  <a:gd name="connsiteY6" fmla="*/ 567794 h 704215"/>
                                  <a:gd name="connsiteX7" fmla="*/ 4021560 w 4114165"/>
                                  <a:gd name="connsiteY7" fmla="*/ 700405 h 7042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114165" h="704215" stroke="0" extrusionOk="0">
                                    <a:moveTo>
                                      <a:pt x="0" y="136421"/>
                                    </a:moveTo>
                                    <a:cubicBezTo>
                                      <a:pt x="0" y="61078"/>
                                      <a:pt x="61078" y="0"/>
                                      <a:pt x="136421" y="0"/>
                                    </a:cubicBezTo>
                                    <a:lnTo>
                                      <a:pt x="3977744" y="0"/>
                                    </a:lnTo>
                                    <a:cubicBezTo>
                                      <a:pt x="4053087" y="0"/>
                                      <a:pt x="4114165" y="61078"/>
                                      <a:pt x="4114165" y="136421"/>
                                    </a:cubicBezTo>
                                    <a:lnTo>
                                      <a:pt x="4114165" y="567794"/>
                                    </a:lnTo>
                                    <a:cubicBezTo>
                                      <a:pt x="4114165" y="643137"/>
                                      <a:pt x="4053087" y="704215"/>
                                      <a:pt x="3977744" y="704215"/>
                                    </a:cubicBezTo>
                                    <a:lnTo>
                                      <a:pt x="136421" y="704215"/>
                                    </a:lnTo>
                                    <a:cubicBezTo>
                                      <a:pt x="61078" y="704215"/>
                                      <a:pt x="0" y="643137"/>
                                      <a:pt x="0" y="567794"/>
                                    </a:cubicBezTo>
                                    <a:lnTo>
                                      <a:pt x="0" y="136421"/>
                                    </a:lnTo>
                                    <a:close/>
                                  </a:path>
                                  <a:path w="4114165" h="704215" fill="none">
                                    <a:moveTo>
                                      <a:pt x="86891" y="700405"/>
                                    </a:moveTo>
                                    <a:cubicBezTo>
                                      <a:pt x="11548" y="700405"/>
                                      <a:pt x="0" y="643137"/>
                                      <a:pt x="0" y="567794"/>
                                    </a:cubicBezTo>
                                    <a:lnTo>
                                      <a:pt x="0" y="136421"/>
                                    </a:lnTo>
                                    <a:cubicBezTo>
                                      <a:pt x="0" y="61078"/>
                                      <a:pt x="3927" y="7620"/>
                                      <a:pt x="79270" y="7620"/>
                                    </a:cubicBezTo>
                                    <a:moveTo>
                                      <a:pt x="4029179" y="0"/>
                                    </a:moveTo>
                                    <a:cubicBezTo>
                                      <a:pt x="4104522" y="0"/>
                                      <a:pt x="4114165" y="61078"/>
                                      <a:pt x="4114165" y="136421"/>
                                    </a:cubicBezTo>
                                    <a:lnTo>
                                      <a:pt x="4114165" y="567794"/>
                                    </a:lnTo>
                                    <a:cubicBezTo>
                                      <a:pt x="4114165" y="643137"/>
                                      <a:pt x="4096903" y="700405"/>
                                      <a:pt x="4021560" y="700405"/>
                                    </a:cubicBezTo>
                                  </a:path>
                                </a:pathLst>
                              </a:cu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5950C" id="大かっこ 5" o:spid="_x0000_s1026" style="position:absolute;left:0;text-align:left;margin-left:7.9pt;margin-top:22.55pt;width:309pt;height:79.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4114165,70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" path="m,136421nsc,61078,61078,,136421,l3977744,v75343,,136421,61078,136421,136421l4114165,567794v,75343,-61078,136421,-136421,136421l136421,704215c61078,704215,,643137,,567794l,136421xem86891,700405nfc11548,700405,,643137,,567794l,136421c,61078,3927,7620,79270,7620m4029179,nfc4104522,,4114165,61078,4114165,136421r,431373c4114165,643137,4096903,700405,4021560,700405e" filled="f" strokecolor="black [3213]" strokeweight=".5pt">
                      <v:stroke joinstyle="miter"/>
                      <v:path arrowok="t" o:connecttype="custom" o:connectlocs="82881,1009981;0,818757;0,196718;75612,10988;3843236,0;3924300,196718;3924300,818757;3835969,1009981" o:connectangles="0,0,0,0,0,0,0,0"/>
                      <w10:wrap anchory="page"/>
                    </v:shape>
                  </w:pict>
                </mc:Fallback>
              </mc:AlternateContent>
            </w:r>
          </w:p>
        </w:tc>
      </w:tr>
      <w:tr w:rsidR="00AF3812" w:rsidTr="001E086C">
        <w:trPr>
          <w:jc w:val="center"/>
        </w:trPr>
        <w:tc>
          <w:tcPr>
            <w:tcW w:w="9412" w:type="dxa"/>
            <w:gridSpan w:val="9"/>
            <w:tcBorders>
              <w:top w:val="single" w:sz="8" w:space="0" w:color="auto"/>
              <w:left w:val="single" w:sz="12" w:space="0" w:color="auto"/>
              <w:bottom w:val="single" w:sz="4" w:space="0" w:color="auto"/>
              <w:right w:val="single" w:sz="12" w:space="0" w:color="auto"/>
            </w:tcBorders>
          </w:tcPr>
          <w:p w:rsidR="00AF3812" w:rsidRPr="0090626F" w:rsidRDefault="00AF3812" w:rsidP="001E086C">
            <w:pPr>
              <w:autoSpaceDE w:val="0"/>
              <w:autoSpaceDN w:val="0"/>
              <w:rPr>
                <w:rFonts w:hAnsi="ＭＳ 明朝"/>
                <w:sz w:val="22"/>
              </w:rPr>
            </w:pPr>
            <w:r>
              <w:rPr>
                <w:rFonts w:hAnsi="ＭＳ 明朝" w:hint="eastAsia"/>
                <w:sz w:val="22"/>
              </w:rPr>
              <w:t>５　あなたご自身について</w:t>
            </w:r>
          </w:p>
        </w:tc>
      </w:tr>
      <w:tr w:rsidR="00AF3812" w:rsidTr="001E086C">
        <w:trPr>
          <w:trHeight w:val="1828"/>
          <w:jc w:val="center"/>
        </w:trPr>
        <w:tc>
          <w:tcPr>
            <w:tcW w:w="2820" w:type="dxa"/>
            <w:gridSpan w:val="3"/>
            <w:tcBorders>
              <w:left w:val="single" w:sz="12" w:space="0" w:color="auto"/>
              <w:right w:val="single" w:sz="12" w:space="0" w:color="auto"/>
            </w:tcBorders>
          </w:tcPr>
          <w:p w:rsidR="00AF3812" w:rsidRPr="000A3381" w:rsidRDefault="00AF3812" w:rsidP="001E086C">
            <w:pPr>
              <w:ind w:left="203" w:hangingChars="100" w:hanging="203"/>
              <w:rPr>
                <w:rFonts w:hAnsi="ＭＳ 明朝"/>
                <w:sz w:val="22"/>
              </w:rPr>
            </w:pPr>
            <w:r>
              <w:rPr>
                <w:rFonts w:hAnsi="ＭＳ 明朝" w:hint="eastAsia"/>
                <w:sz w:val="22"/>
              </w:rPr>
              <w:t>⑴ あなたの状況について記入してください。</w:t>
            </w:r>
          </w:p>
          <w:p w:rsidR="00AF3812" w:rsidRDefault="00AF3812" w:rsidP="001E086C">
            <w:pPr>
              <w:autoSpaceDE w:val="0"/>
              <w:autoSpaceDN w:val="0"/>
              <w:ind w:left="203" w:hangingChars="100" w:hanging="203"/>
              <w:rPr>
                <w:rFonts w:hAnsi="ＭＳ 明朝"/>
                <w:sz w:val="22"/>
              </w:rPr>
            </w:pPr>
          </w:p>
          <w:p w:rsidR="00AF3812" w:rsidRPr="00601102" w:rsidRDefault="00AF3812" w:rsidP="001E086C">
            <w:pPr>
              <w:autoSpaceDE w:val="0"/>
              <w:autoSpaceDN w:val="0"/>
            </w:pPr>
          </w:p>
        </w:tc>
        <w:tc>
          <w:tcPr>
            <w:tcW w:w="6592" w:type="dxa"/>
            <w:gridSpan w:val="6"/>
            <w:tcBorders>
              <w:left w:val="single" w:sz="12" w:space="0" w:color="auto"/>
              <w:right w:val="single" w:sz="12" w:space="0" w:color="auto"/>
            </w:tcBorders>
          </w:tcPr>
          <w:p w:rsidR="00AF3812" w:rsidRDefault="00AF3812" w:rsidP="001E086C">
            <w:pPr>
              <w:spacing w:line="280" w:lineRule="exact"/>
              <w:rPr>
                <w:rFonts w:hAnsi="ＭＳ 明朝"/>
                <w:sz w:val="22"/>
              </w:rPr>
            </w:pPr>
            <w:r>
              <w:rPr>
                <w:rFonts w:hAnsi="ＭＳ 明朝" w:hint="eastAsia"/>
                <w:sz w:val="22"/>
              </w:rPr>
              <w:t>□ 安定している。</w:t>
            </w:r>
          </w:p>
          <w:p w:rsidR="00AF3812" w:rsidRDefault="00AF3812" w:rsidP="001E086C">
            <w:pPr>
              <w:spacing w:line="280" w:lineRule="exact"/>
              <w:rPr>
                <w:rFonts w:hAnsi="ＭＳ 明朝"/>
                <w:sz w:val="22"/>
              </w:rPr>
            </w:pPr>
            <w:r>
              <w:rPr>
                <w:rFonts w:hAnsi="ＭＳ 明朝" w:hint="eastAsia"/>
                <w:sz w:val="22"/>
              </w:rPr>
              <w:t>□ 次の点について心配がある。</w:t>
            </w:r>
          </w:p>
          <w:p w:rsidR="00AF3812" w:rsidRDefault="00AF3812" w:rsidP="001E086C">
            <w:pPr>
              <w:spacing w:line="280" w:lineRule="exact"/>
              <w:ind w:firstLineChars="100" w:firstLine="203"/>
              <w:rPr>
                <w:rFonts w:hAnsi="ＭＳ 明朝"/>
                <w:sz w:val="22"/>
              </w:rPr>
            </w:pPr>
            <w:r>
              <w:rPr>
                <w:rFonts w:hAnsi="ＭＳ 明朝" w:hint="eastAsia"/>
                <w:sz w:val="22"/>
              </w:rPr>
              <w:t>□ 健康面　□ 情緒面　□ 生活面　□ その他</w:t>
            </w:r>
          </w:p>
          <w:p w:rsidR="00AF3812" w:rsidRDefault="00AF3812" w:rsidP="001E086C">
            <w:pPr>
              <w:spacing w:line="280" w:lineRule="exact"/>
              <w:ind w:firstLineChars="100" w:firstLine="203"/>
              <w:rPr>
                <w:rFonts w:hAnsi="ＭＳ 明朝"/>
                <w:sz w:val="22"/>
              </w:rPr>
            </w:pPr>
            <w:r>
              <w:rPr>
                <w:rFonts w:hAnsi="ＭＳ 明朝" w:hint="eastAsia"/>
                <w:sz w:val="22"/>
              </w:rPr>
              <w:t>【具体的に書いてください。】</w:t>
            </w:r>
          </w:p>
          <w:p w:rsidR="00AF3812" w:rsidRPr="0090626F" w:rsidRDefault="00AF3812" w:rsidP="001E086C">
            <w:pPr>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93056" behindDoc="0" locked="0" layoutInCell="1" allowOverlap="1" wp14:anchorId="333814C5" wp14:editId="0981A80E">
                      <wp:simplePos x="0" y="0"/>
                      <wp:positionH relativeFrom="column">
                        <wp:posOffset>81280</wp:posOffset>
                      </wp:positionH>
                      <wp:positionV relativeFrom="page">
                        <wp:posOffset>741680</wp:posOffset>
                      </wp:positionV>
                      <wp:extent cx="3943350" cy="374015"/>
                      <wp:effectExtent l="0" t="0" r="19050" b="26035"/>
                      <wp:wrapNone/>
                      <wp:docPr id="28" name="大かっこ 28"/>
                      <wp:cNvGraphicFramePr/>
                      <a:graphic xmlns:a="http://schemas.openxmlformats.org/drawingml/2006/main">
                        <a:graphicData uri="http://schemas.microsoft.com/office/word/2010/wordprocessingShape">
                          <wps:wsp>
                            <wps:cNvSpPr/>
                            <wps:spPr>
                              <a:xfrm>
                                <a:off x="0" y="0"/>
                                <a:ext cx="3943350" cy="37401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6D84C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8" o:spid="_x0000_s1026" type="#_x0000_t185" style="position:absolute;left:0;text-align:left;margin-left:6.4pt;margin-top:58.4pt;width:310.5pt;height:29.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" strokecolor="black [3213]" strokeweight=".5pt">
                      <v:stroke joinstyle="miter"/>
                      <w10:wrap anchory="page"/>
                    </v:shape>
                  </w:pict>
                </mc:Fallback>
              </mc:AlternateContent>
            </w:r>
          </w:p>
        </w:tc>
      </w:tr>
      <w:tr w:rsidR="00AF3812" w:rsidTr="001E086C">
        <w:trPr>
          <w:jc w:val="center"/>
        </w:trPr>
        <w:tc>
          <w:tcPr>
            <w:tcW w:w="2820" w:type="dxa"/>
            <w:gridSpan w:val="3"/>
            <w:tcBorders>
              <w:left w:val="single" w:sz="12" w:space="0" w:color="auto"/>
              <w:right w:val="single" w:sz="12" w:space="0" w:color="auto"/>
            </w:tcBorders>
          </w:tcPr>
          <w:p w:rsidR="00AF3812" w:rsidRDefault="00AF3812" w:rsidP="001E086C">
            <w:pPr>
              <w:ind w:left="203" w:hangingChars="100" w:hanging="203"/>
              <w:rPr>
                <w:rFonts w:hAnsi="ＭＳ 明朝"/>
                <w:sz w:val="22"/>
              </w:rPr>
            </w:pPr>
            <w:r>
              <w:rPr>
                <w:rFonts w:hAnsi="ＭＳ 明朝" w:hint="eastAsia"/>
                <w:sz w:val="22"/>
              </w:rPr>
              <w:t>⑵</w:t>
            </w:r>
            <w:r w:rsidRPr="000A3381">
              <w:rPr>
                <w:rFonts w:hAnsi="ＭＳ 明朝"/>
                <w:sz w:val="22"/>
              </w:rPr>
              <w:t xml:space="preserve"> </w:t>
            </w:r>
            <w:r>
              <w:rPr>
                <w:rFonts w:hAnsi="ＭＳ 明朝" w:hint="eastAsia"/>
                <w:sz w:val="22"/>
              </w:rPr>
              <w:t>相手</w:t>
            </w:r>
            <w:r w:rsidR="00311223">
              <w:rPr>
                <w:rFonts w:hAnsi="ＭＳ 明朝" w:hint="eastAsia"/>
                <w:sz w:val="22"/>
              </w:rPr>
              <w:t>方</w:t>
            </w:r>
            <w:r w:rsidRPr="000A3381">
              <w:rPr>
                <w:rFonts w:hAnsi="ＭＳ 明朝" w:hint="eastAsia"/>
                <w:sz w:val="22"/>
              </w:rPr>
              <w:t>との</w:t>
            </w:r>
            <w:r>
              <w:rPr>
                <w:rFonts w:hAnsi="ＭＳ 明朝" w:hint="eastAsia"/>
                <w:sz w:val="22"/>
              </w:rPr>
              <w:t>関係や</w:t>
            </w:r>
            <w:r w:rsidRPr="000A3381">
              <w:rPr>
                <w:rFonts w:hAnsi="ＭＳ 明朝" w:hint="eastAsia"/>
                <w:sz w:val="22"/>
              </w:rPr>
              <w:t>連絡状況</w:t>
            </w:r>
            <w:r>
              <w:rPr>
                <w:rFonts w:hAnsi="ＭＳ 明朝" w:hint="eastAsia"/>
                <w:sz w:val="22"/>
              </w:rPr>
              <w:t>について記入してください</w:t>
            </w:r>
          </w:p>
          <w:p w:rsidR="00AF3812" w:rsidRPr="000B27AE" w:rsidRDefault="00AF3812" w:rsidP="001E086C">
            <w:pPr>
              <w:ind w:left="203" w:hangingChars="100" w:hanging="203"/>
              <w:rPr>
                <w:rFonts w:hAnsi="ＭＳ 明朝"/>
                <w:sz w:val="22"/>
              </w:rPr>
            </w:pPr>
          </w:p>
          <w:p w:rsidR="00AF3812" w:rsidRDefault="00AF3812" w:rsidP="001E086C">
            <w:pPr>
              <w:autoSpaceDE w:val="0"/>
              <w:autoSpaceDN w:val="0"/>
              <w:rPr>
                <w:rFonts w:hAnsi="ＭＳ 明朝"/>
                <w:sz w:val="22"/>
              </w:rPr>
            </w:pPr>
          </w:p>
        </w:tc>
        <w:tc>
          <w:tcPr>
            <w:tcW w:w="6592" w:type="dxa"/>
            <w:gridSpan w:val="6"/>
            <w:tcBorders>
              <w:left w:val="single" w:sz="12" w:space="0" w:color="auto"/>
              <w:right w:val="single" w:sz="12" w:space="0" w:color="auto"/>
            </w:tcBorders>
          </w:tcPr>
          <w:p w:rsidR="00AF3812" w:rsidRDefault="00AF3812" w:rsidP="001E086C">
            <w:pPr>
              <w:spacing w:line="280" w:lineRule="exact"/>
              <w:rPr>
                <w:rFonts w:hAnsi="ＭＳ 明朝"/>
                <w:sz w:val="22"/>
              </w:rPr>
            </w:pPr>
            <w:r>
              <w:rPr>
                <w:rFonts w:hAnsi="ＭＳ 明朝" w:hint="eastAsia"/>
                <w:sz w:val="22"/>
              </w:rPr>
              <w:t>□ 会って話すことが可能な関係である。</w:t>
            </w:r>
          </w:p>
          <w:p w:rsidR="00AF3812" w:rsidRDefault="00AF3812" w:rsidP="001E086C">
            <w:pPr>
              <w:spacing w:line="280" w:lineRule="exact"/>
              <w:rPr>
                <w:rFonts w:hAnsi="ＭＳ 明朝"/>
                <w:sz w:val="22"/>
              </w:rPr>
            </w:pPr>
            <w:r>
              <w:rPr>
                <w:rFonts w:hAnsi="ＭＳ 明朝" w:hint="eastAsia"/>
                <w:sz w:val="22"/>
              </w:rPr>
              <w:t>□ 電話やメールで連絡が取れる関係である。</w:t>
            </w:r>
          </w:p>
          <w:p w:rsidR="00AF3812" w:rsidRDefault="00AF3812" w:rsidP="001E086C">
            <w:pPr>
              <w:spacing w:line="280" w:lineRule="exact"/>
              <w:rPr>
                <w:rFonts w:hAnsi="ＭＳ 明朝"/>
                <w:sz w:val="22"/>
              </w:rPr>
            </w:pPr>
            <w:r>
              <w:rPr>
                <w:rFonts w:hAnsi="ＭＳ 明朝" w:hint="eastAsia"/>
                <w:sz w:val="22"/>
              </w:rPr>
              <w:t xml:space="preserve">□ 次の理由により連絡を取っていない。　</w:t>
            </w:r>
          </w:p>
          <w:p w:rsidR="00AF3812" w:rsidRPr="0090626F" w:rsidRDefault="00AF3812" w:rsidP="001E086C">
            <w:pPr>
              <w:autoSpaceDE w:val="0"/>
              <w:autoSpaceDN w:val="0"/>
              <w:spacing w:line="280" w:lineRule="exact"/>
              <w:rPr>
                <w:rFonts w:hAnsi="ＭＳ 明朝"/>
                <w:sz w:val="22"/>
              </w:rPr>
            </w:pPr>
            <w:r>
              <w:rPr>
                <w:rFonts w:hAnsi="ＭＳ 明朝" w:hint="eastAsia"/>
                <w:noProof/>
                <w:sz w:val="22"/>
              </w:rPr>
              <mc:AlternateContent>
                <mc:Choice Requires="wps">
                  <w:drawing>
                    <wp:anchor distT="0" distB="0" distL="114300" distR="114300" simplePos="0" relativeHeight="251697152" behindDoc="0" locked="0" layoutInCell="1" allowOverlap="1" wp14:anchorId="4E18D66F" wp14:editId="29E746C1">
                      <wp:simplePos x="0" y="0"/>
                      <wp:positionH relativeFrom="column">
                        <wp:posOffset>43180</wp:posOffset>
                      </wp:positionH>
                      <wp:positionV relativeFrom="page">
                        <wp:posOffset>736600</wp:posOffset>
                      </wp:positionV>
                      <wp:extent cx="3981450" cy="404272"/>
                      <wp:effectExtent l="0" t="0" r="19050" b="15240"/>
                      <wp:wrapNone/>
                      <wp:docPr id="29" name="大かっこ 5"/>
                      <wp:cNvGraphicFramePr/>
                      <a:graphic xmlns:a="http://schemas.openxmlformats.org/drawingml/2006/main">
                        <a:graphicData uri="http://schemas.microsoft.com/office/word/2010/wordprocessingShape">
                          <wps:wsp>
                            <wps:cNvSpPr/>
                            <wps:spPr>
                              <a:xfrm>
                                <a:off x="0" y="0"/>
                                <a:ext cx="3981450" cy="404272"/>
                              </a:xfrm>
                              <a:custGeom>
                                <a:avLst/>
                                <a:gdLst>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136421 w 4114165"/>
                                  <a:gd name="connsiteY0" fmla="*/ 704215 h 704215"/>
                                  <a:gd name="connsiteX1" fmla="*/ 0 w 4114165"/>
                                  <a:gd name="connsiteY1" fmla="*/ 567794 h 704215"/>
                                  <a:gd name="connsiteX2" fmla="*/ 0 w 4114165"/>
                                  <a:gd name="connsiteY2" fmla="*/ 136421 h 704215"/>
                                  <a:gd name="connsiteX3" fmla="*/ 136421 w 4114165"/>
                                  <a:gd name="connsiteY3" fmla="*/ 0 h 704215"/>
                                  <a:gd name="connsiteX4" fmla="*/ 3977744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136421 w 4114165"/>
                                  <a:gd name="connsiteY0" fmla="*/ 704215 h 704215"/>
                                  <a:gd name="connsiteX1" fmla="*/ 0 w 4114165"/>
                                  <a:gd name="connsiteY1" fmla="*/ 567794 h 704215"/>
                                  <a:gd name="connsiteX2" fmla="*/ 0 w 4114165"/>
                                  <a:gd name="connsiteY2" fmla="*/ 136421 h 704215"/>
                                  <a:gd name="connsiteX3" fmla="*/ 98321 w 4114165"/>
                                  <a:gd name="connsiteY3" fmla="*/ 0 h 704215"/>
                                  <a:gd name="connsiteX4" fmla="*/ 3977744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79271 w 4114165"/>
                                  <a:gd name="connsiteY0" fmla="*/ 685165 h 704215"/>
                                  <a:gd name="connsiteX1" fmla="*/ 0 w 4114165"/>
                                  <a:gd name="connsiteY1" fmla="*/ 567794 h 704215"/>
                                  <a:gd name="connsiteX2" fmla="*/ 0 w 4114165"/>
                                  <a:gd name="connsiteY2" fmla="*/ 136421 h 704215"/>
                                  <a:gd name="connsiteX3" fmla="*/ 98321 w 4114165"/>
                                  <a:gd name="connsiteY3" fmla="*/ 0 h 704215"/>
                                  <a:gd name="connsiteX4" fmla="*/ 3977744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79271 w 4114165"/>
                                  <a:gd name="connsiteY0" fmla="*/ 685165 h 704215"/>
                                  <a:gd name="connsiteX1" fmla="*/ 0 w 4114165"/>
                                  <a:gd name="connsiteY1" fmla="*/ 567794 h 704215"/>
                                  <a:gd name="connsiteX2" fmla="*/ 0 w 4114165"/>
                                  <a:gd name="connsiteY2" fmla="*/ 136421 h 704215"/>
                                  <a:gd name="connsiteX3" fmla="*/ 98321 w 4114165"/>
                                  <a:gd name="connsiteY3" fmla="*/ 0 h 704215"/>
                                  <a:gd name="connsiteX4" fmla="*/ 3987269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13740"/>
                                  <a:gd name="connsiteX1" fmla="*/ 136421 w 4114165"/>
                                  <a:gd name="connsiteY1" fmla="*/ 0 h 713740"/>
                                  <a:gd name="connsiteX2" fmla="*/ 3977744 w 4114165"/>
                                  <a:gd name="connsiteY2" fmla="*/ 0 h 713740"/>
                                  <a:gd name="connsiteX3" fmla="*/ 4114165 w 4114165"/>
                                  <a:gd name="connsiteY3" fmla="*/ 136421 h 713740"/>
                                  <a:gd name="connsiteX4" fmla="*/ 4114165 w 4114165"/>
                                  <a:gd name="connsiteY4" fmla="*/ 567794 h 713740"/>
                                  <a:gd name="connsiteX5" fmla="*/ 3977744 w 4114165"/>
                                  <a:gd name="connsiteY5" fmla="*/ 704215 h 713740"/>
                                  <a:gd name="connsiteX6" fmla="*/ 136421 w 4114165"/>
                                  <a:gd name="connsiteY6" fmla="*/ 704215 h 713740"/>
                                  <a:gd name="connsiteX7" fmla="*/ 0 w 4114165"/>
                                  <a:gd name="connsiteY7" fmla="*/ 567794 h 713740"/>
                                  <a:gd name="connsiteX8" fmla="*/ 0 w 4114165"/>
                                  <a:gd name="connsiteY8" fmla="*/ 136421 h 713740"/>
                                  <a:gd name="connsiteX0" fmla="*/ 79271 w 4114165"/>
                                  <a:gd name="connsiteY0" fmla="*/ 685165 h 713740"/>
                                  <a:gd name="connsiteX1" fmla="*/ 0 w 4114165"/>
                                  <a:gd name="connsiteY1" fmla="*/ 567794 h 713740"/>
                                  <a:gd name="connsiteX2" fmla="*/ 0 w 4114165"/>
                                  <a:gd name="connsiteY2" fmla="*/ 136421 h 713740"/>
                                  <a:gd name="connsiteX3" fmla="*/ 98321 w 4114165"/>
                                  <a:gd name="connsiteY3" fmla="*/ 0 h 713740"/>
                                  <a:gd name="connsiteX4" fmla="*/ 3987269 w 4114165"/>
                                  <a:gd name="connsiteY4" fmla="*/ 0 h 713740"/>
                                  <a:gd name="connsiteX5" fmla="*/ 4114165 w 4114165"/>
                                  <a:gd name="connsiteY5" fmla="*/ 136421 h 713740"/>
                                  <a:gd name="connsiteX6" fmla="*/ 4114165 w 4114165"/>
                                  <a:gd name="connsiteY6" fmla="*/ 567794 h 713740"/>
                                  <a:gd name="connsiteX7" fmla="*/ 4006319 w 4114165"/>
                                  <a:gd name="connsiteY7" fmla="*/ 713740 h 713740"/>
                                  <a:gd name="connsiteX0" fmla="*/ 0 w 4114258"/>
                                  <a:gd name="connsiteY0" fmla="*/ 155471 h 732790"/>
                                  <a:gd name="connsiteX1" fmla="*/ 136421 w 4114258"/>
                                  <a:gd name="connsiteY1" fmla="*/ 19050 h 732790"/>
                                  <a:gd name="connsiteX2" fmla="*/ 3977744 w 4114258"/>
                                  <a:gd name="connsiteY2" fmla="*/ 19050 h 732790"/>
                                  <a:gd name="connsiteX3" fmla="*/ 4114165 w 4114258"/>
                                  <a:gd name="connsiteY3" fmla="*/ 155471 h 732790"/>
                                  <a:gd name="connsiteX4" fmla="*/ 4114165 w 4114258"/>
                                  <a:gd name="connsiteY4" fmla="*/ 586844 h 732790"/>
                                  <a:gd name="connsiteX5" fmla="*/ 3977744 w 4114258"/>
                                  <a:gd name="connsiteY5" fmla="*/ 723265 h 732790"/>
                                  <a:gd name="connsiteX6" fmla="*/ 136421 w 4114258"/>
                                  <a:gd name="connsiteY6" fmla="*/ 723265 h 732790"/>
                                  <a:gd name="connsiteX7" fmla="*/ 0 w 4114258"/>
                                  <a:gd name="connsiteY7" fmla="*/ 586844 h 732790"/>
                                  <a:gd name="connsiteX8" fmla="*/ 0 w 4114258"/>
                                  <a:gd name="connsiteY8" fmla="*/ 155471 h 732790"/>
                                  <a:gd name="connsiteX0" fmla="*/ 79271 w 4114258"/>
                                  <a:gd name="connsiteY0" fmla="*/ 704215 h 732790"/>
                                  <a:gd name="connsiteX1" fmla="*/ 0 w 4114258"/>
                                  <a:gd name="connsiteY1" fmla="*/ 586844 h 732790"/>
                                  <a:gd name="connsiteX2" fmla="*/ 0 w 4114258"/>
                                  <a:gd name="connsiteY2" fmla="*/ 155471 h 732790"/>
                                  <a:gd name="connsiteX3" fmla="*/ 98321 w 4114258"/>
                                  <a:gd name="connsiteY3" fmla="*/ 19050 h 732790"/>
                                  <a:gd name="connsiteX4" fmla="*/ 4044419 w 4114258"/>
                                  <a:gd name="connsiteY4" fmla="*/ 0 h 732790"/>
                                  <a:gd name="connsiteX5" fmla="*/ 4114165 w 4114258"/>
                                  <a:gd name="connsiteY5" fmla="*/ 155471 h 732790"/>
                                  <a:gd name="connsiteX6" fmla="*/ 4114165 w 4114258"/>
                                  <a:gd name="connsiteY6" fmla="*/ 586844 h 732790"/>
                                  <a:gd name="connsiteX7" fmla="*/ 4006319 w 4114258"/>
                                  <a:gd name="connsiteY7" fmla="*/ 732790 h 732790"/>
                                  <a:gd name="connsiteX0" fmla="*/ 0 w 4121896"/>
                                  <a:gd name="connsiteY0" fmla="*/ 155471 h 723265"/>
                                  <a:gd name="connsiteX1" fmla="*/ 136421 w 4121896"/>
                                  <a:gd name="connsiteY1" fmla="*/ 19050 h 723265"/>
                                  <a:gd name="connsiteX2" fmla="*/ 3977744 w 4121896"/>
                                  <a:gd name="connsiteY2" fmla="*/ 19050 h 723265"/>
                                  <a:gd name="connsiteX3" fmla="*/ 4114165 w 4121896"/>
                                  <a:gd name="connsiteY3" fmla="*/ 155471 h 723265"/>
                                  <a:gd name="connsiteX4" fmla="*/ 4114165 w 4121896"/>
                                  <a:gd name="connsiteY4" fmla="*/ 586844 h 723265"/>
                                  <a:gd name="connsiteX5" fmla="*/ 3977744 w 4121896"/>
                                  <a:gd name="connsiteY5" fmla="*/ 723265 h 723265"/>
                                  <a:gd name="connsiteX6" fmla="*/ 136421 w 4121896"/>
                                  <a:gd name="connsiteY6" fmla="*/ 723265 h 723265"/>
                                  <a:gd name="connsiteX7" fmla="*/ 0 w 4121896"/>
                                  <a:gd name="connsiteY7" fmla="*/ 586844 h 723265"/>
                                  <a:gd name="connsiteX8" fmla="*/ 0 w 4121896"/>
                                  <a:gd name="connsiteY8" fmla="*/ 155471 h 723265"/>
                                  <a:gd name="connsiteX0" fmla="*/ 79271 w 4121896"/>
                                  <a:gd name="connsiteY0" fmla="*/ 704215 h 723265"/>
                                  <a:gd name="connsiteX1" fmla="*/ 0 w 4121896"/>
                                  <a:gd name="connsiteY1" fmla="*/ 586844 h 723265"/>
                                  <a:gd name="connsiteX2" fmla="*/ 0 w 4121896"/>
                                  <a:gd name="connsiteY2" fmla="*/ 155471 h 723265"/>
                                  <a:gd name="connsiteX3" fmla="*/ 98321 w 4121896"/>
                                  <a:gd name="connsiteY3" fmla="*/ 19050 h 723265"/>
                                  <a:gd name="connsiteX4" fmla="*/ 4044419 w 4121896"/>
                                  <a:gd name="connsiteY4" fmla="*/ 0 h 723265"/>
                                  <a:gd name="connsiteX5" fmla="*/ 4114165 w 4121896"/>
                                  <a:gd name="connsiteY5" fmla="*/ 155471 h 723265"/>
                                  <a:gd name="connsiteX6" fmla="*/ 4114165 w 4121896"/>
                                  <a:gd name="connsiteY6" fmla="*/ 586844 h 723265"/>
                                  <a:gd name="connsiteX7" fmla="*/ 4072996 w 4121896"/>
                                  <a:gd name="connsiteY7" fmla="*/ 704215 h 723265"/>
                                  <a:gd name="connsiteX0" fmla="*/ 0 w 4121896"/>
                                  <a:gd name="connsiteY0" fmla="*/ 155471 h 723265"/>
                                  <a:gd name="connsiteX1" fmla="*/ 136421 w 4121896"/>
                                  <a:gd name="connsiteY1" fmla="*/ 19050 h 723265"/>
                                  <a:gd name="connsiteX2" fmla="*/ 3977744 w 4121896"/>
                                  <a:gd name="connsiteY2" fmla="*/ 19050 h 723265"/>
                                  <a:gd name="connsiteX3" fmla="*/ 4114165 w 4121896"/>
                                  <a:gd name="connsiteY3" fmla="*/ 155471 h 723265"/>
                                  <a:gd name="connsiteX4" fmla="*/ 4114165 w 4121896"/>
                                  <a:gd name="connsiteY4" fmla="*/ 586844 h 723265"/>
                                  <a:gd name="connsiteX5" fmla="*/ 3977744 w 4121896"/>
                                  <a:gd name="connsiteY5" fmla="*/ 723265 h 723265"/>
                                  <a:gd name="connsiteX6" fmla="*/ 136421 w 4121896"/>
                                  <a:gd name="connsiteY6" fmla="*/ 723265 h 723265"/>
                                  <a:gd name="connsiteX7" fmla="*/ 0 w 4121896"/>
                                  <a:gd name="connsiteY7" fmla="*/ 586844 h 723265"/>
                                  <a:gd name="connsiteX8" fmla="*/ 0 w 4121896"/>
                                  <a:gd name="connsiteY8" fmla="*/ 155471 h 723265"/>
                                  <a:gd name="connsiteX0" fmla="*/ 79271 w 4121896"/>
                                  <a:gd name="connsiteY0" fmla="*/ 704215 h 723265"/>
                                  <a:gd name="connsiteX1" fmla="*/ 0 w 4121896"/>
                                  <a:gd name="connsiteY1" fmla="*/ 586844 h 723265"/>
                                  <a:gd name="connsiteX2" fmla="*/ 0 w 4121896"/>
                                  <a:gd name="connsiteY2" fmla="*/ 155471 h 723265"/>
                                  <a:gd name="connsiteX3" fmla="*/ 79270 w 4121896"/>
                                  <a:gd name="connsiteY3" fmla="*/ 19050 h 723265"/>
                                  <a:gd name="connsiteX4" fmla="*/ 4044419 w 4121896"/>
                                  <a:gd name="connsiteY4" fmla="*/ 0 h 723265"/>
                                  <a:gd name="connsiteX5" fmla="*/ 4114165 w 4121896"/>
                                  <a:gd name="connsiteY5" fmla="*/ 155471 h 723265"/>
                                  <a:gd name="connsiteX6" fmla="*/ 4114165 w 4121896"/>
                                  <a:gd name="connsiteY6" fmla="*/ 586844 h 723265"/>
                                  <a:gd name="connsiteX7" fmla="*/ 4072996 w 4121896"/>
                                  <a:gd name="connsiteY7" fmla="*/ 704215 h 723265"/>
                                  <a:gd name="connsiteX0" fmla="*/ 0 w 4114258"/>
                                  <a:gd name="connsiteY0" fmla="*/ 155471 h 723265"/>
                                  <a:gd name="connsiteX1" fmla="*/ 136421 w 4114258"/>
                                  <a:gd name="connsiteY1" fmla="*/ 19050 h 723265"/>
                                  <a:gd name="connsiteX2" fmla="*/ 3977744 w 4114258"/>
                                  <a:gd name="connsiteY2" fmla="*/ 19050 h 723265"/>
                                  <a:gd name="connsiteX3" fmla="*/ 4114165 w 4114258"/>
                                  <a:gd name="connsiteY3" fmla="*/ 155471 h 723265"/>
                                  <a:gd name="connsiteX4" fmla="*/ 4114165 w 4114258"/>
                                  <a:gd name="connsiteY4" fmla="*/ 586844 h 723265"/>
                                  <a:gd name="connsiteX5" fmla="*/ 3977744 w 4114258"/>
                                  <a:gd name="connsiteY5" fmla="*/ 723265 h 723265"/>
                                  <a:gd name="connsiteX6" fmla="*/ 136421 w 4114258"/>
                                  <a:gd name="connsiteY6" fmla="*/ 723265 h 723265"/>
                                  <a:gd name="connsiteX7" fmla="*/ 0 w 4114258"/>
                                  <a:gd name="connsiteY7" fmla="*/ 586844 h 723265"/>
                                  <a:gd name="connsiteX8" fmla="*/ 0 w 4114258"/>
                                  <a:gd name="connsiteY8" fmla="*/ 155471 h 723265"/>
                                  <a:gd name="connsiteX0" fmla="*/ 79271 w 4114258"/>
                                  <a:gd name="connsiteY0" fmla="*/ 704215 h 723265"/>
                                  <a:gd name="connsiteX1" fmla="*/ 0 w 4114258"/>
                                  <a:gd name="connsiteY1" fmla="*/ 586844 h 723265"/>
                                  <a:gd name="connsiteX2" fmla="*/ 0 w 4114258"/>
                                  <a:gd name="connsiteY2" fmla="*/ 155471 h 723265"/>
                                  <a:gd name="connsiteX3" fmla="*/ 79270 w 4114258"/>
                                  <a:gd name="connsiteY3" fmla="*/ 19050 h 723265"/>
                                  <a:gd name="connsiteX4" fmla="*/ 4044419 w 4114258"/>
                                  <a:gd name="connsiteY4" fmla="*/ 0 h 723265"/>
                                  <a:gd name="connsiteX5" fmla="*/ 4114165 w 4114258"/>
                                  <a:gd name="connsiteY5" fmla="*/ 155471 h 723265"/>
                                  <a:gd name="connsiteX6" fmla="*/ 4114165 w 4114258"/>
                                  <a:gd name="connsiteY6" fmla="*/ 586844 h 723265"/>
                                  <a:gd name="connsiteX7" fmla="*/ 4044420 w 4114258"/>
                                  <a:gd name="connsiteY7" fmla="*/ 704215 h 723265"/>
                                  <a:gd name="connsiteX0" fmla="*/ 0 w 4114258"/>
                                  <a:gd name="connsiteY0" fmla="*/ 155471 h 734695"/>
                                  <a:gd name="connsiteX1" fmla="*/ 136421 w 4114258"/>
                                  <a:gd name="connsiteY1" fmla="*/ 19050 h 734695"/>
                                  <a:gd name="connsiteX2" fmla="*/ 3977744 w 4114258"/>
                                  <a:gd name="connsiteY2" fmla="*/ 19050 h 734695"/>
                                  <a:gd name="connsiteX3" fmla="*/ 4114165 w 4114258"/>
                                  <a:gd name="connsiteY3" fmla="*/ 155471 h 734695"/>
                                  <a:gd name="connsiteX4" fmla="*/ 4114165 w 4114258"/>
                                  <a:gd name="connsiteY4" fmla="*/ 586844 h 734695"/>
                                  <a:gd name="connsiteX5" fmla="*/ 3977744 w 4114258"/>
                                  <a:gd name="connsiteY5" fmla="*/ 723265 h 734695"/>
                                  <a:gd name="connsiteX6" fmla="*/ 136421 w 4114258"/>
                                  <a:gd name="connsiteY6" fmla="*/ 723265 h 734695"/>
                                  <a:gd name="connsiteX7" fmla="*/ 0 w 4114258"/>
                                  <a:gd name="connsiteY7" fmla="*/ 586844 h 734695"/>
                                  <a:gd name="connsiteX8" fmla="*/ 0 w 4114258"/>
                                  <a:gd name="connsiteY8" fmla="*/ 155471 h 734695"/>
                                  <a:gd name="connsiteX0" fmla="*/ 79271 w 4114258"/>
                                  <a:gd name="connsiteY0" fmla="*/ 704215 h 734695"/>
                                  <a:gd name="connsiteX1" fmla="*/ 0 w 4114258"/>
                                  <a:gd name="connsiteY1" fmla="*/ 586844 h 734695"/>
                                  <a:gd name="connsiteX2" fmla="*/ 0 w 4114258"/>
                                  <a:gd name="connsiteY2" fmla="*/ 155471 h 734695"/>
                                  <a:gd name="connsiteX3" fmla="*/ 79270 w 4114258"/>
                                  <a:gd name="connsiteY3" fmla="*/ 19050 h 734695"/>
                                  <a:gd name="connsiteX4" fmla="*/ 4044419 w 4114258"/>
                                  <a:gd name="connsiteY4" fmla="*/ 0 h 734695"/>
                                  <a:gd name="connsiteX5" fmla="*/ 4114165 w 4114258"/>
                                  <a:gd name="connsiteY5" fmla="*/ 155471 h 734695"/>
                                  <a:gd name="connsiteX6" fmla="*/ 4114165 w 4114258"/>
                                  <a:gd name="connsiteY6" fmla="*/ 586844 h 734695"/>
                                  <a:gd name="connsiteX7" fmla="*/ 4029180 w 4114258"/>
                                  <a:gd name="connsiteY7" fmla="*/ 734695 h 73469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79271 w 4114258"/>
                                  <a:gd name="connsiteY0" fmla="*/ 685165 h 715645"/>
                                  <a:gd name="connsiteX1" fmla="*/ 0 w 4114258"/>
                                  <a:gd name="connsiteY1" fmla="*/ 567794 h 715645"/>
                                  <a:gd name="connsiteX2" fmla="*/ 0 w 4114258"/>
                                  <a:gd name="connsiteY2" fmla="*/ 136421 h 715645"/>
                                  <a:gd name="connsiteX3" fmla="*/ 79270 w 4114258"/>
                                  <a:gd name="connsiteY3" fmla="*/ 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79271 w 4114258"/>
                                  <a:gd name="connsiteY0" fmla="*/ 68516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86891 w 4114258"/>
                                  <a:gd name="connsiteY0" fmla="*/ 70802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86891 w 4114258"/>
                                  <a:gd name="connsiteY0" fmla="*/ 70802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86891 w 4114258"/>
                                  <a:gd name="connsiteY0" fmla="*/ 70040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04215"/>
                                  <a:gd name="connsiteX1" fmla="*/ 136421 w 4114258"/>
                                  <a:gd name="connsiteY1" fmla="*/ 0 h 704215"/>
                                  <a:gd name="connsiteX2" fmla="*/ 3977744 w 4114258"/>
                                  <a:gd name="connsiteY2" fmla="*/ 0 h 704215"/>
                                  <a:gd name="connsiteX3" fmla="*/ 4114165 w 4114258"/>
                                  <a:gd name="connsiteY3" fmla="*/ 136421 h 704215"/>
                                  <a:gd name="connsiteX4" fmla="*/ 4114165 w 4114258"/>
                                  <a:gd name="connsiteY4" fmla="*/ 567794 h 704215"/>
                                  <a:gd name="connsiteX5" fmla="*/ 3977744 w 4114258"/>
                                  <a:gd name="connsiteY5" fmla="*/ 704215 h 704215"/>
                                  <a:gd name="connsiteX6" fmla="*/ 136421 w 4114258"/>
                                  <a:gd name="connsiteY6" fmla="*/ 704215 h 704215"/>
                                  <a:gd name="connsiteX7" fmla="*/ 0 w 4114258"/>
                                  <a:gd name="connsiteY7" fmla="*/ 567794 h 704215"/>
                                  <a:gd name="connsiteX8" fmla="*/ 0 w 4114258"/>
                                  <a:gd name="connsiteY8" fmla="*/ 136421 h 704215"/>
                                  <a:gd name="connsiteX0" fmla="*/ 86891 w 4114258"/>
                                  <a:gd name="connsiteY0" fmla="*/ 700405 h 704215"/>
                                  <a:gd name="connsiteX1" fmla="*/ 0 w 4114258"/>
                                  <a:gd name="connsiteY1" fmla="*/ 567794 h 704215"/>
                                  <a:gd name="connsiteX2" fmla="*/ 0 w 4114258"/>
                                  <a:gd name="connsiteY2" fmla="*/ 136421 h 704215"/>
                                  <a:gd name="connsiteX3" fmla="*/ 79270 w 4114258"/>
                                  <a:gd name="connsiteY3" fmla="*/ 7620 h 704215"/>
                                  <a:gd name="connsiteX4" fmla="*/ 4044419 w 4114258"/>
                                  <a:gd name="connsiteY4" fmla="*/ 3810 h 704215"/>
                                  <a:gd name="connsiteX5" fmla="*/ 4114165 w 4114258"/>
                                  <a:gd name="connsiteY5" fmla="*/ 136421 h 704215"/>
                                  <a:gd name="connsiteX6" fmla="*/ 4114165 w 4114258"/>
                                  <a:gd name="connsiteY6" fmla="*/ 567794 h 704215"/>
                                  <a:gd name="connsiteX7" fmla="*/ 4021560 w 4114258"/>
                                  <a:gd name="connsiteY7" fmla="*/ 70040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86891 w 4114165"/>
                                  <a:gd name="connsiteY0" fmla="*/ 700405 h 704215"/>
                                  <a:gd name="connsiteX1" fmla="*/ 0 w 4114165"/>
                                  <a:gd name="connsiteY1" fmla="*/ 567794 h 704215"/>
                                  <a:gd name="connsiteX2" fmla="*/ 0 w 4114165"/>
                                  <a:gd name="connsiteY2" fmla="*/ 136421 h 704215"/>
                                  <a:gd name="connsiteX3" fmla="*/ 79270 w 4114165"/>
                                  <a:gd name="connsiteY3" fmla="*/ 7620 h 704215"/>
                                  <a:gd name="connsiteX4" fmla="*/ 4029179 w 4114165"/>
                                  <a:gd name="connsiteY4" fmla="*/ 0 h 704215"/>
                                  <a:gd name="connsiteX5" fmla="*/ 4114165 w 4114165"/>
                                  <a:gd name="connsiteY5" fmla="*/ 136421 h 704215"/>
                                  <a:gd name="connsiteX6" fmla="*/ 4114165 w 4114165"/>
                                  <a:gd name="connsiteY6" fmla="*/ 567794 h 704215"/>
                                  <a:gd name="connsiteX7" fmla="*/ 4021560 w 4114165"/>
                                  <a:gd name="connsiteY7" fmla="*/ 700405 h 7042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114165" h="704215" stroke="0" extrusionOk="0">
                                    <a:moveTo>
                                      <a:pt x="0" y="136421"/>
                                    </a:moveTo>
                                    <a:cubicBezTo>
                                      <a:pt x="0" y="61078"/>
                                      <a:pt x="61078" y="0"/>
                                      <a:pt x="136421" y="0"/>
                                    </a:cubicBezTo>
                                    <a:lnTo>
                                      <a:pt x="3977744" y="0"/>
                                    </a:lnTo>
                                    <a:cubicBezTo>
                                      <a:pt x="4053087" y="0"/>
                                      <a:pt x="4114165" y="61078"/>
                                      <a:pt x="4114165" y="136421"/>
                                    </a:cubicBezTo>
                                    <a:lnTo>
                                      <a:pt x="4114165" y="567794"/>
                                    </a:lnTo>
                                    <a:cubicBezTo>
                                      <a:pt x="4114165" y="643137"/>
                                      <a:pt x="4053087" y="704215"/>
                                      <a:pt x="3977744" y="704215"/>
                                    </a:cubicBezTo>
                                    <a:lnTo>
                                      <a:pt x="136421" y="704215"/>
                                    </a:lnTo>
                                    <a:cubicBezTo>
                                      <a:pt x="61078" y="704215"/>
                                      <a:pt x="0" y="643137"/>
                                      <a:pt x="0" y="567794"/>
                                    </a:cubicBezTo>
                                    <a:lnTo>
                                      <a:pt x="0" y="136421"/>
                                    </a:lnTo>
                                    <a:close/>
                                  </a:path>
                                  <a:path w="4114165" h="704215" fill="none">
                                    <a:moveTo>
                                      <a:pt x="86891" y="700405"/>
                                    </a:moveTo>
                                    <a:cubicBezTo>
                                      <a:pt x="11548" y="700405"/>
                                      <a:pt x="0" y="643137"/>
                                      <a:pt x="0" y="567794"/>
                                    </a:cubicBezTo>
                                    <a:lnTo>
                                      <a:pt x="0" y="136421"/>
                                    </a:lnTo>
                                    <a:cubicBezTo>
                                      <a:pt x="0" y="61078"/>
                                      <a:pt x="3927" y="7620"/>
                                      <a:pt x="79270" y="7620"/>
                                    </a:cubicBezTo>
                                    <a:moveTo>
                                      <a:pt x="4029179" y="0"/>
                                    </a:moveTo>
                                    <a:cubicBezTo>
                                      <a:pt x="4104522" y="0"/>
                                      <a:pt x="4114165" y="61078"/>
                                      <a:pt x="4114165" y="136421"/>
                                    </a:cubicBezTo>
                                    <a:lnTo>
                                      <a:pt x="4114165" y="567794"/>
                                    </a:lnTo>
                                    <a:cubicBezTo>
                                      <a:pt x="4114165" y="643137"/>
                                      <a:pt x="4096903" y="700405"/>
                                      <a:pt x="4021560" y="700405"/>
                                    </a:cubicBezTo>
                                  </a:path>
                                </a:pathLst>
                              </a:cu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AF3812" w:rsidRDefault="00AF3812" w:rsidP="00AF381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8D66F" id="大かっこ 5" o:spid="_x0000_s1026" style="position:absolute;left:0;text-align:left;margin-left:3.4pt;margin-top:58pt;width:313.5pt;height:31.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4114165,7042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" adj="-11796480,,5400" path="m,136421nsc,61078,61078,,136421,l3977744,v75343,,136421,61078,136421,136421l4114165,567794v,75343,-61078,136421,-136421,136421l136421,704215c61078,704215,,643137,,567794l,136421xem86891,700405nfc11548,700405,,643137,,567794l,136421c,61078,3927,7620,79270,7620m4029179,nfc4104522,,4114165,61078,4114165,136421r,431373c4114165,643137,4096903,700405,4021560,700405e" filled="f" strokecolor="black [3213]" strokeweight=".5pt">
                      <v:stroke joinstyle="miter"/>
                      <v:formulas/>
                      <v:path arrowok="t" o:connecttype="custom" o:connectlocs="84088,402085;0,325956;0,78316;76713,4374;3899205,0;3981450,78316;3981450,325956;3891832,402085" o:connectangles="0,0,0,0,0,0,0,0" textboxrect="0,0,4114165,704215"/>
                      <v:textbox>
                        <w:txbxContent>
                          <w:p w:rsidR="00AF3812" w:rsidRDefault="00AF3812" w:rsidP="00AF3812"/>
                        </w:txbxContent>
                      </v:textbox>
                      <w10:wrap anchory="page"/>
                    </v:shape>
                  </w:pict>
                </mc:Fallback>
              </mc:AlternateContent>
            </w:r>
            <w:r>
              <w:rPr>
                <w:rFonts w:hAnsi="ＭＳ 明朝" w:hint="eastAsia"/>
                <w:sz w:val="22"/>
              </w:rPr>
              <w:t xml:space="preserve">　【理由】</w:t>
            </w:r>
          </w:p>
        </w:tc>
      </w:tr>
      <w:tr w:rsidR="00AF3812" w:rsidTr="001E086C">
        <w:trPr>
          <w:jc w:val="center"/>
        </w:trPr>
        <w:tc>
          <w:tcPr>
            <w:tcW w:w="2820" w:type="dxa"/>
            <w:gridSpan w:val="3"/>
            <w:tcBorders>
              <w:left w:val="single" w:sz="12" w:space="0" w:color="auto"/>
              <w:bottom w:val="single" w:sz="8" w:space="0" w:color="auto"/>
              <w:right w:val="single" w:sz="12" w:space="0" w:color="auto"/>
            </w:tcBorders>
          </w:tcPr>
          <w:p w:rsidR="00AF3812" w:rsidRPr="0090626F" w:rsidRDefault="00AF3812" w:rsidP="001E086C">
            <w:pPr>
              <w:autoSpaceDE w:val="0"/>
              <w:autoSpaceDN w:val="0"/>
              <w:ind w:left="203" w:hangingChars="100" w:hanging="203"/>
              <w:rPr>
                <w:rFonts w:hAnsi="ＭＳ 明朝"/>
                <w:sz w:val="22"/>
              </w:rPr>
            </w:pPr>
            <w:r>
              <w:rPr>
                <w:rFonts w:hAnsi="ＭＳ 明朝" w:hint="eastAsia"/>
                <w:sz w:val="22"/>
              </w:rPr>
              <w:t>⑶</w:t>
            </w:r>
            <w:r w:rsidRPr="00EE78B7">
              <w:rPr>
                <w:rFonts w:hAnsi="ＭＳ 明朝" w:hint="eastAsia"/>
                <w:sz w:val="22"/>
              </w:rPr>
              <w:t xml:space="preserve"> お子さんに対して</w:t>
            </w:r>
            <w:r>
              <w:rPr>
                <w:rFonts w:hAnsi="ＭＳ 明朝" w:hint="eastAsia"/>
                <w:sz w:val="22"/>
              </w:rPr>
              <w:t>相手</w:t>
            </w:r>
            <w:r w:rsidR="00311223">
              <w:rPr>
                <w:rFonts w:hAnsi="ＭＳ 明朝" w:hint="eastAsia"/>
                <w:sz w:val="22"/>
              </w:rPr>
              <w:t>方</w:t>
            </w:r>
            <w:r w:rsidRPr="00EE78B7">
              <w:rPr>
                <w:rFonts w:hAnsi="ＭＳ 明朝" w:hint="eastAsia"/>
                <w:sz w:val="22"/>
              </w:rPr>
              <w:t>のことを話題にするときに気を付けている</w:t>
            </w:r>
            <w:r>
              <w:rPr>
                <w:rFonts w:hAnsi="ＭＳ 明朝" w:hint="eastAsia"/>
                <w:sz w:val="22"/>
              </w:rPr>
              <w:t>ことはありますか。</w:t>
            </w:r>
          </w:p>
        </w:tc>
        <w:tc>
          <w:tcPr>
            <w:tcW w:w="6592" w:type="dxa"/>
            <w:gridSpan w:val="6"/>
            <w:tcBorders>
              <w:left w:val="single" w:sz="12" w:space="0" w:color="auto"/>
              <w:bottom w:val="single" w:sz="8" w:space="0" w:color="auto"/>
              <w:right w:val="single" w:sz="12" w:space="0" w:color="auto"/>
            </w:tcBorders>
          </w:tcPr>
          <w:p w:rsidR="00AF3812" w:rsidRDefault="00AF3812" w:rsidP="001E086C">
            <w:pPr>
              <w:spacing w:line="280" w:lineRule="exact"/>
              <w:rPr>
                <w:rFonts w:hAnsi="ＭＳ 明朝"/>
                <w:sz w:val="22"/>
              </w:rPr>
            </w:pPr>
            <w:r>
              <w:rPr>
                <w:rFonts w:hAnsi="ＭＳ 明朝" w:hint="eastAsia"/>
                <w:sz w:val="22"/>
              </w:rPr>
              <w:t>□ ある。　□ ない。　□ その他</w:t>
            </w:r>
          </w:p>
          <w:p w:rsidR="00AF3812" w:rsidRPr="0090626F" w:rsidRDefault="00AF3812" w:rsidP="001E086C">
            <w:pPr>
              <w:autoSpaceDE w:val="0"/>
              <w:autoSpaceDN w:val="0"/>
              <w:spacing w:line="280" w:lineRule="exact"/>
              <w:ind w:firstLineChars="100" w:firstLine="203"/>
              <w:rPr>
                <w:rFonts w:hAnsi="ＭＳ 明朝"/>
                <w:sz w:val="22"/>
              </w:rPr>
            </w:pPr>
            <w:r>
              <w:rPr>
                <w:rFonts w:hAnsi="ＭＳ 明朝" w:hint="eastAsia"/>
                <w:noProof/>
                <w:sz w:val="22"/>
              </w:rPr>
              <mc:AlternateContent>
                <mc:Choice Requires="wps">
                  <w:drawing>
                    <wp:anchor distT="0" distB="0" distL="114300" distR="114300" simplePos="0" relativeHeight="251698176" behindDoc="0" locked="0" layoutInCell="1" allowOverlap="1" wp14:anchorId="28921934" wp14:editId="07DDB77C">
                      <wp:simplePos x="0" y="0"/>
                      <wp:positionH relativeFrom="column">
                        <wp:posOffset>33655</wp:posOffset>
                      </wp:positionH>
                      <wp:positionV relativeFrom="page">
                        <wp:posOffset>358775</wp:posOffset>
                      </wp:positionV>
                      <wp:extent cx="4000500" cy="566777"/>
                      <wp:effectExtent l="0" t="0" r="19050" b="24130"/>
                      <wp:wrapNone/>
                      <wp:docPr id="30" name="大かっこ 5"/>
                      <wp:cNvGraphicFramePr/>
                      <a:graphic xmlns:a="http://schemas.openxmlformats.org/drawingml/2006/main">
                        <a:graphicData uri="http://schemas.microsoft.com/office/word/2010/wordprocessingShape">
                          <wps:wsp>
                            <wps:cNvSpPr/>
                            <wps:spPr>
                              <a:xfrm>
                                <a:off x="0" y="0"/>
                                <a:ext cx="4000500" cy="566777"/>
                              </a:xfrm>
                              <a:custGeom>
                                <a:avLst/>
                                <a:gdLst>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136421 w 4114165"/>
                                  <a:gd name="connsiteY0" fmla="*/ 704215 h 704215"/>
                                  <a:gd name="connsiteX1" fmla="*/ 0 w 4114165"/>
                                  <a:gd name="connsiteY1" fmla="*/ 567794 h 704215"/>
                                  <a:gd name="connsiteX2" fmla="*/ 0 w 4114165"/>
                                  <a:gd name="connsiteY2" fmla="*/ 136421 h 704215"/>
                                  <a:gd name="connsiteX3" fmla="*/ 136421 w 4114165"/>
                                  <a:gd name="connsiteY3" fmla="*/ 0 h 704215"/>
                                  <a:gd name="connsiteX4" fmla="*/ 3977744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136421 w 4114165"/>
                                  <a:gd name="connsiteY0" fmla="*/ 704215 h 704215"/>
                                  <a:gd name="connsiteX1" fmla="*/ 0 w 4114165"/>
                                  <a:gd name="connsiteY1" fmla="*/ 567794 h 704215"/>
                                  <a:gd name="connsiteX2" fmla="*/ 0 w 4114165"/>
                                  <a:gd name="connsiteY2" fmla="*/ 136421 h 704215"/>
                                  <a:gd name="connsiteX3" fmla="*/ 98321 w 4114165"/>
                                  <a:gd name="connsiteY3" fmla="*/ 0 h 704215"/>
                                  <a:gd name="connsiteX4" fmla="*/ 3977744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79271 w 4114165"/>
                                  <a:gd name="connsiteY0" fmla="*/ 685165 h 704215"/>
                                  <a:gd name="connsiteX1" fmla="*/ 0 w 4114165"/>
                                  <a:gd name="connsiteY1" fmla="*/ 567794 h 704215"/>
                                  <a:gd name="connsiteX2" fmla="*/ 0 w 4114165"/>
                                  <a:gd name="connsiteY2" fmla="*/ 136421 h 704215"/>
                                  <a:gd name="connsiteX3" fmla="*/ 98321 w 4114165"/>
                                  <a:gd name="connsiteY3" fmla="*/ 0 h 704215"/>
                                  <a:gd name="connsiteX4" fmla="*/ 3977744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79271 w 4114165"/>
                                  <a:gd name="connsiteY0" fmla="*/ 685165 h 704215"/>
                                  <a:gd name="connsiteX1" fmla="*/ 0 w 4114165"/>
                                  <a:gd name="connsiteY1" fmla="*/ 567794 h 704215"/>
                                  <a:gd name="connsiteX2" fmla="*/ 0 w 4114165"/>
                                  <a:gd name="connsiteY2" fmla="*/ 136421 h 704215"/>
                                  <a:gd name="connsiteX3" fmla="*/ 98321 w 4114165"/>
                                  <a:gd name="connsiteY3" fmla="*/ 0 h 704215"/>
                                  <a:gd name="connsiteX4" fmla="*/ 3987269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13740"/>
                                  <a:gd name="connsiteX1" fmla="*/ 136421 w 4114165"/>
                                  <a:gd name="connsiteY1" fmla="*/ 0 h 713740"/>
                                  <a:gd name="connsiteX2" fmla="*/ 3977744 w 4114165"/>
                                  <a:gd name="connsiteY2" fmla="*/ 0 h 713740"/>
                                  <a:gd name="connsiteX3" fmla="*/ 4114165 w 4114165"/>
                                  <a:gd name="connsiteY3" fmla="*/ 136421 h 713740"/>
                                  <a:gd name="connsiteX4" fmla="*/ 4114165 w 4114165"/>
                                  <a:gd name="connsiteY4" fmla="*/ 567794 h 713740"/>
                                  <a:gd name="connsiteX5" fmla="*/ 3977744 w 4114165"/>
                                  <a:gd name="connsiteY5" fmla="*/ 704215 h 713740"/>
                                  <a:gd name="connsiteX6" fmla="*/ 136421 w 4114165"/>
                                  <a:gd name="connsiteY6" fmla="*/ 704215 h 713740"/>
                                  <a:gd name="connsiteX7" fmla="*/ 0 w 4114165"/>
                                  <a:gd name="connsiteY7" fmla="*/ 567794 h 713740"/>
                                  <a:gd name="connsiteX8" fmla="*/ 0 w 4114165"/>
                                  <a:gd name="connsiteY8" fmla="*/ 136421 h 713740"/>
                                  <a:gd name="connsiteX0" fmla="*/ 79271 w 4114165"/>
                                  <a:gd name="connsiteY0" fmla="*/ 685165 h 713740"/>
                                  <a:gd name="connsiteX1" fmla="*/ 0 w 4114165"/>
                                  <a:gd name="connsiteY1" fmla="*/ 567794 h 713740"/>
                                  <a:gd name="connsiteX2" fmla="*/ 0 w 4114165"/>
                                  <a:gd name="connsiteY2" fmla="*/ 136421 h 713740"/>
                                  <a:gd name="connsiteX3" fmla="*/ 98321 w 4114165"/>
                                  <a:gd name="connsiteY3" fmla="*/ 0 h 713740"/>
                                  <a:gd name="connsiteX4" fmla="*/ 3987269 w 4114165"/>
                                  <a:gd name="connsiteY4" fmla="*/ 0 h 713740"/>
                                  <a:gd name="connsiteX5" fmla="*/ 4114165 w 4114165"/>
                                  <a:gd name="connsiteY5" fmla="*/ 136421 h 713740"/>
                                  <a:gd name="connsiteX6" fmla="*/ 4114165 w 4114165"/>
                                  <a:gd name="connsiteY6" fmla="*/ 567794 h 713740"/>
                                  <a:gd name="connsiteX7" fmla="*/ 4006319 w 4114165"/>
                                  <a:gd name="connsiteY7" fmla="*/ 713740 h 713740"/>
                                  <a:gd name="connsiteX0" fmla="*/ 0 w 4114258"/>
                                  <a:gd name="connsiteY0" fmla="*/ 155471 h 732790"/>
                                  <a:gd name="connsiteX1" fmla="*/ 136421 w 4114258"/>
                                  <a:gd name="connsiteY1" fmla="*/ 19050 h 732790"/>
                                  <a:gd name="connsiteX2" fmla="*/ 3977744 w 4114258"/>
                                  <a:gd name="connsiteY2" fmla="*/ 19050 h 732790"/>
                                  <a:gd name="connsiteX3" fmla="*/ 4114165 w 4114258"/>
                                  <a:gd name="connsiteY3" fmla="*/ 155471 h 732790"/>
                                  <a:gd name="connsiteX4" fmla="*/ 4114165 w 4114258"/>
                                  <a:gd name="connsiteY4" fmla="*/ 586844 h 732790"/>
                                  <a:gd name="connsiteX5" fmla="*/ 3977744 w 4114258"/>
                                  <a:gd name="connsiteY5" fmla="*/ 723265 h 732790"/>
                                  <a:gd name="connsiteX6" fmla="*/ 136421 w 4114258"/>
                                  <a:gd name="connsiteY6" fmla="*/ 723265 h 732790"/>
                                  <a:gd name="connsiteX7" fmla="*/ 0 w 4114258"/>
                                  <a:gd name="connsiteY7" fmla="*/ 586844 h 732790"/>
                                  <a:gd name="connsiteX8" fmla="*/ 0 w 4114258"/>
                                  <a:gd name="connsiteY8" fmla="*/ 155471 h 732790"/>
                                  <a:gd name="connsiteX0" fmla="*/ 79271 w 4114258"/>
                                  <a:gd name="connsiteY0" fmla="*/ 704215 h 732790"/>
                                  <a:gd name="connsiteX1" fmla="*/ 0 w 4114258"/>
                                  <a:gd name="connsiteY1" fmla="*/ 586844 h 732790"/>
                                  <a:gd name="connsiteX2" fmla="*/ 0 w 4114258"/>
                                  <a:gd name="connsiteY2" fmla="*/ 155471 h 732790"/>
                                  <a:gd name="connsiteX3" fmla="*/ 98321 w 4114258"/>
                                  <a:gd name="connsiteY3" fmla="*/ 19050 h 732790"/>
                                  <a:gd name="connsiteX4" fmla="*/ 4044419 w 4114258"/>
                                  <a:gd name="connsiteY4" fmla="*/ 0 h 732790"/>
                                  <a:gd name="connsiteX5" fmla="*/ 4114165 w 4114258"/>
                                  <a:gd name="connsiteY5" fmla="*/ 155471 h 732790"/>
                                  <a:gd name="connsiteX6" fmla="*/ 4114165 w 4114258"/>
                                  <a:gd name="connsiteY6" fmla="*/ 586844 h 732790"/>
                                  <a:gd name="connsiteX7" fmla="*/ 4006319 w 4114258"/>
                                  <a:gd name="connsiteY7" fmla="*/ 732790 h 732790"/>
                                  <a:gd name="connsiteX0" fmla="*/ 0 w 4121896"/>
                                  <a:gd name="connsiteY0" fmla="*/ 155471 h 723265"/>
                                  <a:gd name="connsiteX1" fmla="*/ 136421 w 4121896"/>
                                  <a:gd name="connsiteY1" fmla="*/ 19050 h 723265"/>
                                  <a:gd name="connsiteX2" fmla="*/ 3977744 w 4121896"/>
                                  <a:gd name="connsiteY2" fmla="*/ 19050 h 723265"/>
                                  <a:gd name="connsiteX3" fmla="*/ 4114165 w 4121896"/>
                                  <a:gd name="connsiteY3" fmla="*/ 155471 h 723265"/>
                                  <a:gd name="connsiteX4" fmla="*/ 4114165 w 4121896"/>
                                  <a:gd name="connsiteY4" fmla="*/ 586844 h 723265"/>
                                  <a:gd name="connsiteX5" fmla="*/ 3977744 w 4121896"/>
                                  <a:gd name="connsiteY5" fmla="*/ 723265 h 723265"/>
                                  <a:gd name="connsiteX6" fmla="*/ 136421 w 4121896"/>
                                  <a:gd name="connsiteY6" fmla="*/ 723265 h 723265"/>
                                  <a:gd name="connsiteX7" fmla="*/ 0 w 4121896"/>
                                  <a:gd name="connsiteY7" fmla="*/ 586844 h 723265"/>
                                  <a:gd name="connsiteX8" fmla="*/ 0 w 4121896"/>
                                  <a:gd name="connsiteY8" fmla="*/ 155471 h 723265"/>
                                  <a:gd name="connsiteX0" fmla="*/ 79271 w 4121896"/>
                                  <a:gd name="connsiteY0" fmla="*/ 704215 h 723265"/>
                                  <a:gd name="connsiteX1" fmla="*/ 0 w 4121896"/>
                                  <a:gd name="connsiteY1" fmla="*/ 586844 h 723265"/>
                                  <a:gd name="connsiteX2" fmla="*/ 0 w 4121896"/>
                                  <a:gd name="connsiteY2" fmla="*/ 155471 h 723265"/>
                                  <a:gd name="connsiteX3" fmla="*/ 98321 w 4121896"/>
                                  <a:gd name="connsiteY3" fmla="*/ 19050 h 723265"/>
                                  <a:gd name="connsiteX4" fmla="*/ 4044419 w 4121896"/>
                                  <a:gd name="connsiteY4" fmla="*/ 0 h 723265"/>
                                  <a:gd name="connsiteX5" fmla="*/ 4114165 w 4121896"/>
                                  <a:gd name="connsiteY5" fmla="*/ 155471 h 723265"/>
                                  <a:gd name="connsiteX6" fmla="*/ 4114165 w 4121896"/>
                                  <a:gd name="connsiteY6" fmla="*/ 586844 h 723265"/>
                                  <a:gd name="connsiteX7" fmla="*/ 4072996 w 4121896"/>
                                  <a:gd name="connsiteY7" fmla="*/ 704215 h 723265"/>
                                  <a:gd name="connsiteX0" fmla="*/ 0 w 4121896"/>
                                  <a:gd name="connsiteY0" fmla="*/ 155471 h 723265"/>
                                  <a:gd name="connsiteX1" fmla="*/ 136421 w 4121896"/>
                                  <a:gd name="connsiteY1" fmla="*/ 19050 h 723265"/>
                                  <a:gd name="connsiteX2" fmla="*/ 3977744 w 4121896"/>
                                  <a:gd name="connsiteY2" fmla="*/ 19050 h 723265"/>
                                  <a:gd name="connsiteX3" fmla="*/ 4114165 w 4121896"/>
                                  <a:gd name="connsiteY3" fmla="*/ 155471 h 723265"/>
                                  <a:gd name="connsiteX4" fmla="*/ 4114165 w 4121896"/>
                                  <a:gd name="connsiteY4" fmla="*/ 586844 h 723265"/>
                                  <a:gd name="connsiteX5" fmla="*/ 3977744 w 4121896"/>
                                  <a:gd name="connsiteY5" fmla="*/ 723265 h 723265"/>
                                  <a:gd name="connsiteX6" fmla="*/ 136421 w 4121896"/>
                                  <a:gd name="connsiteY6" fmla="*/ 723265 h 723265"/>
                                  <a:gd name="connsiteX7" fmla="*/ 0 w 4121896"/>
                                  <a:gd name="connsiteY7" fmla="*/ 586844 h 723265"/>
                                  <a:gd name="connsiteX8" fmla="*/ 0 w 4121896"/>
                                  <a:gd name="connsiteY8" fmla="*/ 155471 h 723265"/>
                                  <a:gd name="connsiteX0" fmla="*/ 79271 w 4121896"/>
                                  <a:gd name="connsiteY0" fmla="*/ 704215 h 723265"/>
                                  <a:gd name="connsiteX1" fmla="*/ 0 w 4121896"/>
                                  <a:gd name="connsiteY1" fmla="*/ 586844 h 723265"/>
                                  <a:gd name="connsiteX2" fmla="*/ 0 w 4121896"/>
                                  <a:gd name="connsiteY2" fmla="*/ 155471 h 723265"/>
                                  <a:gd name="connsiteX3" fmla="*/ 79270 w 4121896"/>
                                  <a:gd name="connsiteY3" fmla="*/ 19050 h 723265"/>
                                  <a:gd name="connsiteX4" fmla="*/ 4044419 w 4121896"/>
                                  <a:gd name="connsiteY4" fmla="*/ 0 h 723265"/>
                                  <a:gd name="connsiteX5" fmla="*/ 4114165 w 4121896"/>
                                  <a:gd name="connsiteY5" fmla="*/ 155471 h 723265"/>
                                  <a:gd name="connsiteX6" fmla="*/ 4114165 w 4121896"/>
                                  <a:gd name="connsiteY6" fmla="*/ 586844 h 723265"/>
                                  <a:gd name="connsiteX7" fmla="*/ 4072996 w 4121896"/>
                                  <a:gd name="connsiteY7" fmla="*/ 704215 h 723265"/>
                                  <a:gd name="connsiteX0" fmla="*/ 0 w 4114258"/>
                                  <a:gd name="connsiteY0" fmla="*/ 155471 h 723265"/>
                                  <a:gd name="connsiteX1" fmla="*/ 136421 w 4114258"/>
                                  <a:gd name="connsiteY1" fmla="*/ 19050 h 723265"/>
                                  <a:gd name="connsiteX2" fmla="*/ 3977744 w 4114258"/>
                                  <a:gd name="connsiteY2" fmla="*/ 19050 h 723265"/>
                                  <a:gd name="connsiteX3" fmla="*/ 4114165 w 4114258"/>
                                  <a:gd name="connsiteY3" fmla="*/ 155471 h 723265"/>
                                  <a:gd name="connsiteX4" fmla="*/ 4114165 w 4114258"/>
                                  <a:gd name="connsiteY4" fmla="*/ 586844 h 723265"/>
                                  <a:gd name="connsiteX5" fmla="*/ 3977744 w 4114258"/>
                                  <a:gd name="connsiteY5" fmla="*/ 723265 h 723265"/>
                                  <a:gd name="connsiteX6" fmla="*/ 136421 w 4114258"/>
                                  <a:gd name="connsiteY6" fmla="*/ 723265 h 723265"/>
                                  <a:gd name="connsiteX7" fmla="*/ 0 w 4114258"/>
                                  <a:gd name="connsiteY7" fmla="*/ 586844 h 723265"/>
                                  <a:gd name="connsiteX8" fmla="*/ 0 w 4114258"/>
                                  <a:gd name="connsiteY8" fmla="*/ 155471 h 723265"/>
                                  <a:gd name="connsiteX0" fmla="*/ 79271 w 4114258"/>
                                  <a:gd name="connsiteY0" fmla="*/ 704215 h 723265"/>
                                  <a:gd name="connsiteX1" fmla="*/ 0 w 4114258"/>
                                  <a:gd name="connsiteY1" fmla="*/ 586844 h 723265"/>
                                  <a:gd name="connsiteX2" fmla="*/ 0 w 4114258"/>
                                  <a:gd name="connsiteY2" fmla="*/ 155471 h 723265"/>
                                  <a:gd name="connsiteX3" fmla="*/ 79270 w 4114258"/>
                                  <a:gd name="connsiteY3" fmla="*/ 19050 h 723265"/>
                                  <a:gd name="connsiteX4" fmla="*/ 4044419 w 4114258"/>
                                  <a:gd name="connsiteY4" fmla="*/ 0 h 723265"/>
                                  <a:gd name="connsiteX5" fmla="*/ 4114165 w 4114258"/>
                                  <a:gd name="connsiteY5" fmla="*/ 155471 h 723265"/>
                                  <a:gd name="connsiteX6" fmla="*/ 4114165 w 4114258"/>
                                  <a:gd name="connsiteY6" fmla="*/ 586844 h 723265"/>
                                  <a:gd name="connsiteX7" fmla="*/ 4044420 w 4114258"/>
                                  <a:gd name="connsiteY7" fmla="*/ 704215 h 723265"/>
                                  <a:gd name="connsiteX0" fmla="*/ 0 w 4114258"/>
                                  <a:gd name="connsiteY0" fmla="*/ 155471 h 734695"/>
                                  <a:gd name="connsiteX1" fmla="*/ 136421 w 4114258"/>
                                  <a:gd name="connsiteY1" fmla="*/ 19050 h 734695"/>
                                  <a:gd name="connsiteX2" fmla="*/ 3977744 w 4114258"/>
                                  <a:gd name="connsiteY2" fmla="*/ 19050 h 734695"/>
                                  <a:gd name="connsiteX3" fmla="*/ 4114165 w 4114258"/>
                                  <a:gd name="connsiteY3" fmla="*/ 155471 h 734695"/>
                                  <a:gd name="connsiteX4" fmla="*/ 4114165 w 4114258"/>
                                  <a:gd name="connsiteY4" fmla="*/ 586844 h 734695"/>
                                  <a:gd name="connsiteX5" fmla="*/ 3977744 w 4114258"/>
                                  <a:gd name="connsiteY5" fmla="*/ 723265 h 734695"/>
                                  <a:gd name="connsiteX6" fmla="*/ 136421 w 4114258"/>
                                  <a:gd name="connsiteY6" fmla="*/ 723265 h 734695"/>
                                  <a:gd name="connsiteX7" fmla="*/ 0 w 4114258"/>
                                  <a:gd name="connsiteY7" fmla="*/ 586844 h 734695"/>
                                  <a:gd name="connsiteX8" fmla="*/ 0 w 4114258"/>
                                  <a:gd name="connsiteY8" fmla="*/ 155471 h 734695"/>
                                  <a:gd name="connsiteX0" fmla="*/ 79271 w 4114258"/>
                                  <a:gd name="connsiteY0" fmla="*/ 704215 h 734695"/>
                                  <a:gd name="connsiteX1" fmla="*/ 0 w 4114258"/>
                                  <a:gd name="connsiteY1" fmla="*/ 586844 h 734695"/>
                                  <a:gd name="connsiteX2" fmla="*/ 0 w 4114258"/>
                                  <a:gd name="connsiteY2" fmla="*/ 155471 h 734695"/>
                                  <a:gd name="connsiteX3" fmla="*/ 79270 w 4114258"/>
                                  <a:gd name="connsiteY3" fmla="*/ 19050 h 734695"/>
                                  <a:gd name="connsiteX4" fmla="*/ 4044419 w 4114258"/>
                                  <a:gd name="connsiteY4" fmla="*/ 0 h 734695"/>
                                  <a:gd name="connsiteX5" fmla="*/ 4114165 w 4114258"/>
                                  <a:gd name="connsiteY5" fmla="*/ 155471 h 734695"/>
                                  <a:gd name="connsiteX6" fmla="*/ 4114165 w 4114258"/>
                                  <a:gd name="connsiteY6" fmla="*/ 586844 h 734695"/>
                                  <a:gd name="connsiteX7" fmla="*/ 4029180 w 4114258"/>
                                  <a:gd name="connsiteY7" fmla="*/ 734695 h 73469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79271 w 4114258"/>
                                  <a:gd name="connsiteY0" fmla="*/ 685165 h 715645"/>
                                  <a:gd name="connsiteX1" fmla="*/ 0 w 4114258"/>
                                  <a:gd name="connsiteY1" fmla="*/ 567794 h 715645"/>
                                  <a:gd name="connsiteX2" fmla="*/ 0 w 4114258"/>
                                  <a:gd name="connsiteY2" fmla="*/ 136421 h 715645"/>
                                  <a:gd name="connsiteX3" fmla="*/ 79270 w 4114258"/>
                                  <a:gd name="connsiteY3" fmla="*/ 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79271 w 4114258"/>
                                  <a:gd name="connsiteY0" fmla="*/ 68516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86891 w 4114258"/>
                                  <a:gd name="connsiteY0" fmla="*/ 70802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86891 w 4114258"/>
                                  <a:gd name="connsiteY0" fmla="*/ 70802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86891 w 4114258"/>
                                  <a:gd name="connsiteY0" fmla="*/ 70040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04215"/>
                                  <a:gd name="connsiteX1" fmla="*/ 136421 w 4114258"/>
                                  <a:gd name="connsiteY1" fmla="*/ 0 h 704215"/>
                                  <a:gd name="connsiteX2" fmla="*/ 3977744 w 4114258"/>
                                  <a:gd name="connsiteY2" fmla="*/ 0 h 704215"/>
                                  <a:gd name="connsiteX3" fmla="*/ 4114165 w 4114258"/>
                                  <a:gd name="connsiteY3" fmla="*/ 136421 h 704215"/>
                                  <a:gd name="connsiteX4" fmla="*/ 4114165 w 4114258"/>
                                  <a:gd name="connsiteY4" fmla="*/ 567794 h 704215"/>
                                  <a:gd name="connsiteX5" fmla="*/ 3977744 w 4114258"/>
                                  <a:gd name="connsiteY5" fmla="*/ 704215 h 704215"/>
                                  <a:gd name="connsiteX6" fmla="*/ 136421 w 4114258"/>
                                  <a:gd name="connsiteY6" fmla="*/ 704215 h 704215"/>
                                  <a:gd name="connsiteX7" fmla="*/ 0 w 4114258"/>
                                  <a:gd name="connsiteY7" fmla="*/ 567794 h 704215"/>
                                  <a:gd name="connsiteX8" fmla="*/ 0 w 4114258"/>
                                  <a:gd name="connsiteY8" fmla="*/ 136421 h 704215"/>
                                  <a:gd name="connsiteX0" fmla="*/ 86891 w 4114258"/>
                                  <a:gd name="connsiteY0" fmla="*/ 700405 h 704215"/>
                                  <a:gd name="connsiteX1" fmla="*/ 0 w 4114258"/>
                                  <a:gd name="connsiteY1" fmla="*/ 567794 h 704215"/>
                                  <a:gd name="connsiteX2" fmla="*/ 0 w 4114258"/>
                                  <a:gd name="connsiteY2" fmla="*/ 136421 h 704215"/>
                                  <a:gd name="connsiteX3" fmla="*/ 79270 w 4114258"/>
                                  <a:gd name="connsiteY3" fmla="*/ 7620 h 704215"/>
                                  <a:gd name="connsiteX4" fmla="*/ 4044419 w 4114258"/>
                                  <a:gd name="connsiteY4" fmla="*/ 3810 h 704215"/>
                                  <a:gd name="connsiteX5" fmla="*/ 4114165 w 4114258"/>
                                  <a:gd name="connsiteY5" fmla="*/ 136421 h 704215"/>
                                  <a:gd name="connsiteX6" fmla="*/ 4114165 w 4114258"/>
                                  <a:gd name="connsiteY6" fmla="*/ 567794 h 704215"/>
                                  <a:gd name="connsiteX7" fmla="*/ 4021560 w 4114258"/>
                                  <a:gd name="connsiteY7" fmla="*/ 70040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86891 w 4114165"/>
                                  <a:gd name="connsiteY0" fmla="*/ 700405 h 704215"/>
                                  <a:gd name="connsiteX1" fmla="*/ 0 w 4114165"/>
                                  <a:gd name="connsiteY1" fmla="*/ 567794 h 704215"/>
                                  <a:gd name="connsiteX2" fmla="*/ 0 w 4114165"/>
                                  <a:gd name="connsiteY2" fmla="*/ 136421 h 704215"/>
                                  <a:gd name="connsiteX3" fmla="*/ 79270 w 4114165"/>
                                  <a:gd name="connsiteY3" fmla="*/ 7620 h 704215"/>
                                  <a:gd name="connsiteX4" fmla="*/ 4029179 w 4114165"/>
                                  <a:gd name="connsiteY4" fmla="*/ 0 h 704215"/>
                                  <a:gd name="connsiteX5" fmla="*/ 4114165 w 4114165"/>
                                  <a:gd name="connsiteY5" fmla="*/ 136421 h 704215"/>
                                  <a:gd name="connsiteX6" fmla="*/ 4114165 w 4114165"/>
                                  <a:gd name="connsiteY6" fmla="*/ 567794 h 704215"/>
                                  <a:gd name="connsiteX7" fmla="*/ 4021560 w 4114165"/>
                                  <a:gd name="connsiteY7" fmla="*/ 700405 h 7042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114165" h="704215" stroke="0" extrusionOk="0">
                                    <a:moveTo>
                                      <a:pt x="0" y="136421"/>
                                    </a:moveTo>
                                    <a:cubicBezTo>
                                      <a:pt x="0" y="61078"/>
                                      <a:pt x="61078" y="0"/>
                                      <a:pt x="136421" y="0"/>
                                    </a:cubicBezTo>
                                    <a:lnTo>
                                      <a:pt x="3977744" y="0"/>
                                    </a:lnTo>
                                    <a:cubicBezTo>
                                      <a:pt x="4053087" y="0"/>
                                      <a:pt x="4114165" y="61078"/>
                                      <a:pt x="4114165" y="136421"/>
                                    </a:cubicBezTo>
                                    <a:lnTo>
                                      <a:pt x="4114165" y="567794"/>
                                    </a:lnTo>
                                    <a:cubicBezTo>
                                      <a:pt x="4114165" y="643137"/>
                                      <a:pt x="4053087" y="704215"/>
                                      <a:pt x="3977744" y="704215"/>
                                    </a:cubicBezTo>
                                    <a:lnTo>
                                      <a:pt x="136421" y="704215"/>
                                    </a:lnTo>
                                    <a:cubicBezTo>
                                      <a:pt x="61078" y="704215"/>
                                      <a:pt x="0" y="643137"/>
                                      <a:pt x="0" y="567794"/>
                                    </a:cubicBezTo>
                                    <a:lnTo>
                                      <a:pt x="0" y="136421"/>
                                    </a:lnTo>
                                    <a:close/>
                                  </a:path>
                                  <a:path w="4114165" h="704215" fill="none">
                                    <a:moveTo>
                                      <a:pt x="86891" y="700405"/>
                                    </a:moveTo>
                                    <a:cubicBezTo>
                                      <a:pt x="11548" y="700405"/>
                                      <a:pt x="0" y="643137"/>
                                      <a:pt x="0" y="567794"/>
                                    </a:cubicBezTo>
                                    <a:lnTo>
                                      <a:pt x="0" y="136421"/>
                                    </a:lnTo>
                                    <a:cubicBezTo>
                                      <a:pt x="0" y="61078"/>
                                      <a:pt x="3927" y="7620"/>
                                      <a:pt x="79270" y="7620"/>
                                    </a:cubicBezTo>
                                    <a:moveTo>
                                      <a:pt x="4029179" y="0"/>
                                    </a:moveTo>
                                    <a:cubicBezTo>
                                      <a:pt x="4104522" y="0"/>
                                      <a:pt x="4114165" y="61078"/>
                                      <a:pt x="4114165" y="136421"/>
                                    </a:cubicBezTo>
                                    <a:lnTo>
                                      <a:pt x="4114165" y="567794"/>
                                    </a:lnTo>
                                    <a:cubicBezTo>
                                      <a:pt x="4114165" y="643137"/>
                                      <a:pt x="4096903" y="700405"/>
                                      <a:pt x="4021560" y="700405"/>
                                    </a:cubicBezTo>
                                  </a:path>
                                </a:pathLst>
                              </a:cu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949A8" id="大かっこ 5" o:spid="_x0000_s1026" style="position:absolute;left:0;text-align:left;margin-left:2.65pt;margin-top:28.25pt;width:315pt;height:44.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4114165,70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" path="m,136421nsc,61078,61078,,136421,l3977744,v75343,,136421,61078,136421,136421l4114165,567794v,75343,-61078,136421,-136421,136421l136421,704215c61078,704215,,643137,,567794l,136421xem86891,700405nfc11548,700405,,643137,,567794l,136421c,61078,3927,7620,79270,7620m4029179,nfc4104522,,4114165,61078,4114165,136421r,431373c4114165,643137,4096903,700405,4021560,700405e" filled="f" strokecolor="black [3213]" strokeweight=".5pt">
                      <v:stroke joinstyle="miter"/>
                      <v:path arrowok="t" o:connecttype="custom" o:connectlocs="84490,563711;0,456981;0,109796;77080,6133;3917862,0;4000500,109796;4000500,456981;3910453,563711" o:connectangles="0,0,0,0,0,0,0,0"/>
                      <w10:wrap anchory="page"/>
                    </v:shape>
                  </w:pict>
                </mc:Fallback>
              </mc:AlternateContent>
            </w:r>
            <w:r>
              <w:rPr>
                <w:rFonts w:hAnsi="ＭＳ 明朝" w:hint="eastAsia"/>
                <w:sz w:val="22"/>
              </w:rPr>
              <w:t>【具体的に書いてください。】</w:t>
            </w:r>
          </w:p>
        </w:tc>
      </w:tr>
      <w:tr w:rsidR="00AF3812" w:rsidTr="001E086C">
        <w:trPr>
          <w:jc w:val="center"/>
        </w:trPr>
        <w:tc>
          <w:tcPr>
            <w:tcW w:w="9412" w:type="dxa"/>
            <w:gridSpan w:val="9"/>
            <w:tcBorders>
              <w:top w:val="single" w:sz="8" w:space="0" w:color="auto"/>
              <w:left w:val="single" w:sz="12" w:space="0" w:color="auto"/>
              <w:bottom w:val="single" w:sz="4" w:space="0" w:color="auto"/>
              <w:right w:val="single" w:sz="12" w:space="0" w:color="auto"/>
            </w:tcBorders>
          </w:tcPr>
          <w:p w:rsidR="002F2246" w:rsidRPr="0090626F" w:rsidRDefault="00AF3812" w:rsidP="001E086C">
            <w:pPr>
              <w:autoSpaceDE w:val="0"/>
              <w:autoSpaceDN w:val="0"/>
              <w:rPr>
                <w:rFonts w:hAnsi="ＭＳ 明朝"/>
                <w:sz w:val="22"/>
              </w:rPr>
            </w:pPr>
            <w:r>
              <w:rPr>
                <w:rFonts w:hAnsi="ＭＳ 明朝" w:hint="eastAsia"/>
                <w:sz w:val="22"/>
              </w:rPr>
              <w:t xml:space="preserve">６ </w:t>
            </w:r>
            <w:r w:rsidR="002F2246">
              <w:rPr>
                <w:rFonts w:hAnsi="ＭＳ 明朝" w:hint="eastAsia"/>
                <w:sz w:val="22"/>
              </w:rPr>
              <w:t>同居家族について</w:t>
            </w:r>
          </w:p>
        </w:tc>
      </w:tr>
      <w:tr w:rsidR="00AF3812" w:rsidTr="001E086C">
        <w:trPr>
          <w:trHeight w:val="227"/>
          <w:jc w:val="center"/>
        </w:trPr>
        <w:tc>
          <w:tcPr>
            <w:tcW w:w="4706" w:type="dxa"/>
            <w:gridSpan w:val="5"/>
            <w:tcBorders>
              <w:left w:val="single" w:sz="12" w:space="0" w:color="auto"/>
              <w:bottom w:val="single" w:sz="4" w:space="0" w:color="auto"/>
              <w:right w:val="double" w:sz="4" w:space="0" w:color="auto"/>
            </w:tcBorders>
          </w:tcPr>
          <w:p w:rsidR="00AF3812" w:rsidRPr="000573A9" w:rsidRDefault="00AF3812" w:rsidP="001E086C">
            <w:pPr>
              <w:autoSpaceDE w:val="0"/>
              <w:autoSpaceDN w:val="0"/>
              <w:spacing w:line="320" w:lineRule="exact"/>
              <w:jc w:val="center"/>
              <w:rPr>
                <w:rFonts w:hAnsi="ＭＳ 明朝"/>
                <w:szCs w:val="21"/>
              </w:rPr>
            </w:pPr>
            <w:r>
              <w:rPr>
                <w:rFonts w:hAnsi="ＭＳ 明朝" w:hint="eastAsia"/>
                <w:szCs w:val="21"/>
              </w:rPr>
              <w:t xml:space="preserve">申　　立　　人 </w:t>
            </w:r>
          </w:p>
        </w:tc>
        <w:tc>
          <w:tcPr>
            <w:tcW w:w="4706" w:type="dxa"/>
            <w:gridSpan w:val="4"/>
            <w:tcBorders>
              <w:left w:val="double" w:sz="4" w:space="0" w:color="auto"/>
              <w:bottom w:val="single" w:sz="4" w:space="0" w:color="auto"/>
              <w:right w:val="single" w:sz="12" w:space="0" w:color="auto"/>
            </w:tcBorders>
          </w:tcPr>
          <w:p w:rsidR="00AF3812" w:rsidRPr="000573A9" w:rsidRDefault="00AF3812" w:rsidP="001E086C">
            <w:pPr>
              <w:autoSpaceDE w:val="0"/>
              <w:autoSpaceDN w:val="0"/>
              <w:spacing w:line="320" w:lineRule="exact"/>
              <w:jc w:val="center"/>
              <w:rPr>
                <w:rFonts w:hAnsi="ＭＳ 明朝"/>
                <w:szCs w:val="21"/>
              </w:rPr>
            </w:pPr>
            <w:r>
              <w:rPr>
                <w:rFonts w:hAnsi="ＭＳ 明朝" w:hint="eastAsia"/>
                <w:szCs w:val="21"/>
              </w:rPr>
              <w:t>相　　手　　方</w:t>
            </w:r>
          </w:p>
        </w:tc>
      </w:tr>
      <w:tr w:rsidR="00AF3812" w:rsidTr="001E086C">
        <w:trPr>
          <w:trHeight w:val="227"/>
          <w:jc w:val="center"/>
        </w:trPr>
        <w:tc>
          <w:tcPr>
            <w:tcW w:w="1701" w:type="dxa"/>
            <w:tcBorders>
              <w:left w:val="single" w:sz="12" w:space="0" w:color="auto"/>
              <w:bottom w:val="single" w:sz="4" w:space="0" w:color="auto"/>
              <w:right w:val="dotted" w:sz="4" w:space="0" w:color="auto"/>
            </w:tcBorders>
          </w:tcPr>
          <w:p w:rsidR="00AF3812" w:rsidRPr="000573A9" w:rsidRDefault="00AF3812" w:rsidP="001E086C">
            <w:pPr>
              <w:autoSpaceDE w:val="0"/>
              <w:autoSpaceDN w:val="0"/>
              <w:spacing w:line="320" w:lineRule="exact"/>
              <w:jc w:val="center"/>
              <w:rPr>
                <w:rFonts w:hAnsi="ＭＳ 明朝"/>
                <w:szCs w:val="21"/>
              </w:rPr>
            </w:pPr>
            <w:r w:rsidRPr="000573A9">
              <w:rPr>
                <w:rFonts w:hAnsi="ＭＳ 明朝" w:hint="eastAsia"/>
                <w:szCs w:val="21"/>
              </w:rPr>
              <w:t>氏　名</w:t>
            </w:r>
          </w:p>
        </w:tc>
        <w:tc>
          <w:tcPr>
            <w:tcW w:w="694" w:type="dxa"/>
            <w:tcBorders>
              <w:left w:val="dotted" w:sz="4" w:space="0" w:color="auto"/>
              <w:bottom w:val="single" w:sz="4" w:space="0" w:color="auto"/>
              <w:right w:val="dotted" w:sz="4" w:space="0" w:color="auto"/>
            </w:tcBorders>
          </w:tcPr>
          <w:p w:rsidR="00AF3812" w:rsidRPr="000573A9" w:rsidRDefault="00AF3812" w:rsidP="001E086C">
            <w:pPr>
              <w:autoSpaceDE w:val="0"/>
              <w:autoSpaceDN w:val="0"/>
              <w:spacing w:line="320" w:lineRule="exact"/>
              <w:rPr>
                <w:rFonts w:hAnsi="ＭＳ 明朝"/>
                <w:szCs w:val="21"/>
              </w:rPr>
            </w:pPr>
            <w:r>
              <w:rPr>
                <w:rFonts w:hAnsi="ＭＳ 明朝" w:hint="eastAsia"/>
                <w:szCs w:val="21"/>
              </w:rPr>
              <w:t>年齢</w:t>
            </w:r>
          </w:p>
        </w:tc>
        <w:tc>
          <w:tcPr>
            <w:tcW w:w="709" w:type="dxa"/>
            <w:gridSpan w:val="2"/>
            <w:tcBorders>
              <w:left w:val="dotted" w:sz="4" w:space="0" w:color="auto"/>
              <w:bottom w:val="single" w:sz="4" w:space="0" w:color="auto"/>
              <w:right w:val="dotted" w:sz="4" w:space="0" w:color="auto"/>
            </w:tcBorders>
          </w:tcPr>
          <w:p w:rsidR="00AF3812" w:rsidRPr="000573A9" w:rsidRDefault="00AF3812" w:rsidP="001E086C">
            <w:pPr>
              <w:autoSpaceDE w:val="0"/>
              <w:autoSpaceDN w:val="0"/>
              <w:spacing w:line="320" w:lineRule="exact"/>
              <w:jc w:val="center"/>
              <w:rPr>
                <w:rFonts w:hAnsi="ＭＳ 明朝"/>
                <w:szCs w:val="21"/>
              </w:rPr>
            </w:pPr>
            <w:r w:rsidRPr="000573A9">
              <w:rPr>
                <w:rFonts w:hAnsi="ＭＳ 明朝" w:hint="eastAsia"/>
                <w:szCs w:val="21"/>
              </w:rPr>
              <w:t>続柄</w:t>
            </w:r>
          </w:p>
        </w:tc>
        <w:tc>
          <w:tcPr>
            <w:tcW w:w="1602" w:type="dxa"/>
            <w:tcBorders>
              <w:left w:val="dotted" w:sz="4" w:space="0" w:color="auto"/>
              <w:bottom w:val="single" w:sz="4" w:space="0" w:color="auto"/>
              <w:right w:val="double" w:sz="4" w:space="0" w:color="auto"/>
            </w:tcBorders>
          </w:tcPr>
          <w:p w:rsidR="00AF3812" w:rsidRPr="000573A9" w:rsidRDefault="00AF3812" w:rsidP="001E086C">
            <w:pPr>
              <w:autoSpaceDE w:val="0"/>
              <w:autoSpaceDN w:val="0"/>
              <w:spacing w:line="320" w:lineRule="exact"/>
              <w:jc w:val="center"/>
              <w:rPr>
                <w:rFonts w:hAnsi="ＭＳ 明朝"/>
                <w:szCs w:val="21"/>
              </w:rPr>
            </w:pPr>
            <w:r w:rsidRPr="000573A9">
              <w:rPr>
                <w:rFonts w:hAnsi="ＭＳ 明朝" w:hint="eastAsia"/>
                <w:szCs w:val="21"/>
              </w:rPr>
              <w:t>職業・学籍</w:t>
            </w:r>
          </w:p>
        </w:tc>
        <w:tc>
          <w:tcPr>
            <w:tcW w:w="1701" w:type="dxa"/>
            <w:tcBorders>
              <w:left w:val="double" w:sz="4" w:space="0" w:color="auto"/>
              <w:bottom w:val="single" w:sz="4" w:space="0" w:color="auto"/>
              <w:right w:val="dotted" w:sz="4" w:space="0" w:color="auto"/>
            </w:tcBorders>
          </w:tcPr>
          <w:p w:rsidR="00AF3812" w:rsidRPr="000573A9" w:rsidRDefault="00AF3812" w:rsidP="001E086C">
            <w:pPr>
              <w:autoSpaceDE w:val="0"/>
              <w:autoSpaceDN w:val="0"/>
              <w:spacing w:line="320" w:lineRule="exact"/>
              <w:jc w:val="center"/>
              <w:rPr>
                <w:rFonts w:hAnsi="ＭＳ 明朝"/>
                <w:szCs w:val="21"/>
              </w:rPr>
            </w:pPr>
            <w:r w:rsidRPr="000573A9">
              <w:rPr>
                <w:rFonts w:hAnsi="ＭＳ 明朝" w:hint="eastAsia"/>
                <w:szCs w:val="21"/>
              </w:rPr>
              <w:t>氏　名</w:t>
            </w:r>
          </w:p>
        </w:tc>
        <w:tc>
          <w:tcPr>
            <w:tcW w:w="680" w:type="dxa"/>
            <w:tcBorders>
              <w:left w:val="dotted" w:sz="4" w:space="0" w:color="auto"/>
              <w:bottom w:val="single" w:sz="4" w:space="0" w:color="auto"/>
              <w:right w:val="dotted" w:sz="4" w:space="0" w:color="auto"/>
            </w:tcBorders>
          </w:tcPr>
          <w:p w:rsidR="00AF3812" w:rsidRPr="000573A9" w:rsidRDefault="00AF3812" w:rsidP="001E086C">
            <w:pPr>
              <w:autoSpaceDE w:val="0"/>
              <w:autoSpaceDN w:val="0"/>
              <w:spacing w:line="320" w:lineRule="exact"/>
              <w:jc w:val="center"/>
              <w:rPr>
                <w:rFonts w:hAnsi="ＭＳ 明朝"/>
                <w:szCs w:val="21"/>
              </w:rPr>
            </w:pPr>
            <w:r w:rsidRPr="000573A9">
              <w:rPr>
                <w:rFonts w:hAnsi="ＭＳ 明朝" w:hint="eastAsia"/>
                <w:szCs w:val="21"/>
              </w:rPr>
              <w:t>年齢</w:t>
            </w:r>
          </w:p>
        </w:tc>
        <w:tc>
          <w:tcPr>
            <w:tcW w:w="737" w:type="dxa"/>
            <w:tcBorders>
              <w:left w:val="dotted" w:sz="4" w:space="0" w:color="auto"/>
              <w:bottom w:val="single" w:sz="4" w:space="0" w:color="auto"/>
              <w:right w:val="dotted" w:sz="4" w:space="0" w:color="auto"/>
            </w:tcBorders>
          </w:tcPr>
          <w:p w:rsidR="00AF3812" w:rsidRPr="000573A9" w:rsidRDefault="00AF3812" w:rsidP="001E086C">
            <w:pPr>
              <w:autoSpaceDE w:val="0"/>
              <w:autoSpaceDN w:val="0"/>
              <w:spacing w:line="320" w:lineRule="exact"/>
              <w:jc w:val="center"/>
              <w:rPr>
                <w:rFonts w:hAnsi="ＭＳ 明朝"/>
                <w:szCs w:val="21"/>
              </w:rPr>
            </w:pPr>
            <w:r w:rsidRPr="000573A9">
              <w:rPr>
                <w:rFonts w:hAnsi="ＭＳ 明朝" w:hint="eastAsia"/>
                <w:szCs w:val="21"/>
              </w:rPr>
              <w:t>続柄</w:t>
            </w:r>
          </w:p>
        </w:tc>
        <w:tc>
          <w:tcPr>
            <w:tcW w:w="1588" w:type="dxa"/>
            <w:tcBorders>
              <w:left w:val="dotted" w:sz="4" w:space="0" w:color="auto"/>
              <w:bottom w:val="single" w:sz="4" w:space="0" w:color="auto"/>
              <w:right w:val="single" w:sz="12" w:space="0" w:color="auto"/>
            </w:tcBorders>
          </w:tcPr>
          <w:p w:rsidR="00AF3812" w:rsidRPr="000573A9" w:rsidRDefault="00AF3812" w:rsidP="001E086C">
            <w:pPr>
              <w:autoSpaceDE w:val="0"/>
              <w:autoSpaceDN w:val="0"/>
              <w:spacing w:line="320" w:lineRule="exact"/>
              <w:jc w:val="center"/>
              <w:rPr>
                <w:rFonts w:hAnsi="ＭＳ 明朝"/>
                <w:szCs w:val="21"/>
              </w:rPr>
            </w:pPr>
            <w:r w:rsidRPr="000573A9">
              <w:rPr>
                <w:rFonts w:hAnsi="ＭＳ 明朝" w:hint="eastAsia"/>
                <w:szCs w:val="21"/>
              </w:rPr>
              <w:t>職業・学籍</w:t>
            </w:r>
          </w:p>
        </w:tc>
      </w:tr>
      <w:tr w:rsidR="00AF3812" w:rsidTr="001E086C">
        <w:trPr>
          <w:trHeight w:val="57"/>
          <w:jc w:val="center"/>
        </w:trPr>
        <w:tc>
          <w:tcPr>
            <w:tcW w:w="1701" w:type="dxa"/>
            <w:tcBorders>
              <w:left w:val="single" w:sz="12" w:space="0" w:color="auto"/>
              <w:right w:val="dotted" w:sz="4" w:space="0" w:color="auto"/>
            </w:tcBorders>
          </w:tcPr>
          <w:p w:rsidR="00AF3812" w:rsidRPr="0090626F" w:rsidRDefault="00AF3812" w:rsidP="001E086C">
            <w:pPr>
              <w:autoSpaceDE w:val="0"/>
              <w:autoSpaceDN w:val="0"/>
              <w:spacing w:line="400" w:lineRule="exact"/>
              <w:rPr>
                <w:rFonts w:hAnsi="ＭＳ 明朝"/>
                <w:sz w:val="22"/>
              </w:rPr>
            </w:pPr>
          </w:p>
        </w:tc>
        <w:tc>
          <w:tcPr>
            <w:tcW w:w="694" w:type="dxa"/>
            <w:tcBorders>
              <w:left w:val="dotted" w:sz="4" w:space="0" w:color="auto"/>
              <w:right w:val="dotted" w:sz="4" w:space="0" w:color="auto"/>
            </w:tcBorders>
          </w:tcPr>
          <w:p w:rsidR="00AF3812" w:rsidRPr="0090626F" w:rsidRDefault="00AF3812" w:rsidP="001E086C">
            <w:pPr>
              <w:autoSpaceDE w:val="0"/>
              <w:autoSpaceDN w:val="0"/>
              <w:spacing w:line="400" w:lineRule="exact"/>
              <w:rPr>
                <w:rFonts w:hAnsi="ＭＳ 明朝"/>
                <w:sz w:val="22"/>
              </w:rPr>
            </w:pPr>
          </w:p>
        </w:tc>
        <w:tc>
          <w:tcPr>
            <w:tcW w:w="709" w:type="dxa"/>
            <w:gridSpan w:val="2"/>
            <w:tcBorders>
              <w:left w:val="dotted" w:sz="4" w:space="0" w:color="auto"/>
              <w:right w:val="dotted" w:sz="4" w:space="0" w:color="auto"/>
            </w:tcBorders>
          </w:tcPr>
          <w:p w:rsidR="00AF3812" w:rsidRPr="0090626F" w:rsidRDefault="00AF3812" w:rsidP="001E086C">
            <w:pPr>
              <w:autoSpaceDE w:val="0"/>
              <w:autoSpaceDN w:val="0"/>
              <w:spacing w:line="400" w:lineRule="exact"/>
              <w:rPr>
                <w:rFonts w:hAnsi="ＭＳ 明朝"/>
                <w:sz w:val="22"/>
              </w:rPr>
            </w:pPr>
          </w:p>
        </w:tc>
        <w:tc>
          <w:tcPr>
            <w:tcW w:w="1602" w:type="dxa"/>
            <w:tcBorders>
              <w:left w:val="dotted" w:sz="4" w:space="0" w:color="auto"/>
              <w:right w:val="double" w:sz="4" w:space="0" w:color="auto"/>
            </w:tcBorders>
          </w:tcPr>
          <w:p w:rsidR="00AF3812" w:rsidRPr="0090626F" w:rsidRDefault="00AF3812" w:rsidP="001E086C">
            <w:pPr>
              <w:autoSpaceDE w:val="0"/>
              <w:autoSpaceDN w:val="0"/>
              <w:spacing w:line="400" w:lineRule="exact"/>
              <w:rPr>
                <w:rFonts w:hAnsi="ＭＳ 明朝"/>
                <w:sz w:val="22"/>
              </w:rPr>
            </w:pPr>
          </w:p>
        </w:tc>
        <w:tc>
          <w:tcPr>
            <w:tcW w:w="1701" w:type="dxa"/>
            <w:tcBorders>
              <w:left w:val="double" w:sz="4" w:space="0" w:color="auto"/>
              <w:right w:val="dotted" w:sz="4" w:space="0" w:color="auto"/>
            </w:tcBorders>
          </w:tcPr>
          <w:p w:rsidR="00AF3812" w:rsidRPr="0090626F" w:rsidRDefault="00AF3812" w:rsidP="001E086C">
            <w:pPr>
              <w:autoSpaceDE w:val="0"/>
              <w:autoSpaceDN w:val="0"/>
              <w:spacing w:line="400" w:lineRule="exact"/>
              <w:rPr>
                <w:rFonts w:hAnsi="ＭＳ 明朝"/>
                <w:sz w:val="22"/>
              </w:rPr>
            </w:pPr>
          </w:p>
        </w:tc>
        <w:tc>
          <w:tcPr>
            <w:tcW w:w="680" w:type="dxa"/>
            <w:tcBorders>
              <w:left w:val="dotted" w:sz="4" w:space="0" w:color="auto"/>
              <w:right w:val="dotted" w:sz="4" w:space="0" w:color="auto"/>
            </w:tcBorders>
          </w:tcPr>
          <w:p w:rsidR="00AF3812" w:rsidRPr="0090626F" w:rsidRDefault="00AF3812" w:rsidP="001E086C">
            <w:pPr>
              <w:autoSpaceDE w:val="0"/>
              <w:autoSpaceDN w:val="0"/>
              <w:spacing w:line="400" w:lineRule="exact"/>
              <w:rPr>
                <w:rFonts w:hAnsi="ＭＳ 明朝"/>
                <w:sz w:val="22"/>
              </w:rPr>
            </w:pPr>
          </w:p>
        </w:tc>
        <w:tc>
          <w:tcPr>
            <w:tcW w:w="737" w:type="dxa"/>
            <w:tcBorders>
              <w:left w:val="dotted" w:sz="4" w:space="0" w:color="auto"/>
              <w:right w:val="dotted" w:sz="4" w:space="0" w:color="auto"/>
            </w:tcBorders>
          </w:tcPr>
          <w:p w:rsidR="00AF3812" w:rsidRPr="0090626F" w:rsidRDefault="00AF3812" w:rsidP="001E086C">
            <w:pPr>
              <w:autoSpaceDE w:val="0"/>
              <w:autoSpaceDN w:val="0"/>
              <w:spacing w:line="400" w:lineRule="exact"/>
              <w:rPr>
                <w:rFonts w:hAnsi="ＭＳ 明朝"/>
                <w:sz w:val="22"/>
              </w:rPr>
            </w:pPr>
          </w:p>
        </w:tc>
        <w:tc>
          <w:tcPr>
            <w:tcW w:w="1588" w:type="dxa"/>
            <w:tcBorders>
              <w:left w:val="dotted" w:sz="4" w:space="0" w:color="auto"/>
              <w:right w:val="single" w:sz="12" w:space="0" w:color="auto"/>
            </w:tcBorders>
          </w:tcPr>
          <w:p w:rsidR="00AF3812" w:rsidRPr="0090626F" w:rsidRDefault="00AF3812" w:rsidP="001E086C">
            <w:pPr>
              <w:autoSpaceDE w:val="0"/>
              <w:autoSpaceDN w:val="0"/>
              <w:spacing w:line="400" w:lineRule="exact"/>
              <w:rPr>
                <w:rFonts w:hAnsi="ＭＳ 明朝"/>
                <w:sz w:val="22"/>
              </w:rPr>
            </w:pPr>
          </w:p>
        </w:tc>
      </w:tr>
      <w:tr w:rsidR="00AF3812" w:rsidTr="001E086C">
        <w:trPr>
          <w:trHeight w:val="57"/>
          <w:jc w:val="center"/>
        </w:trPr>
        <w:tc>
          <w:tcPr>
            <w:tcW w:w="1701" w:type="dxa"/>
            <w:tcBorders>
              <w:left w:val="single" w:sz="12" w:space="0" w:color="auto"/>
              <w:right w:val="dotted" w:sz="4" w:space="0" w:color="auto"/>
            </w:tcBorders>
          </w:tcPr>
          <w:p w:rsidR="00AF3812" w:rsidRPr="0090626F" w:rsidRDefault="00AF3812" w:rsidP="001E086C">
            <w:pPr>
              <w:autoSpaceDE w:val="0"/>
              <w:autoSpaceDN w:val="0"/>
              <w:spacing w:line="400" w:lineRule="exact"/>
              <w:rPr>
                <w:rFonts w:hAnsi="ＭＳ 明朝"/>
                <w:sz w:val="22"/>
              </w:rPr>
            </w:pPr>
          </w:p>
        </w:tc>
        <w:tc>
          <w:tcPr>
            <w:tcW w:w="694" w:type="dxa"/>
            <w:tcBorders>
              <w:left w:val="dotted" w:sz="4" w:space="0" w:color="auto"/>
              <w:right w:val="dotted" w:sz="4" w:space="0" w:color="auto"/>
            </w:tcBorders>
          </w:tcPr>
          <w:p w:rsidR="00AF3812" w:rsidRPr="0090626F" w:rsidRDefault="00AF3812" w:rsidP="001E086C">
            <w:pPr>
              <w:autoSpaceDE w:val="0"/>
              <w:autoSpaceDN w:val="0"/>
              <w:spacing w:line="400" w:lineRule="exact"/>
              <w:rPr>
                <w:rFonts w:hAnsi="ＭＳ 明朝"/>
                <w:sz w:val="22"/>
              </w:rPr>
            </w:pPr>
          </w:p>
        </w:tc>
        <w:tc>
          <w:tcPr>
            <w:tcW w:w="709" w:type="dxa"/>
            <w:gridSpan w:val="2"/>
            <w:tcBorders>
              <w:left w:val="dotted" w:sz="4" w:space="0" w:color="auto"/>
              <w:right w:val="dotted" w:sz="4" w:space="0" w:color="auto"/>
            </w:tcBorders>
          </w:tcPr>
          <w:p w:rsidR="00AF3812" w:rsidRPr="0090626F" w:rsidRDefault="00AF3812" w:rsidP="001E086C">
            <w:pPr>
              <w:autoSpaceDE w:val="0"/>
              <w:autoSpaceDN w:val="0"/>
              <w:spacing w:line="400" w:lineRule="exact"/>
              <w:rPr>
                <w:rFonts w:hAnsi="ＭＳ 明朝"/>
                <w:sz w:val="22"/>
              </w:rPr>
            </w:pPr>
          </w:p>
        </w:tc>
        <w:tc>
          <w:tcPr>
            <w:tcW w:w="1602" w:type="dxa"/>
            <w:tcBorders>
              <w:left w:val="dotted" w:sz="4" w:space="0" w:color="auto"/>
              <w:right w:val="double" w:sz="4" w:space="0" w:color="auto"/>
            </w:tcBorders>
          </w:tcPr>
          <w:p w:rsidR="00AF3812" w:rsidRPr="0090626F" w:rsidRDefault="00AF3812" w:rsidP="001E086C">
            <w:pPr>
              <w:autoSpaceDE w:val="0"/>
              <w:autoSpaceDN w:val="0"/>
              <w:spacing w:line="400" w:lineRule="exact"/>
              <w:rPr>
                <w:rFonts w:hAnsi="ＭＳ 明朝"/>
                <w:sz w:val="22"/>
              </w:rPr>
            </w:pPr>
          </w:p>
        </w:tc>
        <w:tc>
          <w:tcPr>
            <w:tcW w:w="1701" w:type="dxa"/>
            <w:tcBorders>
              <w:left w:val="double" w:sz="4" w:space="0" w:color="auto"/>
              <w:right w:val="dotted" w:sz="4" w:space="0" w:color="auto"/>
            </w:tcBorders>
          </w:tcPr>
          <w:p w:rsidR="00AF3812" w:rsidRPr="0090626F" w:rsidRDefault="00AF3812" w:rsidP="001E086C">
            <w:pPr>
              <w:autoSpaceDE w:val="0"/>
              <w:autoSpaceDN w:val="0"/>
              <w:spacing w:line="400" w:lineRule="exact"/>
              <w:rPr>
                <w:rFonts w:hAnsi="ＭＳ 明朝"/>
                <w:sz w:val="22"/>
              </w:rPr>
            </w:pPr>
          </w:p>
        </w:tc>
        <w:tc>
          <w:tcPr>
            <w:tcW w:w="680" w:type="dxa"/>
            <w:tcBorders>
              <w:left w:val="dotted" w:sz="4" w:space="0" w:color="auto"/>
              <w:right w:val="dotted" w:sz="4" w:space="0" w:color="auto"/>
            </w:tcBorders>
          </w:tcPr>
          <w:p w:rsidR="00AF3812" w:rsidRPr="0090626F" w:rsidRDefault="00AF3812" w:rsidP="001E086C">
            <w:pPr>
              <w:autoSpaceDE w:val="0"/>
              <w:autoSpaceDN w:val="0"/>
              <w:spacing w:line="400" w:lineRule="exact"/>
              <w:rPr>
                <w:rFonts w:hAnsi="ＭＳ 明朝"/>
                <w:sz w:val="22"/>
              </w:rPr>
            </w:pPr>
          </w:p>
        </w:tc>
        <w:tc>
          <w:tcPr>
            <w:tcW w:w="737" w:type="dxa"/>
            <w:tcBorders>
              <w:left w:val="dotted" w:sz="4" w:space="0" w:color="auto"/>
              <w:right w:val="dotted" w:sz="4" w:space="0" w:color="auto"/>
            </w:tcBorders>
          </w:tcPr>
          <w:p w:rsidR="00AF3812" w:rsidRPr="0090626F" w:rsidRDefault="00AF3812" w:rsidP="001E086C">
            <w:pPr>
              <w:autoSpaceDE w:val="0"/>
              <w:autoSpaceDN w:val="0"/>
              <w:spacing w:line="400" w:lineRule="exact"/>
              <w:rPr>
                <w:rFonts w:hAnsi="ＭＳ 明朝"/>
                <w:sz w:val="22"/>
              </w:rPr>
            </w:pPr>
          </w:p>
        </w:tc>
        <w:tc>
          <w:tcPr>
            <w:tcW w:w="1588" w:type="dxa"/>
            <w:tcBorders>
              <w:left w:val="dotted" w:sz="4" w:space="0" w:color="auto"/>
              <w:right w:val="single" w:sz="12" w:space="0" w:color="auto"/>
            </w:tcBorders>
          </w:tcPr>
          <w:p w:rsidR="00AF3812" w:rsidRPr="0090626F" w:rsidRDefault="00AF3812" w:rsidP="001E086C">
            <w:pPr>
              <w:autoSpaceDE w:val="0"/>
              <w:autoSpaceDN w:val="0"/>
              <w:spacing w:line="400" w:lineRule="exact"/>
              <w:rPr>
                <w:rFonts w:hAnsi="ＭＳ 明朝"/>
                <w:sz w:val="22"/>
              </w:rPr>
            </w:pPr>
          </w:p>
        </w:tc>
      </w:tr>
      <w:tr w:rsidR="00AF3812" w:rsidTr="001E086C">
        <w:trPr>
          <w:trHeight w:val="57"/>
          <w:jc w:val="center"/>
        </w:trPr>
        <w:tc>
          <w:tcPr>
            <w:tcW w:w="1701" w:type="dxa"/>
            <w:tcBorders>
              <w:left w:val="single" w:sz="12" w:space="0" w:color="auto"/>
              <w:bottom w:val="single" w:sz="4" w:space="0" w:color="auto"/>
              <w:right w:val="dotted" w:sz="4" w:space="0" w:color="auto"/>
            </w:tcBorders>
          </w:tcPr>
          <w:p w:rsidR="00AF3812" w:rsidRPr="0090626F" w:rsidRDefault="00AF3812" w:rsidP="001E086C">
            <w:pPr>
              <w:autoSpaceDE w:val="0"/>
              <w:autoSpaceDN w:val="0"/>
              <w:spacing w:line="400" w:lineRule="exact"/>
              <w:rPr>
                <w:rFonts w:hAnsi="ＭＳ 明朝"/>
                <w:sz w:val="22"/>
              </w:rPr>
            </w:pPr>
          </w:p>
        </w:tc>
        <w:tc>
          <w:tcPr>
            <w:tcW w:w="694" w:type="dxa"/>
            <w:tcBorders>
              <w:left w:val="dotted" w:sz="4" w:space="0" w:color="auto"/>
              <w:bottom w:val="single" w:sz="4" w:space="0" w:color="auto"/>
              <w:right w:val="dotted" w:sz="4" w:space="0" w:color="auto"/>
            </w:tcBorders>
          </w:tcPr>
          <w:p w:rsidR="00AF3812" w:rsidRPr="0090626F" w:rsidRDefault="00AF3812" w:rsidP="001E086C">
            <w:pPr>
              <w:autoSpaceDE w:val="0"/>
              <w:autoSpaceDN w:val="0"/>
              <w:spacing w:line="400" w:lineRule="exact"/>
              <w:rPr>
                <w:rFonts w:hAnsi="ＭＳ 明朝"/>
                <w:sz w:val="22"/>
              </w:rPr>
            </w:pPr>
          </w:p>
        </w:tc>
        <w:tc>
          <w:tcPr>
            <w:tcW w:w="709" w:type="dxa"/>
            <w:gridSpan w:val="2"/>
            <w:tcBorders>
              <w:left w:val="dotted" w:sz="4" w:space="0" w:color="auto"/>
              <w:bottom w:val="single" w:sz="4" w:space="0" w:color="auto"/>
              <w:right w:val="dotted" w:sz="4" w:space="0" w:color="auto"/>
            </w:tcBorders>
          </w:tcPr>
          <w:p w:rsidR="00AF3812" w:rsidRPr="0090626F" w:rsidRDefault="00AF3812" w:rsidP="001E086C">
            <w:pPr>
              <w:autoSpaceDE w:val="0"/>
              <w:autoSpaceDN w:val="0"/>
              <w:spacing w:line="400" w:lineRule="exact"/>
              <w:rPr>
                <w:rFonts w:hAnsi="ＭＳ 明朝"/>
                <w:sz w:val="22"/>
              </w:rPr>
            </w:pPr>
          </w:p>
        </w:tc>
        <w:tc>
          <w:tcPr>
            <w:tcW w:w="1602" w:type="dxa"/>
            <w:tcBorders>
              <w:left w:val="dotted" w:sz="4" w:space="0" w:color="auto"/>
              <w:bottom w:val="single" w:sz="4" w:space="0" w:color="auto"/>
              <w:right w:val="double" w:sz="4" w:space="0" w:color="auto"/>
            </w:tcBorders>
          </w:tcPr>
          <w:p w:rsidR="00AF3812" w:rsidRPr="0090626F" w:rsidRDefault="00AF3812" w:rsidP="001E086C">
            <w:pPr>
              <w:autoSpaceDE w:val="0"/>
              <w:autoSpaceDN w:val="0"/>
              <w:spacing w:line="400" w:lineRule="exact"/>
              <w:rPr>
                <w:rFonts w:hAnsi="ＭＳ 明朝"/>
                <w:sz w:val="22"/>
              </w:rPr>
            </w:pPr>
          </w:p>
        </w:tc>
        <w:tc>
          <w:tcPr>
            <w:tcW w:w="1701" w:type="dxa"/>
            <w:tcBorders>
              <w:left w:val="double" w:sz="4" w:space="0" w:color="auto"/>
              <w:bottom w:val="single" w:sz="4" w:space="0" w:color="auto"/>
              <w:right w:val="dotted" w:sz="4" w:space="0" w:color="auto"/>
            </w:tcBorders>
          </w:tcPr>
          <w:p w:rsidR="00AF3812" w:rsidRPr="0090626F" w:rsidRDefault="00AF3812" w:rsidP="001E086C">
            <w:pPr>
              <w:autoSpaceDE w:val="0"/>
              <w:autoSpaceDN w:val="0"/>
              <w:spacing w:line="400" w:lineRule="exact"/>
              <w:rPr>
                <w:rFonts w:hAnsi="ＭＳ 明朝"/>
                <w:sz w:val="22"/>
              </w:rPr>
            </w:pPr>
          </w:p>
        </w:tc>
        <w:tc>
          <w:tcPr>
            <w:tcW w:w="680" w:type="dxa"/>
            <w:tcBorders>
              <w:left w:val="dotted" w:sz="4" w:space="0" w:color="auto"/>
              <w:bottom w:val="single" w:sz="4" w:space="0" w:color="auto"/>
              <w:right w:val="dotted" w:sz="4" w:space="0" w:color="auto"/>
            </w:tcBorders>
          </w:tcPr>
          <w:p w:rsidR="00AF3812" w:rsidRPr="0090626F" w:rsidRDefault="00AF3812" w:rsidP="001E086C">
            <w:pPr>
              <w:autoSpaceDE w:val="0"/>
              <w:autoSpaceDN w:val="0"/>
              <w:spacing w:line="400" w:lineRule="exact"/>
              <w:rPr>
                <w:rFonts w:hAnsi="ＭＳ 明朝"/>
                <w:sz w:val="22"/>
              </w:rPr>
            </w:pPr>
          </w:p>
        </w:tc>
        <w:tc>
          <w:tcPr>
            <w:tcW w:w="737" w:type="dxa"/>
            <w:tcBorders>
              <w:left w:val="dotted" w:sz="4" w:space="0" w:color="auto"/>
              <w:bottom w:val="single" w:sz="4" w:space="0" w:color="auto"/>
              <w:right w:val="dotted" w:sz="4" w:space="0" w:color="auto"/>
            </w:tcBorders>
          </w:tcPr>
          <w:p w:rsidR="00AF3812" w:rsidRPr="0090626F" w:rsidRDefault="00AF3812" w:rsidP="001E086C">
            <w:pPr>
              <w:autoSpaceDE w:val="0"/>
              <w:autoSpaceDN w:val="0"/>
              <w:spacing w:line="400" w:lineRule="exact"/>
              <w:rPr>
                <w:rFonts w:hAnsi="ＭＳ 明朝"/>
                <w:sz w:val="22"/>
              </w:rPr>
            </w:pPr>
          </w:p>
        </w:tc>
        <w:tc>
          <w:tcPr>
            <w:tcW w:w="1588" w:type="dxa"/>
            <w:tcBorders>
              <w:left w:val="dotted" w:sz="4" w:space="0" w:color="auto"/>
              <w:bottom w:val="single" w:sz="4" w:space="0" w:color="auto"/>
              <w:right w:val="single" w:sz="12" w:space="0" w:color="auto"/>
            </w:tcBorders>
          </w:tcPr>
          <w:p w:rsidR="00AF3812" w:rsidRPr="0090626F" w:rsidRDefault="00AF3812" w:rsidP="001E086C">
            <w:pPr>
              <w:autoSpaceDE w:val="0"/>
              <w:autoSpaceDN w:val="0"/>
              <w:spacing w:line="400" w:lineRule="exact"/>
              <w:rPr>
                <w:rFonts w:hAnsi="ＭＳ 明朝"/>
                <w:sz w:val="22"/>
              </w:rPr>
            </w:pPr>
          </w:p>
        </w:tc>
      </w:tr>
      <w:tr w:rsidR="00AF3812" w:rsidTr="001E086C">
        <w:trPr>
          <w:trHeight w:val="57"/>
          <w:jc w:val="center"/>
        </w:trPr>
        <w:tc>
          <w:tcPr>
            <w:tcW w:w="1701" w:type="dxa"/>
            <w:tcBorders>
              <w:left w:val="single" w:sz="12" w:space="0" w:color="auto"/>
              <w:bottom w:val="single" w:sz="12" w:space="0" w:color="auto"/>
              <w:right w:val="dotted" w:sz="4" w:space="0" w:color="auto"/>
            </w:tcBorders>
          </w:tcPr>
          <w:p w:rsidR="00AF3812" w:rsidRPr="0090626F" w:rsidRDefault="00AF3812" w:rsidP="001E086C">
            <w:pPr>
              <w:autoSpaceDE w:val="0"/>
              <w:autoSpaceDN w:val="0"/>
              <w:spacing w:line="400" w:lineRule="exact"/>
              <w:rPr>
                <w:rFonts w:hAnsi="ＭＳ 明朝"/>
                <w:sz w:val="22"/>
              </w:rPr>
            </w:pPr>
          </w:p>
        </w:tc>
        <w:tc>
          <w:tcPr>
            <w:tcW w:w="694" w:type="dxa"/>
            <w:tcBorders>
              <w:left w:val="dotted" w:sz="4" w:space="0" w:color="auto"/>
              <w:bottom w:val="single" w:sz="12" w:space="0" w:color="auto"/>
              <w:right w:val="dotted" w:sz="4" w:space="0" w:color="auto"/>
            </w:tcBorders>
          </w:tcPr>
          <w:p w:rsidR="00AF3812" w:rsidRPr="0090626F" w:rsidRDefault="00AF3812" w:rsidP="001E086C">
            <w:pPr>
              <w:autoSpaceDE w:val="0"/>
              <w:autoSpaceDN w:val="0"/>
              <w:spacing w:line="400" w:lineRule="exact"/>
              <w:rPr>
                <w:rFonts w:hAnsi="ＭＳ 明朝"/>
                <w:sz w:val="22"/>
              </w:rPr>
            </w:pPr>
          </w:p>
        </w:tc>
        <w:tc>
          <w:tcPr>
            <w:tcW w:w="709" w:type="dxa"/>
            <w:gridSpan w:val="2"/>
            <w:tcBorders>
              <w:left w:val="dotted" w:sz="4" w:space="0" w:color="auto"/>
              <w:bottom w:val="single" w:sz="12" w:space="0" w:color="auto"/>
              <w:right w:val="dotted" w:sz="4" w:space="0" w:color="auto"/>
            </w:tcBorders>
          </w:tcPr>
          <w:p w:rsidR="00AF3812" w:rsidRPr="0090626F" w:rsidRDefault="00AF3812" w:rsidP="001E086C">
            <w:pPr>
              <w:autoSpaceDE w:val="0"/>
              <w:autoSpaceDN w:val="0"/>
              <w:spacing w:line="400" w:lineRule="exact"/>
              <w:rPr>
                <w:rFonts w:hAnsi="ＭＳ 明朝"/>
                <w:sz w:val="22"/>
              </w:rPr>
            </w:pPr>
          </w:p>
        </w:tc>
        <w:tc>
          <w:tcPr>
            <w:tcW w:w="1602" w:type="dxa"/>
            <w:tcBorders>
              <w:left w:val="dotted" w:sz="4" w:space="0" w:color="auto"/>
              <w:bottom w:val="single" w:sz="12" w:space="0" w:color="auto"/>
              <w:right w:val="double" w:sz="4" w:space="0" w:color="auto"/>
            </w:tcBorders>
          </w:tcPr>
          <w:p w:rsidR="00AF3812" w:rsidRPr="0090626F" w:rsidRDefault="00AF3812" w:rsidP="001E086C">
            <w:pPr>
              <w:autoSpaceDE w:val="0"/>
              <w:autoSpaceDN w:val="0"/>
              <w:spacing w:line="400" w:lineRule="exact"/>
              <w:rPr>
                <w:rFonts w:hAnsi="ＭＳ 明朝"/>
                <w:sz w:val="22"/>
              </w:rPr>
            </w:pPr>
          </w:p>
        </w:tc>
        <w:tc>
          <w:tcPr>
            <w:tcW w:w="1701" w:type="dxa"/>
            <w:tcBorders>
              <w:left w:val="double" w:sz="4" w:space="0" w:color="auto"/>
              <w:bottom w:val="single" w:sz="12" w:space="0" w:color="auto"/>
              <w:right w:val="dotted" w:sz="4" w:space="0" w:color="auto"/>
            </w:tcBorders>
          </w:tcPr>
          <w:p w:rsidR="00AF3812" w:rsidRPr="0090626F" w:rsidRDefault="00AF3812" w:rsidP="001E086C">
            <w:pPr>
              <w:autoSpaceDE w:val="0"/>
              <w:autoSpaceDN w:val="0"/>
              <w:spacing w:line="400" w:lineRule="exact"/>
              <w:rPr>
                <w:rFonts w:hAnsi="ＭＳ 明朝"/>
                <w:sz w:val="22"/>
              </w:rPr>
            </w:pPr>
          </w:p>
        </w:tc>
        <w:tc>
          <w:tcPr>
            <w:tcW w:w="680" w:type="dxa"/>
            <w:tcBorders>
              <w:left w:val="dotted" w:sz="4" w:space="0" w:color="auto"/>
              <w:bottom w:val="single" w:sz="12" w:space="0" w:color="auto"/>
              <w:right w:val="dotted" w:sz="4" w:space="0" w:color="auto"/>
            </w:tcBorders>
          </w:tcPr>
          <w:p w:rsidR="00AF3812" w:rsidRPr="0090626F" w:rsidRDefault="00AF3812" w:rsidP="001E086C">
            <w:pPr>
              <w:autoSpaceDE w:val="0"/>
              <w:autoSpaceDN w:val="0"/>
              <w:spacing w:line="400" w:lineRule="exact"/>
              <w:rPr>
                <w:rFonts w:hAnsi="ＭＳ 明朝"/>
                <w:sz w:val="22"/>
              </w:rPr>
            </w:pPr>
          </w:p>
        </w:tc>
        <w:tc>
          <w:tcPr>
            <w:tcW w:w="737" w:type="dxa"/>
            <w:tcBorders>
              <w:left w:val="dotted" w:sz="4" w:space="0" w:color="auto"/>
              <w:bottom w:val="single" w:sz="12" w:space="0" w:color="auto"/>
              <w:right w:val="dotted" w:sz="4" w:space="0" w:color="auto"/>
            </w:tcBorders>
          </w:tcPr>
          <w:p w:rsidR="00AF3812" w:rsidRPr="0090626F" w:rsidRDefault="00AF3812" w:rsidP="001E086C">
            <w:pPr>
              <w:autoSpaceDE w:val="0"/>
              <w:autoSpaceDN w:val="0"/>
              <w:spacing w:line="400" w:lineRule="exact"/>
              <w:rPr>
                <w:rFonts w:hAnsi="ＭＳ 明朝"/>
                <w:sz w:val="22"/>
              </w:rPr>
            </w:pPr>
          </w:p>
        </w:tc>
        <w:tc>
          <w:tcPr>
            <w:tcW w:w="1588" w:type="dxa"/>
            <w:tcBorders>
              <w:left w:val="dotted" w:sz="4" w:space="0" w:color="auto"/>
              <w:bottom w:val="single" w:sz="12" w:space="0" w:color="auto"/>
              <w:right w:val="single" w:sz="12" w:space="0" w:color="auto"/>
            </w:tcBorders>
          </w:tcPr>
          <w:p w:rsidR="00AF3812" w:rsidRPr="0090626F" w:rsidRDefault="00AF3812" w:rsidP="001E086C">
            <w:pPr>
              <w:autoSpaceDE w:val="0"/>
              <w:autoSpaceDN w:val="0"/>
              <w:spacing w:line="400" w:lineRule="exact"/>
              <w:rPr>
                <w:rFonts w:hAnsi="ＭＳ 明朝"/>
                <w:sz w:val="22"/>
              </w:rPr>
            </w:pPr>
          </w:p>
        </w:tc>
      </w:tr>
    </w:tbl>
    <w:p w:rsidR="00AF3812" w:rsidRPr="001E086C" w:rsidRDefault="001E086C" w:rsidP="001E086C">
      <w:pPr>
        <w:spacing w:beforeLines="50" w:before="189"/>
        <w:ind w:firstLineChars="800" w:firstLine="1622"/>
        <w:rPr>
          <w:rFonts w:hAnsi="ＭＳ 明朝"/>
          <w:position w:val="-6"/>
          <w:sz w:val="22"/>
        </w:rPr>
      </w:pPr>
      <w:r w:rsidRPr="000573A9">
        <w:rPr>
          <w:rFonts w:hAnsi="ＭＳ 明朝" w:hint="eastAsia"/>
          <w:sz w:val="22"/>
        </w:rPr>
        <w:t xml:space="preserve">令和　　　年　　　月　　　日　</w:t>
      </w:r>
      <w:r w:rsidR="00311223">
        <w:rPr>
          <w:rFonts w:hAnsi="ＭＳ 明朝" w:hint="eastAsia"/>
          <w:sz w:val="22"/>
        </w:rPr>
        <w:t xml:space="preserve">　　　申立人</w:t>
      </w:r>
      <w:r w:rsidRPr="000573A9">
        <w:rPr>
          <w:rFonts w:hAnsi="ＭＳ 明朝" w:hint="eastAsia"/>
          <w:sz w:val="22"/>
        </w:rPr>
        <w:t xml:space="preserve">　</w:t>
      </w:r>
      <w:r w:rsidRPr="000573A9">
        <w:rPr>
          <w:rFonts w:hAnsi="ＭＳ 明朝" w:hint="eastAsia"/>
          <w:position w:val="-6"/>
          <w:sz w:val="22"/>
          <w:u w:val="single"/>
        </w:rPr>
        <w:t xml:space="preserve">　</w:t>
      </w:r>
      <w:r w:rsidR="00311223">
        <w:rPr>
          <w:rFonts w:hAnsi="ＭＳ 明朝" w:hint="eastAsia"/>
          <w:position w:val="-6"/>
          <w:sz w:val="22"/>
          <w:u w:val="single"/>
        </w:rPr>
        <w:t xml:space="preserve">　　　　</w:t>
      </w:r>
      <w:r w:rsidRPr="000573A9">
        <w:rPr>
          <w:rFonts w:hAnsi="ＭＳ 明朝" w:hint="eastAsia"/>
          <w:position w:val="-6"/>
          <w:sz w:val="22"/>
          <w:u w:val="single"/>
        </w:rPr>
        <w:t xml:space="preserve">　　　</w:t>
      </w:r>
      <w:r w:rsidR="00311223">
        <w:rPr>
          <w:rFonts w:hAnsi="ＭＳ 明朝" w:hint="eastAsia"/>
          <w:position w:val="-6"/>
          <w:sz w:val="22"/>
          <w:u w:val="single"/>
        </w:rPr>
        <w:t xml:space="preserve">　</w:t>
      </w:r>
      <w:r w:rsidRPr="000573A9">
        <w:rPr>
          <w:rFonts w:hAnsi="ＭＳ 明朝" w:hint="eastAsia"/>
          <w:position w:val="-6"/>
          <w:sz w:val="22"/>
          <w:u w:val="single"/>
        </w:rPr>
        <w:t xml:space="preserve">　　　　　　　　</w:t>
      </w:r>
      <w:r w:rsidRPr="000573A9">
        <w:rPr>
          <w:rFonts w:hAnsi="ＭＳ 明朝" w:hint="eastAsia"/>
          <w:position w:val="-6"/>
          <w:sz w:val="22"/>
        </w:rPr>
        <w:t xml:space="preserve">　</w:t>
      </w:r>
    </w:p>
    <w:sectPr w:rsidR="00AF3812" w:rsidRPr="001E086C" w:rsidSect="007E6E24">
      <w:headerReference w:type="first" r:id="rId7"/>
      <w:footerReference w:type="first" r:id="rId8"/>
      <w:type w:val="continuous"/>
      <w:pgSz w:w="11906" w:h="16838" w:code="9"/>
      <w:pgMar w:top="851" w:right="284" w:bottom="680" w:left="284" w:header="454" w:footer="397" w:gutter="1134"/>
      <w:cols w:space="425"/>
      <w:titlePg/>
      <w:docGrid w:type="linesAndChars" w:linePitch="37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02B" w:rsidRDefault="00F3502B" w:rsidP="00E87B25">
      <w:r>
        <w:separator/>
      </w:r>
    </w:p>
  </w:endnote>
  <w:endnote w:type="continuationSeparator" w:id="0">
    <w:p w:rsidR="00F3502B" w:rsidRDefault="00F3502B"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686" w:rsidRDefault="00377686" w:rsidP="00377686">
    <w:pPr>
      <w:pStyle w:val="a5"/>
      <w:jc w:val="right"/>
    </w:pPr>
    <w:r>
      <w:rPr>
        <w:rFonts w:hint="eastAsia"/>
      </w:rPr>
      <w:t>※裏面も記入してください。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02B" w:rsidRDefault="00F3502B" w:rsidP="00E87B25">
      <w:r>
        <w:separator/>
      </w:r>
    </w:p>
  </w:footnote>
  <w:footnote w:type="continuationSeparator" w:id="0">
    <w:p w:rsidR="00F3502B" w:rsidRDefault="00F3502B" w:rsidP="00E87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686" w:rsidRDefault="00311223">
    <w:pPr>
      <w:pStyle w:val="a3"/>
    </w:pPr>
    <w:r>
      <w:rPr>
        <w:rFonts w:hint="eastAsia"/>
      </w:rPr>
      <w:t xml:space="preserve">令和　年（家　</w:t>
    </w:r>
    <w:r w:rsidR="00377686">
      <w:rPr>
        <w:rFonts w:hint="eastAsia"/>
      </w:rPr>
      <w:t>）第　　　　号</w:t>
    </w:r>
    <w:r>
      <w:rPr>
        <w:rFonts w:hint="eastAsia"/>
      </w:rPr>
      <w:t xml:space="preserve">　　　　　　　　　　　　　　　　　　　　　　　　　　</w:t>
    </w:r>
    <w:r w:rsidRPr="00311223">
      <w:rPr>
        <w:rFonts w:hint="eastAsia"/>
        <w:sz w:val="16"/>
        <w:szCs w:val="16"/>
      </w:rPr>
      <w:t>面会交流【申立人用】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C22CF"/>
    <w:multiLevelType w:val="hybridMultilevel"/>
    <w:tmpl w:val="DBFE24FA"/>
    <w:lvl w:ilvl="0" w:tplc="59AEEEA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840"/>
  <w:drawingGridHorizontalSpacing w:val="193"/>
  <w:drawingGridVerticalSpacing w:val="189"/>
  <w:displayHorizontalDrawingGridEvery w:val="0"/>
  <w:displayVertic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6F"/>
    <w:rsid w:val="000202C7"/>
    <w:rsid w:val="00026083"/>
    <w:rsid w:val="00053AAD"/>
    <w:rsid w:val="000573A9"/>
    <w:rsid w:val="0007262B"/>
    <w:rsid w:val="00075937"/>
    <w:rsid w:val="00084231"/>
    <w:rsid w:val="000B27AE"/>
    <w:rsid w:val="000D1658"/>
    <w:rsid w:val="000E7DB9"/>
    <w:rsid w:val="000F4EA7"/>
    <w:rsid w:val="001214E5"/>
    <w:rsid w:val="00127D7A"/>
    <w:rsid w:val="001C52A4"/>
    <w:rsid w:val="001E086C"/>
    <w:rsid w:val="001F0186"/>
    <w:rsid w:val="0025795F"/>
    <w:rsid w:val="00291BDD"/>
    <w:rsid w:val="002C297B"/>
    <w:rsid w:val="002F2246"/>
    <w:rsid w:val="00303131"/>
    <w:rsid w:val="00311223"/>
    <w:rsid w:val="003520A3"/>
    <w:rsid w:val="00363B17"/>
    <w:rsid w:val="00377686"/>
    <w:rsid w:val="003C40E9"/>
    <w:rsid w:val="003C600D"/>
    <w:rsid w:val="00414B16"/>
    <w:rsid w:val="00421907"/>
    <w:rsid w:val="00464198"/>
    <w:rsid w:val="004C56FB"/>
    <w:rsid w:val="004C7F6F"/>
    <w:rsid w:val="004E37B0"/>
    <w:rsid w:val="005076DF"/>
    <w:rsid w:val="00570BFF"/>
    <w:rsid w:val="00590D10"/>
    <w:rsid w:val="005C3679"/>
    <w:rsid w:val="005E5D72"/>
    <w:rsid w:val="00601102"/>
    <w:rsid w:val="0061221D"/>
    <w:rsid w:val="006163E9"/>
    <w:rsid w:val="006515EF"/>
    <w:rsid w:val="00652BD1"/>
    <w:rsid w:val="00680B2D"/>
    <w:rsid w:val="00686F2B"/>
    <w:rsid w:val="00696F81"/>
    <w:rsid w:val="00697E6F"/>
    <w:rsid w:val="006A6B26"/>
    <w:rsid w:val="006C65B8"/>
    <w:rsid w:val="007050A0"/>
    <w:rsid w:val="00747AD6"/>
    <w:rsid w:val="00777D55"/>
    <w:rsid w:val="0079430E"/>
    <w:rsid w:val="007E6E24"/>
    <w:rsid w:val="007F55D9"/>
    <w:rsid w:val="00824F7C"/>
    <w:rsid w:val="008A51BE"/>
    <w:rsid w:val="008E65EB"/>
    <w:rsid w:val="008F3E7F"/>
    <w:rsid w:val="0090626F"/>
    <w:rsid w:val="00923C31"/>
    <w:rsid w:val="00941A05"/>
    <w:rsid w:val="00943924"/>
    <w:rsid w:val="00954133"/>
    <w:rsid w:val="00995BDD"/>
    <w:rsid w:val="00A05991"/>
    <w:rsid w:val="00A1488F"/>
    <w:rsid w:val="00A45E1C"/>
    <w:rsid w:val="00A52854"/>
    <w:rsid w:val="00AB3647"/>
    <w:rsid w:val="00AD6A3B"/>
    <w:rsid w:val="00AF3812"/>
    <w:rsid w:val="00B20BB0"/>
    <w:rsid w:val="00B50E72"/>
    <w:rsid w:val="00BB7F20"/>
    <w:rsid w:val="00BC54CF"/>
    <w:rsid w:val="00BD6F96"/>
    <w:rsid w:val="00C2246E"/>
    <w:rsid w:val="00C3028E"/>
    <w:rsid w:val="00C34D52"/>
    <w:rsid w:val="00C5242A"/>
    <w:rsid w:val="00C62FF2"/>
    <w:rsid w:val="00CA100A"/>
    <w:rsid w:val="00CE1EA3"/>
    <w:rsid w:val="00D24C47"/>
    <w:rsid w:val="00D46D3F"/>
    <w:rsid w:val="00D600ED"/>
    <w:rsid w:val="00D7597A"/>
    <w:rsid w:val="00DB40A6"/>
    <w:rsid w:val="00DC2B4E"/>
    <w:rsid w:val="00DD27D3"/>
    <w:rsid w:val="00E87B25"/>
    <w:rsid w:val="00EC36FC"/>
    <w:rsid w:val="00EF7574"/>
    <w:rsid w:val="00F17281"/>
    <w:rsid w:val="00F23CB8"/>
    <w:rsid w:val="00F32CDE"/>
    <w:rsid w:val="00F32F89"/>
    <w:rsid w:val="00F3502B"/>
    <w:rsid w:val="00F703BD"/>
    <w:rsid w:val="00F81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BD60366-1511-4DE9-B69C-0B25CBD3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26F"/>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table" w:styleId="a7">
    <w:name w:val="Table Grid"/>
    <w:basedOn w:val="a1"/>
    <w:uiPriority w:val="39"/>
    <w:rsid w:val="00906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91B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1BDD"/>
    <w:rPr>
      <w:rFonts w:asciiTheme="majorHAnsi" w:eastAsiaTheme="majorEastAsia" w:hAnsiTheme="majorHAnsi" w:cstheme="majorBidi"/>
      <w:sz w:val="18"/>
      <w:szCs w:val="18"/>
    </w:rPr>
  </w:style>
  <w:style w:type="paragraph" w:styleId="aa">
    <w:name w:val="List Paragraph"/>
    <w:basedOn w:val="a"/>
    <w:uiPriority w:val="34"/>
    <w:qFormat/>
    <w:rsid w:val="00BC54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92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洋二</dc:creator>
  <cp:keywords/>
  <dc:description/>
  <cp:lastModifiedBy>戸田　美紀</cp:lastModifiedBy>
  <cp:revision>10</cp:revision>
  <cp:lastPrinted>2021-02-17T05:35:00Z</cp:lastPrinted>
  <dcterms:created xsi:type="dcterms:W3CDTF">2021-02-17T04:00:00Z</dcterms:created>
  <dcterms:modified xsi:type="dcterms:W3CDTF">2022-04-13T07:04:00Z</dcterms:modified>
</cp:coreProperties>
</file>