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EB" w:rsidRPr="008E65EB" w:rsidRDefault="00AD6A3B" w:rsidP="000573A9">
      <w:pPr>
        <w:autoSpaceDE w:val="0"/>
        <w:autoSpaceDN w:val="0"/>
        <w:jc w:val="center"/>
        <w:rPr>
          <w:rFonts w:ascii="ＭＳ ゴシック" w:eastAsia="ＭＳ ゴシック" w:hAnsi="ＭＳ ゴシック"/>
          <w:sz w:val="24"/>
          <w:szCs w:val="24"/>
        </w:rPr>
      </w:pPr>
      <w:r w:rsidRPr="00AD6A3B">
        <w:rPr>
          <w:rFonts w:ascii="ＭＳ ゴシック" w:eastAsia="ＭＳ ゴシック" w:hAnsi="ＭＳ ゴシック" w:hint="eastAsia"/>
          <w:sz w:val="24"/>
          <w:szCs w:val="24"/>
        </w:rPr>
        <w:t>事</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情</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説</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明</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書（</w:t>
      </w:r>
      <w:r w:rsidR="003520A3">
        <w:rPr>
          <w:rFonts w:ascii="ＭＳ ゴシック" w:eastAsia="ＭＳ ゴシック" w:hAnsi="ＭＳ ゴシック" w:hint="eastAsia"/>
          <w:sz w:val="24"/>
          <w:szCs w:val="24"/>
        </w:rPr>
        <w:t xml:space="preserve"> </w:t>
      </w:r>
      <w:r w:rsidR="00771208">
        <w:rPr>
          <w:rFonts w:ascii="ＭＳ ゴシック" w:eastAsia="ＭＳ ゴシック" w:hAnsi="ＭＳ ゴシック" w:hint="eastAsia"/>
          <w:sz w:val="24"/>
          <w:szCs w:val="24"/>
        </w:rPr>
        <w:t>子の引渡し</w:t>
      </w:r>
      <w:r w:rsidR="003520A3">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w:t>
      </w:r>
    </w:p>
    <w:tbl>
      <w:tblPr>
        <w:tblStyle w:val="a7"/>
        <w:tblpPr w:horzAnchor="margin" w:tblpXSpec="center" w:tblpY="455"/>
        <w:tblW w:w="0" w:type="auto"/>
        <w:tblLayout w:type="fixed"/>
        <w:tblCellMar>
          <w:left w:w="113" w:type="dxa"/>
          <w:right w:w="113" w:type="dxa"/>
        </w:tblCellMar>
        <w:tblLook w:val="04A0" w:firstRow="1" w:lastRow="0" w:firstColumn="1" w:lastColumn="0" w:noHBand="0" w:noVBand="1"/>
      </w:tblPr>
      <w:tblGrid>
        <w:gridCol w:w="2820"/>
        <w:gridCol w:w="6592"/>
      </w:tblGrid>
      <w:tr w:rsidR="008E65EB" w:rsidTr="00AF3812">
        <w:tc>
          <w:tcPr>
            <w:tcW w:w="9412" w:type="dxa"/>
            <w:gridSpan w:val="2"/>
            <w:tcBorders>
              <w:top w:val="single" w:sz="12" w:space="0" w:color="auto"/>
              <w:left w:val="single" w:sz="12" w:space="0" w:color="auto"/>
              <w:bottom w:val="single" w:sz="12" w:space="0" w:color="auto"/>
              <w:right w:val="single" w:sz="12" w:space="0" w:color="auto"/>
            </w:tcBorders>
          </w:tcPr>
          <w:p w:rsidR="008A51BE" w:rsidRPr="001704E2" w:rsidRDefault="008A51BE" w:rsidP="00AF3812">
            <w:pPr>
              <w:autoSpaceDE w:val="0"/>
              <w:autoSpaceDN w:val="0"/>
              <w:ind w:firstLineChars="100" w:firstLine="203"/>
              <w:rPr>
                <w:rFonts w:ascii="ＭＳ ゴシック" w:eastAsia="ＭＳ ゴシック" w:hAnsi="ＭＳ ゴシック"/>
                <w:kern w:val="0"/>
                <w:sz w:val="22"/>
              </w:rPr>
            </w:pPr>
            <w:r w:rsidRPr="001704E2">
              <w:rPr>
                <w:rFonts w:ascii="ＭＳ ゴシック" w:eastAsia="ＭＳ ゴシック" w:hAnsi="ＭＳ ゴシック" w:hint="eastAsia"/>
                <w:kern w:val="0"/>
                <w:sz w:val="22"/>
              </w:rPr>
              <w:t>この書類は</w:t>
            </w:r>
            <w:r w:rsidR="0022454E">
              <w:rPr>
                <w:rFonts w:ascii="ＭＳ ゴシック" w:eastAsia="ＭＳ ゴシック" w:hAnsi="ＭＳ ゴシック" w:hint="eastAsia"/>
                <w:kern w:val="0"/>
                <w:sz w:val="22"/>
              </w:rPr>
              <w:t>、</w:t>
            </w:r>
            <w:r w:rsidRPr="001704E2">
              <w:rPr>
                <w:rFonts w:ascii="ＭＳ ゴシック" w:eastAsia="ＭＳ ゴシック" w:hAnsi="ＭＳ ゴシック" w:hint="eastAsia"/>
                <w:kern w:val="0"/>
                <w:sz w:val="22"/>
              </w:rPr>
              <w:t>調停を進める上で参考に</w:t>
            </w:r>
            <w:r w:rsidR="00715BD8">
              <w:rPr>
                <w:rFonts w:ascii="ＭＳ ゴシック" w:eastAsia="ＭＳ ゴシック" w:hAnsi="ＭＳ ゴシック" w:hint="eastAsia"/>
                <w:kern w:val="0"/>
                <w:sz w:val="22"/>
              </w:rPr>
              <w:t>する</w:t>
            </w:r>
            <w:r w:rsidRPr="001704E2">
              <w:rPr>
                <w:rFonts w:ascii="ＭＳ ゴシック" w:eastAsia="ＭＳ ゴシック" w:hAnsi="ＭＳ ゴシック" w:hint="eastAsia"/>
                <w:kern w:val="0"/>
                <w:sz w:val="22"/>
              </w:rPr>
              <w:t>ために記載していただくものです。該当する□にチェックをつけ</w:t>
            </w:r>
            <w:r>
              <w:rPr>
                <w:rFonts w:ascii="ＭＳ ゴシック" w:eastAsia="ＭＳ ゴシック" w:hAnsi="ＭＳ ゴシック" w:hint="eastAsia"/>
                <w:kern w:val="0"/>
                <w:sz w:val="22"/>
              </w:rPr>
              <w:t>(</w:t>
            </w:r>
            <w:r w:rsidRPr="001704E2">
              <w:rPr>
                <w:rFonts w:ascii="ＭＳ ゴシック" w:eastAsia="ＭＳ ゴシック" w:hAnsi="ＭＳ ゴシック"/>
                <w:kern w:val="0"/>
                <w:sz w:val="22"/>
              </w:rPr>
              <w:t>複数可)</w:t>
            </w:r>
            <w:r w:rsidR="0022454E">
              <w:rPr>
                <w:rFonts w:ascii="ＭＳ ゴシック" w:eastAsia="ＭＳ ゴシック" w:hAnsi="ＭＳ ゴシック"/>
                <w:kern w:val="0"/>
                <w:sz w:val="22"/>
              </w:rPr>
              <w:t>、</w:t>
            </w:r>
            <w:r w:rsidRPr="001704E2">
              <w:rPr>
                <w:rFonts w:ascii="ＭＳ ゴシック" w:eastAsia="ＭＳ ゴシック" w:hAnsi="ＭＳ ゴシック"/>
                <w:kern w:val="0"/>
                <w:sz w:val="22"/>
              </w:rPr>
              <w:t>空欄や</w:t>
            </w:r>
            <w:r w:rsidRPr="001704E2">
              <w:rPr>
                <w:rFonts w:ascii="ＭＳ ゴシック" w:eastAsia="ＭＳ ゴシック" w:hAnsi="ＭＳ ゴシック" w:hint="eastAsia"/>
                <w:kern w:val="0"/>
                <w:sz w:val="22"/>
              </w:rPr>
              <w:t>かっこ内には具体的に記入して</w:t>
            </w:r>
            <w:r w:rsidR="0022454E">
              <w:rPr>
                <w:rFonts w:ascii="ＭＳ ゴシック" w:eastAsia="ＭＳ ゴシック" w:hAnsi="ＭＳ ゴシック" w:hint="eastAsia"/>
                <w:kern w:val="0"/>
                <w:sz w:val="22"/>
              </w:rPr>
              <w:t>、</w:t>
            </w:r>
            <w:r w:rsidR="00EC36FC">
              <w:rPr>
                <w:rFonts w:ascii="ＭＳ ゴシック" w:eastAsia="ＭＳ ゴシック" w:hAnsi="ＭＳ ゴシック" w:hint="eastAsia"/>
                <w:kern w:val="0"/>
                <w:sz w:val="22"/>
              </w:rPr>
              <w:t>提出してください。</w:t>
            </w:r>
          </w:p>
          <w:p w:rsidR="008E65EB" w:rsidRPr="00AD6A3B" w:rsidRDefault="008A51BE" w:rsidP="00AF3812">
            <w:pPr>
              <w:autoSpaceDE w:val="0"/>
              <w:autoSpaceDN w:val="0"/>
              <w:ind w:firstLineChars="100" w:firstLine="204"/>
              <w:rPr>
                <w:rFonts w:hAnsi="ＭＳ 明朝"/>
                <w:sz w:val="22"/>
              </w:rPr>
            </w:pPr>
            <w:r w:rsidRPr="001704E2">
              <w:rPr>
                <w:rFonts w:ascii="ＭＳ ゴシック" w:eastAsia="ＭＳ ゴシック" w:hAnsi="ＭＳ ゴシック" w:hint="eastAsia"/>
                <w:b/>
                <w:kern w:val="0"/>
                <w:sz w:val="22"/>
                <w:u w:val="double"/>
              </w:rPr>
              <w:t>なお</w:t>
            </w:r>
            <w:r w:rsidR="0022454E">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この書類は</w:t>
            </w:r>
            <w:r w:rsidR="0022454E">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家庭裁判所から</w:t>
            </w:r>
            <w:r w:rsidR="00EC36FC">
              <w:rPr>
                <w:rFonts w:ascii="ＭＳ ゴシック" w:eastAsia="ＭＳ ゴシック" w:hAnsi="ＭＳ ゴシック" w:hint="eastAsia"/>
                <w:b/>
                <w:kern w:val="0"/>
                <w:sz w:val="22"/>
                <w:u w:val="double"/>
              </w:rPr>
              <w:t>相手</w:t>
            </w:r>
            <w:r w:rsidR="00311223">
              <w:rPr>
                <w:rFonts w:ascii="ＭＳ ゴシック" w:eastAsia="ＭＳ ゴシック" w:hAnsi="ＭＳ ゴシック" w:hint="eastAsia"/>
                <w:b/>
                <w:kern w:val="0"/>
                <w:sz w:val="22"/>
                <w:u w:val="double"/>
              </w:rPr>
              <w:t>方</w:t>
            </w:r>
            <w:r w:rsidRPr="001704E2">
              <w:rPr>
                <w:rFonts w:ascii="ＭＳ ゴシック" w:eastAsia="ＭＳ ゴシック" w:hAnsi="ＭＳ ゴシック" w:hint="eastAsia"/>
                <w:b/>
                <w:kern w:val="0"/>
                <w:sz w:val="22"/>
                <w:u w:val="double"/>
              </w:rPr>
              <w:t>には送付しませんが</w:t>
            </w:r>
            <w:r w:rsidR="0022454E">
              <w:rPr>
                <w:rFonts w:ascii="ＭＳ ゴシック" w:eastAsia="ＭＳ ゴシック" w:hAnsi="ＭＳ ゴシック" w:hint="eastAsia"/>
                <w:b/>
                <w:kern w:val="0"/>
                <w:sz w:val="22"/>
                <w:u w:val="double"/>
              </w:rPr>
              <w:t>、</w:t>
            </w:r>
            <w:r w:rsidR="00EC36FC">
              <w:rPr>
                <w:rFonts w:ascii="ＭＳ ゴシック" w:eastAsia="ＭＳ ゴシック" w:hAnsi="ＭＳ ゴシック" w:hint="eastAsia"/>
                <w:b/>
                <w:kern w:val="0"/>
                <w:sz w:val="22"/>
                <w:u w:val="double"/>
              </w:rPr>
              <w:t>相手</w:t>
            </w:r>
            <w:r w:rsidR="00311223">
              <w:rPr>
                <w:rFonts w:ascii="ＭＳ ゴシック" w:eastAsia="ＭＳ ゴシック" w:hAnsi="ＭＳ ゴシック" w:hint="eastAsia"/>
                <w:b/>
                <w:kern w:val="0"/>
                <w:sz w:val="22"/>
                <w:u w:val="double"/>
              </w:rPr>
              <w:t>方</w:t>
            </w:r>
            <w:r w:rsidRPr="001704E2">
              <w:rPr>
                <w:rFonts w:ascii="ＭＳ ゴシック" w:eastAsia="ＭＳ ゴシック" w:hAnsi="ＭＳ ゴシック" w:hint="eastAsia"/>
                <w:b/>
                <w:kern w:val="0"/>
                <w:sz w:val="22"/>
                <w:u w:val="double"/>
              </w:rPr>
              <w:t>から申請があれば</w:t>
            </w:r>
            <w:r w:rsidR="0022454E">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閲覧やコピーが許可されることがあります。</w:t>
            </w:r>
          </w:p>
        </w:tc>
      </w:tr>
      <w:tr w:rsidR="008E65EB" w:rsidTr="00AF3812">
        <w:trPr>
          <w:trHeight w:val="227"/>
        </w:trPr>
        <w:tc>
          <w:tcPr>
            <w:tcW w:w="9412" w:type="dxa"/>
            <w:gridSpan w:val="2"/>
            <w:tcBorders>
              <w:top w:val="single" w:sz="12" w:space="0" w:color="auto"/>
              <w:left w:val="nil"/>
              <w:bottom w:val="single" w:sz="12" w:space="0" w:color="auto"/>
              <w:right w:val="nil"/>
            </w:tcBorders>
          </w:tcPr>
          <w:p w:rsidR="008E65EB" w:rsidRPr="00EC36FC" w:rsidRDefault="008E65EB" w:rsidP="00AF3812">
            <w:pPr>
              <w:autoSpaceDE w:val="0"/>
              <w:autoSpaceDN w:val="0"/>
              <w:spacing w:line="240" w:lineRule="exact"/>
              <w:rPr>
                <w:rFonts w:hAnsi="ＭＳ 明朝"/>
                <w:sz w:val="22"/>
              </w:rPr>
            </w:pPr>
          </w:p>
        </w:tc>
      </w:tr>
      <w:tr w:rsidR="00EF7574" w:rsidTr="0068552E">
        <w:tc>
          <w:tcPr>
            <w:tcW w:w="2820" w:type="dxa"/>
            <w:tcBorders>
              <w:top w:val="single" w:sz="12" w:space="0" w:color="auto"/>
              <w:left w:val="single" w:sz="12" w:space="0" w:color="auto"/>
              <w:bottom w:val="single" w:sz="12" w:space="0" w:color="auto"/>
              <w:right w:val="single" w:sz="12" w:space="0" w:color="auto"/>
            </w:tcBorders>
          </w:tcPr>
          <w:p w:rsidR="00EF7574" w:rsidRPr="0090626F" w:rsidRDefault="00A52854" w:rsidP="0098703C">
            <w:pPr>
              <w:autoSpaceDE w:val="0"/>
              <w:autoSpaceDN w:val="0"/>
              <w:ind w:left="203" w:hangingChars="100" w:hanging="203"/>
              <w:rPr>
                <w:rFonts w:hAnsi="ＭＳ 明朝"/>
                <w:sz w:val="22"/>
              </w:rPr>
            </w:pPr>
            <w:r>
              <w:rPr>
                <w:rFonts w:hAnsi="ＭＳ 明朝" w:hint="eastAsia"/>
                <w:sz w:val="22"/>
              </w:rPr>
              <w:t>１</w:t>
            </w:r>
            <w:r w:rsidR="00A05991">
              <w:rPr>
                <w:rFonts w:hAnsi="ＭＳ 明朝" w:hint="eastAsia"/>
                <w:sz w:val="22"/>
              </w:rPr>
              <w:t xml:space="preserve"> </w:t>
            </w:r>
            <w:r w:rsidR="009B3ADE">
              <w:rPr>
                <w:rFonts w:hAnsi="ＭＳ 明朝" w:hint="eastAsia"/>
                <w:sz w:val="22"/>
              </w:rPr>
              <w:t>現在の</w:t>
            </w:r>
            <w:r w:rsidR="0098703C">
              <w:rPr>
                <w:rFonts w:hAnsi="ＭＳ 明朝" w:hint="eastAsia"/>
                <w:sz w:val="22"/>
              </w:rPr>
              <w:t>お子さんの</w:t>
            </w:r>
            <w:r w:rsidR="00B64880">
              <w:rPr>
                <w:rFonts w:hAnsi="ＭＳ 明朝" w:hint="eastAsia"/>
                <w:sz w:val="22"/>
              </w:rPr>
              <w:t>監護養育状況について記入してください。</w:t>
            </w:r>
          </w:p>
        </w:tc>
        <w:tc>
          <w:tcPr>
            <w:tcW w:w="6592" w:type="dxa"/>
            <w:tcBorders>
              <w:top w:val="single" w:sz="12" w:space="0" w:color="auto"/>
              <w:left w:val="single" w:sz="12" w:space="0" w:color="auto"/>
              <w:bottom w:val="single" w:sz="12" w:space="0" w:color="auto"/>
              <w:right w:val="single" w:sz="12" w:space="0" w:color="auto"/>
            </w:tcBorders>
          </w:tcPr>
          <w:p w:rsidR="00625CAA" w:rsidRDefault="00B566F8" w:rsidP="00AF3812">
            <w:pPr>
              <w:autoSpaceDE w:val="0"/>
              <w:autoSpaceDN w:val="0"/>
              <w:spacing w:line="360" w:lineRule="exact"/>
              <w:rPr>
                <w:rFonts w:hAnsi="ＭＳ 明朝"/>
                <w:szCs w:val="21"/>
              </w:rPr>
            </w:pPr>
            <w:r>
              <w:rPr>
                <w:rFonts w:hAnsi="ＭＳ 明朝" w:hint="eastAsia"/>
                <w:szCs w:val="21"/>
              </w:rPr>
              <w:t xml:space="preserve">⑴　</w:t>
            </w:r>
            <w:r w:rsidR="00625CAA">
              <w:rPr>
                <w:rFonts w:hAnsi="ＭＳ 明朝" w:hint="eastAsia"/>
                <w:szCs w:val="21"/>
              </w:rPr>
              <w:t xml:space="preserve">続柄（　　　　</w:t>
            </w:r>
            <w:r w:rsidR="007A6A76">
              <w:rPr>
                <w:rFonts w:hAnsi="ＭＳ 明朝" w:hint="eastAsia"/>
                <w:szCs w:val="21"/>
              </w:rPr>
              <w:t xml:space="preserve">　</w:t>
            </w:r>
            <w:r w:rsidR="0022454E">
              <w:rPr>
                <w:rFonts w:hAnsi="ＭＳ 明朝" w:hint="eastAsia"/>
                <w:szCs w:val="21"/>
              </w:rPr>
              <w:t>、</w:t>
            </w:r>
            <w:r w:rsidR="007A6A76">
              <w:rPr>
                <w:rFonts w:hAnsi="ＭＳ 明朝" w:hint="eastAsia"/>
                <w:szCs w:val="21"/>
              </w:rPr>
              <w:t xml:space="preserve">　　　　</w:t>
            </w:r>
            <w:r w:rsidR="00625CAA">
              <w:rPr>
                <w:rFonts w:hAnsi="ＭＳ 明朝" w:hint="eastAsia"/>
                <w:szCs w:val="21"/>
              </w:rPr>
              <w:t>）</w:t>
            </w:r>
          </w:p>
          <w:p w:rsidR="00A52854" w:rsidRDefault="00625CAA" w:rsidP="00AF3812">
            <w:pPr>
              <w:autoSpaceDE w:val="0"/>
              <w:autoSpaceDN w:val="0"/>
              <w:spacing w:line="360" w:lineRule="exact"/>
              <w:rPr>
                <w:rFonts w:hAnsi="ＭＳ 明朝"/>
                <w:szCs w:val="21"/>
              </w:rPr>
            </w:pPr>
            <w:r>
              <w:rPr>
                <w:rFonts w:hAnsi="ＭＳ 明朝" w:hint="eastAsia"/>
                <w:szCs w:val="21"/>
              </w:rPr>
              <w:t xml:space="preserve">　</w:t>
            </w:r>
            <w:r w:rsidR="00B566F8">
              <w:rPr>
                <w:rFonts w:hAnsi="ＭＳ 明朝" w:hint="eastAsia"/>
                <w:szCs w:val="21"/>
              </w:rPr>
              <w:t xml:space="preserve">　</w:t>
            </w:r>
            <w:r w:rsidR="008378A9">
              <w:rPr>
                <w:rFonts w:hAnsi="ＭＳ 明朝" w:hint="eastAsia"/>
                <w:szCs w:val="21"/>
              </w:rPr>
              <w:t>□</w:t>
            </w:r>
            <w:r w:rsidR="00912799">
              <w:rPr>
                <w:rFonts w:hAnsi="ＭＳ 明朝" w:hint="eastAsia"/>
                <w:szCs w:val="21"/>
              </w:rPr>
              <w:t xml:space="preserve"> </w:t>
            </w:r>
            <w:r w:rsidR="008378A9">
              <w:rPr>
                <w:rFonts w:hAnsi="ＭＳ 明朝" w:hint="eastAsia"/>
                <w:szCs w:val="21"/>
              </w:rPr>
              <w:t>平成・□</w:t>
            </w:r>
            <w:r w:rsidR="00912799">
              <w:rPr>
                <w:rFonts w:hAnsi="ＭＳ 明朝" w:hint="eastAsia"/>
                <w:szCs w:val="21"/>
              </w:rPr>
              <w:t xml:space="preserve"> </w:t>
            </w:r>
            <w:r w:rsidR="008378A9">
              <w:rPr>
                <w:rFonts w:hAnsi="ＭＳ 明朝" w:hint="eastAsia"/>
                <w:szCs w:val="21"/>
              </w:rPr>
              <w:t>令和　　年　　月　　日から</w:t>
            </w:r>
          </w:p>
          <w:p w:rsidR="008378A9" w:rsidRDefault="008378A9" w:rsidP="00AF3812">
            <w:pPr>
              <w:autoSpaceDE w:val="0"/>
              <w:autoSpaceDN w:val="0"/>
              <w:spacing w:line="360" w:lineRule="exact"/>
              <w:rPr>
                <w:rFonts w:hAnsi="ＭＳ 明朝"/>
                <w:szCs w:val="21"/>
              </w:rPr>
            </w:pPr>
            <w:r>
              <w:rPr>
                <w:rFonts w:hAnsi="ＭＳ 明朝" w:hint="eastAsia"/>
                <w:szCs w:val="21"/>
              </w:rPr>
              <w:t xml:space="preserve">　　　□</w:t>
            </w:r>
            <w:r w:rsidR="00912799">
              <w:rPr>
                <w:rFonts w:hAnsi="ＭＳ 明朝" w:hint="eastAsia"/>
                <w:szCs w:val="21"/>
              </w:rPr>
              <w:t xml:space="preserve"> </w:t>
            </w:r>
            <w:r>
              <w:rPr>
                <w:rFonts w:hAnsi="ＭＳ 明朝" w:hint="eastAsia"/>
                <w:szCs w:val="21"/>
              </w:rPr>
              <w:t>申立人　□</w:t>
            </w:r>
            <w:r w:rsidR="00912799">
              <w:rPr>
                <w:rFonts w:hAnsi="ＭＳ 明朝" w:hint="eastAsia"/>
                <w:szCs w:val="21"/>
              </w:rPr>
              <w:t xml:space="preserve"> </w:t>
            </w:r>
            <w:r>
              <w:rPr>
                <w:rFonts w:hAnsi="ＭＳ 明朝" w:hint="eastAsia"/>
                <w:szCs w:val="21"/>
              </w:rPr>
              <w:t>相手方　□</w:t>
            </w:r>
            <w:r w:rsidR="00912799">
              <w:rPr>
                <w:rFonts w:hAnsi="ＭＳ 明朝" w:hint="eastAsia"/>
                <w:szCs w:val="21"/>
              </w:rPr>
              <w:t xml:space="preserve"> </w:t>
            </w:r>
            <w:r>
              <w:rPr>
                <w:rFonts w:hAnsi="ＭＳ 明朝" w:hint="eastAsia"/>
                <w:szCs w:val="21"/>
              </w:rPr>
              <w:t>その</w:t>
            </w:r>
            <w:r w:rsidR="00833F42">
              <w:rPr>
                <w:rFonts w:hAnsi="ＭＳ 明朝" w:hint="eastAsia"/>
                <w:szCs w:val="21"/>
              </w:rPr>
              <w:t>他</w:t>
            </w:r>
            <w:r>
              <w:rPr>
                <w:rFonts w:hAnsi="ＭＳ 明朝" w:hint="eastAsia"/>
                <w:szCs w:val="21"/>
              </w:rPr>
              <w:t xml:space="preserve">（　</w:t>
            </w:r>
            <w:r w:rsidR="00912799">
              <w:rPr>
                <w:rFonts w:hAnsi="ＭＳ 明朝" w:hint="eastAsia"/>
                <w:szCs w:val="21"/>
              </w:rPr>
              <w:t xml:space="preserve">　</w:t>
            </w:r>
            <w:r>
              <w:rPr>
                <w:rFonts w:hAnsi="ＭＳ 明朝" w:hint="eastAsia"/>
                <w:szCs w:val="21"/>
              </w:rPr>
              <w:t xml:space="preserve">　　</w:t>
            </w:r>
            <w:r w:rsidR="00B566F8">
              <w:rPr>
                <w:rFonts w:hAnsi="ＭＳ 明朝" w:hint="eastAsia"/>
                <w:szCs w:val="21"/>
              </w:rPr>
              <w:t xml:space="preserve">　</w:t>
            </w:r>
            <w:r>
              <w:rPr>
                <w:rFonts w:hAnsi="ＭＳ 明朝" w:hint="eastAsia"/>
                <w:szCs w:val="21"/>
              </w:rPr>
              <w:t xml:space="preserve">　）のもとで養育</w:t>
            </w:r>
          </w:p>
          <w:p w:rsidR="00625CAA" w:rsidRDefault="00B566F8" w:rsidP="00AF3812">
            <w:pPr>
              <w:autoSpaceDE w:val="0"/>
              <w:autoSpaceDN w:val="0"/>
              <w:spacing w:line="360" w:lineRule="exact"/>
              <w:rPr>
                <w:rFonts w:hAnsi="ＭＳ 明朝"/>
                <w:szCs w:val="21"/>
              </w:rPr>
            </w:pPr>
            <w:r>
              <w:rPr>
                <w:rFonts w:hAnsi="ＭＳ 明朝" w:hint="eastAsia"/>
                <w:szCs w:val="21"/>
              </w:rPr>
              <w:t xml:space="preserve">⑵　</w:t>
            </w:r>
            <w:r w:rsidR="00625CAA">
              <w:rPr>
                <w:rFonts w:hAnsi="ＭＳ 明朝" w:hint="eastAsia"/>
                <w:szCs w:val="21"/>
              </w:rPr>
              <w:t xml:space="preserve">続柄（　　　</w:t>
            </w:r>
            <w:r w:rsidR="007A6A76">
              <w:rPr>
                <w:rFonts w:hAnsi="ＭＳ 明朝" w:hint="eastAsia"/>
                <w:szCs w:val="21"/>
              </w:rPr>
              <w:t xml:space="preserve">　</w:t>
            </w:r>
            <w:r w:rsidR="00625CAA">
              <w:rPr>
                <w:rFonts w:hAnsi="ＭＳ 明朝" w:hint="eastAsia"/>
                <w:szCs w:val="21"/>
              </w:rPr>
              <w:t xml:space="preserve">　</w:t>
            </w:r>
            <w:r w:rsidR="0022454E">
              <w:rPr>
                <w:rFonts w:hAnsi="ＭＳ 明朝" w:hint="eastAsia"/>
                <w:szCs w:val="21"/>
              </w:rPr>
              <w:t>、</w:t>
            </w:r>
            <w:r w:rsidR="007A6A76">
              <w:rPr>
                <w:rFonts w:hAnsi="ＭＳ 明朝" w:hint="eastAsia"/>
                <w:szCs w:val="21"/>
              </w:rPr>
              <w:t xml:space="preserve">　　　　）</w:t>
            </w:r>
          </w:p>
          <w:p w:rsidR="008378A9" w:rsidRDefault="008378A9" w:rsidP="009B0CE7">
            <w:pPr>
              <w:autoSpaceDE w:val="0"/>
              <w:autoSpaceDN w:val="0"/>
              <w:spacing w:line="360" w:lineRule="exact"/>
              <w:ind w:firstLineChars="200" w:firstLine="386"/>
              <w:rPr>
                <w:rFonts w:hAnsi="ＭＳ 明朝"/>
                <w:szCs w:val="21"/>
              </w:rPr>
            </w:pPr>
            <w:r>
              <w:rPr>
                <w:rFonts w:hAnsi="ＭＳ 明朝" w:hint="eastAsia"/>
                <w:szCs w:val="21"/>
              </w:rPr>
              <w:t>□</w:t>
            </w:r>
            <w:r w:rsidR="00912799">
              <w:rPr>
                <w:rFonts w:hAnsi="ＭＳ 明朝" w:hint="eastAsia"/>
                <w:szCs w:val="21"/>
              </w:rPr>
              <w:t xml:space="preserve"> </w:t>
            </w:r>
            <w:r>
              <w:rPr>
                <w:rFonts w:hAnsi="ＭＳ 明朝" w:hint="eastAsia"/>
                <w:szCs w:val="21"/>
              </w:rPr>
              <w:t>平成・□</w:t>
            </w:r>
            <w:r w:rsidR="00912799">
              <w:rPr>
                <w:rFonts w:hAnsi="ＭＳ 明朝" w:hint="eastAsia"/>
                <w:szCs w:val="21"/>
              </w:rPr>
              <w:t xml:space="preserve"> </w:t>
            </w:r>
            <w:r>
              <w:rPr>
                <w:rFonts w:hAnsi="ＭＳ 明朝" w:hint="eastAsia"/>
                <w:szCs w:val="21"/>
              </w:rPr>
              <w:t>令和　　年　　月　　日から</w:t>
            </w:r>
          </w:p>
          <w:p w:rsidR="008378A9" w:rsidRDefault="008378A9" w:rsidP="00AF3812">
            <w:pPr>
              <w:autoSpaceDE w:val="0"/>
              <w:autoSpaceDN w:val="0"/>
              <w:spacing w:line="360" w:lineRule="exact"/>
              <w:rPr>
                <w:rFonts w:hAnsi="ＭＳ 明朝"/>
                <w:szCs w:val="21"/>
              </w:rPr>
            </w:pPr>
            <w:r>
              <w:rPr>
                <w:rFonts w:hAnsi="ＭＳ 明朝" w:hint="eastAsia"/>
                <w:szCs w:val="21"/>
              </w:rPr>
              <w:t xml:space="preserve">　　　□</w:t>
            </w:r>
            <w:r w:rsidR="00912799">
              <w:rPr>
                <w:rFonts w:hAnsi="ＭＳ 明朝" w:hint="eastAsia"/>
                <w:szCs w:val="21"/>
              </w:rPr>
              <w:t xml:space="preserve"> </w:t>
            </w:r>
            <w:r>
              <w:rPr>
                <w:rFonts w:hAnsi="ＭＳ 明朝" w:hint="eastAsia"/>
                <w:szCs w:val="21"/>
              </w:rPr>
              <w:t>申立人　□</w:t>
            </w:r>
            <w:r w:rsidR="00912799">
              <w:rPr>
                <w:rFonts w:hAnsi="ＭＳ 明朝" w:hint="eastAsia"/>
                <w:szCs w:val="21"/>
              </w:rPr>
              <w:t xml:space="preserve"> </w:t>
            </w:r>
            <w:r>
              <w:rPr>
                <w:rFonts w:hAnsi="ＭＳ 明朝" w:hint="eastAsia"/>
                <w:szCs w:val="21"/>
              </w:rPr>
              <w:t>相手方　□</w:t>
            </w:r>
            <w:r w:rsidR="00912799">
              <w:rPr>
                <w:rFonts w:hAnsi="ＭＳ 明朝" w:hint="eastAsia"/>
                <w:szCs w:val="21"/>
              </w:rPr>
              <w:t xml:space="preserve"> </w:t>
            </w:r>
            <w:r>
              <w:rPr>
                <w:rFonts w:hAnsi="ＭＳ 明朝" w:hint="eastAsia"/>
                <w:szCs w:val="21"/>
              </w:rPr>
              <w:t>その</w:t>
            </w:r>
            <w:r w:rsidR="00B566F8">
              <w:rPr>
                <w:rFonts w:hAnsi="ＭＳ 明朝" w:hint="eastAsia"/>
                <w:szCs w:val="21"/>
              </w:rPr>
              <w:t>他</w:t>
            </w:r>
            <w:r>
              <w:rPr>
                <w:rFonts w:hAnsi="ＭＳ 明朝" w:hint="eastAsia"/>
                <w:szCs w:val="21"/>
              </w:rPr>
              <w:t>（</w:t>
            </w:r>
            <w:r w:rsidR="00B566F8">
              <w:rPr>
                <w:rFonts w:hAnsi="ＭＳ 明朝" w:hint="eastAsia"/>
                <w:szCs w:val="21"/>
              </w:rPr>
              <w:t xml:space="preserve">　</w:t>
            </w:r>
            <w:r>
              <w:rPr>
                <w:rFonts w:hAnsi="ＭＳ 明朝" w:hint="eastAsia"/>
                <w:szCs w:val="21"/>
              </w:rPr>
              <w:t xml:space="preserve">　　</w:t>
            </w:r>
            <w:r w:rsidR="00B566F8">
              <w:rPr>
                <w:rFonts w:hAnsi="ＭＳ 明朝" w:hint="eastAsia"/>
                <w:szCs w:val="21"/>
              </w:rPr>
              <w:t xml:space="preserve">　　</w:t>
            </w:r>
            <w:r>
              <w:rPr>
                <w:rFonts w:hAnsi="ＭＳ 明朝" w:hint="eastAsia"/>
                <w:szCs w:val="21"/>
              </w:rPr>
              <w:t xml:space="preserve">　）のもとで養育　</w:t>
            </w:r>
          </w:p>
          <w:p w:rsidR="00D354BB" w:rsidRPr="0090626F" w:rsidRDefault="00D354BB" w:rsidP="008378A9">
            <w:pPr>
              <w:autoSpaceDE w:val="0"/>
              <w:autoSpaceDN w:val="0"/>
              <w:spacing w:line="360" w:lineRule="exact"/>
              <w:rPr>
                <w:rFonts w:hAnsi="ＭＳ 明朝"/>
                <w:szCs w:val="21"/>
              </w:rPr>
            </w:pPr>
          </w:p>
        </w:tc>
      </w:tr>
      <w:tr w:rsidR="00F32F89" w:rsidTr="0068552E">
        <w:tc>
          <w:tcPr>
            <w:tcW w:w="2820" w:type="dxa"/>
            <w:tcBorders>
              <w:top w:val="single" w:sz="12" w:space="0" w:color="auto"/>
              <w:left w:val="single" w:sz="12" w:space="0" w:color="auto"/>
              <w:bottom w:val="single" w:sz="12" w:space="0" w:color="auto"/>
              <w:right w:val="single" w:sz="12" w:space="0" w:color="auto"/>
            </w:tcBorders>
          </w:tcPr>
          <w:p w:rsidR="00F32F89" w:rsidRDefault="008378A9" w:rsidP="00F32F89">
            <w:pPr>
              <w:ind w:left="203" w:hangingChars="100" w:hanging="203"/>
              <w:rPr>
                <w:rFonts w:hAnsi="ＭＳ 明朝"/>
                <w:sz w:val="22"/>
              </w:rPr>
            </w:pPr>
            <w:r>
              <w:rPr>
                <w:rFonts w:hAnsi="ＭＳ 明朝" w:hint="eastAsia"/>
                <w:sz w:val="22"/>
              </w:rPr>
              <w:t>２</w:t>
            </w:r>
            <w:r w:rsidR="00F32F89">
              <w:rPr>
                <w:rFonts w:hAnsi="ＭＳ 明朝" w:hint="eastAsia"/>
                <w:sz w:val="22"/>
              </w:rPr>
              <w:t xml:space="preserve"> 別居後の面会交流はどのようにされていますか。</w:t>
            </w:r>
          </w:p>
          <w:p w:rsidR="00346114" w:rsidRDefault="00F32F89" w:rsidP="00F32F89">
            <w:pPr>
              <w:autoSpaceDE w:val="0"/>
              <w:autoSpaceDN w:val="0"/>
              <w:spacing w:line="300" w:lineRule="exact"/>
              <w:ind w:leftChars="100" w:left="193"/>
              <w:rPr>
                <w:rFonts w:hAnsi="ＭＳ 明朝"/>
                <w:sz w:val="22"/>
              </w:rPr>
            </w:pPr>
            <w:r>
              <w:rPr>
                <w:rFonts w:hAnsi="ＭＳ 明朝" w:hint="eastAsia"/>
                <w:sz w:val="22"/>
              </w:rPr>
              <w:t>（頻度</w:t>
            </w:r>
            <w:r w:rsidR="0022454E">
              <w:rPr>
                <w:rFonts w:hAnsi="ＭＳ 明朝" w:hint="eastAsia"/>
                <w:sz w:val="22"/>
              </w:rPr>
              <w:t>、</w:t>
            </w:r>
            <w:r>
              <w:rPr>
                <w:rFonts w:hAnsi="ＭＳ 明朝" w:hint="eastAsia"/>
                <w:sz w:val="22"/>
              </w:rPr>
              <w:t>過ごし方や</w:t>
            </w:r>
            <w:r w:rsidR="0022454E">
              <w:rPr>
                <w:rFonts w:hAnsi="ＭＳ 明朝" w:hint="eastAsia"/>
                <w:sz w:val="22"/>
              </w:rPr>
              <w:t>、</w:t>
            </w:r>
            <w:r>
              <w:rPr>
                <w:rFonts w:hAnsi="ＭＳ 明朝" w:hint="eastAsia"/>
                <w:sz w:val="22"/>
              </w:rPr>
              <w:t>実施していない理由などについて記入してください。）</w:t>
            </w:r>
          </w:p>
          <w:p w:rsidR="00F32F89" w:rsidRPr="00943924" w:rsidRDefault="00F32F89" w:rsidP="00B566F8">
            <w:pPr>
              <w:autoSpaceDE w:val="0"/>
              <w:autoSpaceDN w:val="0"/>
              <w:spacing w:line="300" w:lineRule="exact"/>
              <w:ind w:leftChars="100" w:left="193"/>
              <w:rPr>
                <w:rFonts w:hAnsi="ＭＳ 明朝"/>
                <w:sz w:val="22"/>
              </w:rPr>
            </w:pPr>
          </w:p>
        </w:tc>
        <w:tc>
          <w:tcPr>
            <w:tcW w:w="6592" w:type="dxa"/>
            <w:tcBorders>
              <w:top w:val="single" w:sz="12" w:space="0" w:color="auto"/>
              <w:left w:val="single" w:sz="12" w:space="0" w:color="auto"/>
              <w:bottom w:val="single" w:sz="12" w:space="0" w:color="auto"/>
              <w:right w:val="single" w:sz="12" w:space="0" w:color="auto"/>
            </w:tcBorders>
          </w:tcPr>
          <w:p w:rsidR="00346114" w:rsidRDefault="00F32F89" w:rsidP="00F32F89">
            <w:pPr>
              <w:rPr>
                <w:rFonts w:hAnsi="ＭＳ 明朝"/>
                <w:sz w:val="22"/>
              </w:rPr>
            </w:pPr>
            <w:r>
              <w:rPr>
                <w:rFonts w:hAnsi="ＭＳ 明朝" w:hint="eastAsia"/>
                <w:sz w:val="22"/>
              </w:rPr>
              <w:t xml:space="preserve">□ </w:t>
            </w:r>
            <w:r w:rsidRPr="007E6E24">
              <w:rPr>
                <w:rFonts w:hAnsi="ＭＳ 明朝" w:hint="eastAsia"/>
                <w:spacing w:val="-6"/>
                <w:sz w:val="22"/>
              </w:rPr>
              <w:t>実施している</w:t>
            </w:r>
            <w:r>
              <w:rPr>
                <w:rFonts w:hAnsi="ＭＳ 明朝" w:hint="eastAsia"/>
                <w:spacing w:val="-6"/>
                <w:sz w:val="22"/>
              </w:rPr>
              <w:t>｡</w:t>
            </w:r>
            <w:r>
              <w:rPr>
                <w:rFonts w:hAnsi="ＭＳ 明朝" w:hint="eastAsia"/>
                <w:sz w:val="22"/>
              </w:rPr>
              <w:t xml:space="preserve"> □</w:t>
            </w:r>
            <w:r w:rsidR="00912799">
              <w:rPr>
                <w:rFonts w:hAnsi="ＭＳ 明朝" w:hint="eastAsia"/>
                <w:sz w:val="22"/>
              </w:rPr>
              <w:t xml:space="preserve"> </w:t>
            </w:r>
            <w:r w:rsidR="00346114">
              <w:rPr>
                <w:rFonts w:hAnsi="ＭＳ 明朝" w:hint="eastAsia"/>
                <w:sz w:val="22"/>
              </w:rPr>
              <w:t>平成・令和</w:t>
            </w:r>
            <w:r>
              <w:rPr>
                <w:rFonts w:hAnsi="ＭＳ 明朝" w:hint="eastAsia"/>
                <w:sz w:val="22"/>
              </w:rPr>
              <w:t xml:space="preserve"> 　</w:t>
            </w:r>
            <w:r w:rsidRPr="007E6E24">
              <w:rPr>
                <w:rFonts w:hAnsi="ＭＳ 明朝" w:hint="eastAsia"/>
                <w:spacing w:val="-6"/>
                <w:sz w:val="22"/>
              </w:rPr>
              <w:t>年</w:t>
            </w:r>
            <w:r>
              <w:rPr>
                <w:rFonts w:hAnsi="ＭＳ 明朝" w:hint="eastAsia"/>
                <w:spacing w:val="-6"/>
                <w:sz w:val="22"/>
              </w:rPr>
              <w:t xml:space="preserve"> </w:t>
            </w:r>
            <w:r w:rsidRPr="007E6E24">
              <w:rPr>
                <w:rFonts w:hAnsi="ＭＳ 明朝" w:hint="eastAsia"/>
                <w:spacing w:val="-6"/>
                <w:sz w:val="22"/>
              </w:rPr>
              <w:t xml:space="preserve">　月まで実施していた</w:t>
            </w:r>
            <w:r>
              <w:rPr>
                <w:rFonts w:hAnsi="ＭＳ 明朝" w:hint="eastAsia"/>
                <w:spacing w:val="-6"/>
                <w:sz w:val="22"/>
              </w:rPr>
              <w:t>｡</w:t>
            </w:r>
          </w:p>
          <w:p w:rsidR="00F32F89" w:rsidRDefault="00F32F89" w:rsidP="00F32F89">
            <w:pPr>
              <w:rPr>
                <w:rFonts w:hAnsi="ＭＳ 明朝"/>
                <w:sz w:val="22"/>
              </w:rPr>
            </w:pPr>
            <w:r>
              <w:rPr>
                <w:rFonts w:hAnsi="ＭＳ 明朝" w:hint="eastAsia"/>
                <w:sz w:val="22"/>
              </w:rPr>
              <w:t xml:space="preserve">□ </w:t>
            </w:r>
            <w:r w:rsidRPr="007E6E24">
              <w:rPr>
                <w:rFonts w:hAnsi="ＭＳ 明朝" w:hint="eastAsia"/>
                <w:spacing w:val="-6"/>
                <w:sz w:val="22"/>
              </w:rPr>
              <w:t>実施していない</w:t>
            </w:r>
            <w:r>
              <w:rPr>
                <w:rFonts w:hAnsi="ＭＳ 明朝" w:hint="eastAsia"/>
                <w:sz w:val="22"/>
              </w:rPr>
              <w:t>｡</w:t>
            </w:r>
          </w:p>
          <w:p w:rsidR="00F32F89" w:rsidRDefault="00346114" w:rsidP="00F32F89">
            <w:pPr>
              <w:spacing w:line="300" w:lineRule="exact"/>
              <w:rPr>
                <w:rFonts w:hAnsi="ＭＳ 明朝"/>
                <w:sz w:val="22"/>
              </w:rPr>
            </w:pPr>
            <w:r>
              <w:rPr>
                <w:rFonts w:hAnsi="ＭＳ 明朝" w:hint="eastAsia"/>
                <w:noProof/>
                <w:sz w:val="22"/>
              </w:rPr>
              <mc:AlternateContent>
                <mc:Choice Requires="wps">
                  <w:drawing>
                    <wp:anchor distT="0" distB="0" distL="114300" distR="114300" simplePos="0" relativeHeight="251702272" behindDoc="0" locked="0" layoutInCell="1" allowOverlap="1" wp14:anchorId="26A0B00C" wp14:editId="7D8E84D0">
                      <wp:simplePos x="0" y="0"/>
                      <wp:positionH relativeFrom="column">
                        <wp:posOffset>71755</wp:posOffset>
                      </wp:positionH>
                      <wp:positionV relativeFrom="page">
                        <wp:posOffset>655320</wp:posOffset>
                      </wp:positionV>
                      <wp:extent cx="3952875" cy="714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952875" cy="714375"/>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1722" id="大かっこ 5" o:spid="_x0000_s1026" style="position:absolute;left:0;text-align:left;margin-left:5.65pt;margin-top:51.6pt;width:311.25pt;height:5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yHiw0AADN/AAAOAAAAZHJzL2Uyb0RvYy54bWzsnd9u48YZxe8L9B0IXRZorD/UPyPeYJsg&#10;RYEgGzQpklxqZWktRBJVil57c5frXvYRWqAPFvQ9+nFIir+x7JljOQ2KQj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485,710510;0,575986;0,138389;76162,7730;3871221,0;3952875,138389;3952875,575986;3863900,710510" o:connectangles="0,0,0,0,0,0,0,0"/>
                      <w10:wrap anchory="page"/>
                    </v:shape>
                  </w:pict>
                </mc:Fallback>
              </mc:AlternateContent>
            </w:r>
            <w:r w:rsidR="00F32F89">
              <w:rPr>
                <w:rFonts w:hAnsi="ＭＳ 明朝" w:hint="eastAsia"/>
                <w:sz w:val="22"/>
              </w:rPr>
              <w:t xml:space="preserve">　【具体的に書いてください。】</w:t>
            </w:r>
          </w:p>
          <w:p w:rsidR="00F32F89" w:rsidRDefault="00F32F89" w:rsidP="00F32F89">
            <w:pPr>
              <w:spacing w:line="300" w:lineRule="exact"/>
              <w:ind w:firstLineChars="300" w:firstLine="608"/>
              <w:rPr>
                <w:rFonts w:hAnsi="ＭＳ 明朝"/>
                <w:sz w:val="22"/>
              </w:rPr>
            </w:pPr>
          </w:p>
          <w:p w:rsidR="00F32F89" w:rsidRPr="0090626F" w:rsidRDefault="00F32F89" w:rsidP="00F32F89">
            <w:pPr>
              <w:autoSpaceDE w:val="0"/>
              <w:autoSpaceDN w:val="0"/>
              <w:rPr>
                <w:rFonts w:hAnsi="ＭＳ 明朝"/>
                <w:sz w:val="22"/>
              </w:rPr>
            </w:pPr>
            <w:bookmarkStart w:id="0" w:name="_GoBack"/>
            <w:bookmarkEnd w:id="0"/>
          </w:p>
        </w:tc>
      </w:tr>
      <w:tr w:rsidR="00F32F89" w:rsidTr="0068552E">
        <w:tc>
          <w:tcPr>
            <w:tcW w:w="9412" w:type="dxa"/>
            <w:gridSpan w:val="2"/>
            <w:tcBorders>
              <w:top w:val="single" w:sz="12" w:space="0" w:color="auto"/>
              <w:left w:val="single" w:sz="12" w:space="0" w:color="auto"/>
              <w:bottom w:val="single" w:sz="4" w:space="0" w:color="auto"/>
              <w:right w:val="single" w:sz="12" w:space="0" w:color="auto"/>
            </w:tcBorders>
          </w:tcPr>
          <w:p w:rsidR="00F32F89" w:rsidRPr="0090626F" w:rsidRDefault="008378A9" w:rsidP="00074D8B">
            <w:pPr>
              <w:autoSpaceDE w:val="0"/>
              <w:autoSpaceDN w:val="0"/>
              <w:rPr>
                <w:rFonts w:hAnsi="ＭＳ 明朝"/>
                <w:sz w:val="22"/>
              </w:rPr>
            </w:pPr>
            <w:r>
              <w:rPr>
                <w:rFonts w:hAnsi="ＭＳ 明朝" w:hint="eastAsia"/>
                <w:sz w:val="22"/>
              </w:rPr>
              <w:t>３</w:t>
            </w:r>
            <w:r w:rsidR="00F32F89">
              <w:rPr>
                <w:rFonts w:hAnsi="ＭＳ 明朝" w:hint="eastAsia"/>
                <w:sz w:val="22"/>
              </w:rPr>
              <w:t xml:space="preserve">　</w:t>
            </w:r>
            <w:r w:rsidR="006C3A82">
              <w:rPr>
                <w:rFonts w:hAnsi="ＭＳ 明朝" w:hint="eastAsia"/>
                <w:sz w:val="22"/>
              </w:rPr>
              <w:t>あなたご自身について</w:t>
            </w:r>
          </w:p>
        </w:tc>
      </w:tr>
      <w:tr w:rsidR="00F32F89" w:rsidTr="009B0CE7">
        <w:trPr>
          <w:trHeight w:val="1470"/>
        </w:trPr>
        <w:tc>
          <w:tcPr>
            <w:tcW w:w="2820" w:type="dxa"/>
            <w:tcBorders>
              <w:top w:val="single" w:sz="4" w:space="0" w:color="auto"/>
              <w:left w:val="single" w:sz="12" w:space="0" w:color="auto"/>
              <w:right w:val="single" w:sz="12" w:space="0" w:color="auto"/>
            </w:tcBorders>
          </w:tcPr>
          <w:p w:rsidR="00F32F89" w:rsidRPr="0090626F" w:rsidRDefault="00F32F89" w:rsidP="00074D8B">
            <w:pPr>
              <w:autoSpaceDE w:val="0"/>
              <w:autoSpaceDN w:val="0"/>
              <w:ind w:left="203" w:hangingChars="100" w:hanging="203"/>
              <w:rPr>
                <w:rFonts w:hAnsi="ＭＳ 明朝"/>
                <w:sz w:val="22"/>
              </w:rPr>
            </w:pPr>
            <w:r>
              <w:rPr>
                <w:rFonts w:hAnsi="ＭＳ 明朝" w:hint="eastAsia"/>
                <w:sz w:val="22"/>
              </w:rPr>
              <w:t xml:space="preserve">⑴ </w:t>
            </w:r>
            <w:r w:rsidR="006C3A82">
              <w:rPr>
                <w:rFonts w:hAnsi="ＭＳ 明朝" w:hint="eastAsia"/>
                <w:sz w:val="22"/>
              </w:rPr>
              <w:t>あなたの状況について記入してください。</w:t>
            </w:r>
          </w:p>
        </w:tc>
        <w:tc>
          <w:tcPr>
            <w:tcW w:w="6592" w:type="dxa"/>
            <w:tcBorders>
              <w:top w:val="single" w:sz="4" w:space="0" w:color="auto"/>
              <w:left w:val="single" w:sz="12" w:space="0" w:color="auto"/>
              <w:right w:val="single" w:sz="12" w:space="0" w:color="auto"/>
            </w:tcBorders>
          </w:tcPr>
          <w:p w:rsidR="006C3A82" w:rsidRDefault="006C3A82" w:rsidP="006C3A82">
            <w:pPr>
              <w:spacing w:line="280" w:lineRule="exact"/>
              <w:rPr>
                <w:rFonts w:hAnsi="ＭＳ 明朝"/>
                <w:sz w:val="22"/>
              </w:rPr>
            </w:pPr>
            <w:r>
              <w:rPr>
                <w:rFonts w:hAnsi="ＭＳ 明朝" w:hint="eastAsia"/>
                <w:sz w:val="22"/>
              </w:rPr>
              <w:t>□ 安定している。</w:t>
            </w:r>
          </w:p>
          <w:p w:rsidR="006C3A82" w:rsidRDefault="006C3A82" w:rsidP="006C3A82">
            <w:pPr>
              <w:spacing w:line="280" w:lineRule="exact"/>
              <w:rPr>
                <w:rFonts w:hAnsi="ＭＳ 明朝"/>
                <w:sz w:val="22"/>
              </w:rPr>
            </w:pPr>
            <w:r>
              <w:rPr>
                <w:rFonts w:hAnsi="ＭＳ 明朝" w:hint="eastAsia"/>
                <w:sz w:val="22"/>
              </w:rPr>
              <w:t>□ 次の点について心配がある。</w:t>
            </w:r>
          </w:p>
          <w:p w:rsidR="006C3A82" w:rsidRDefault="006C3A82" w:rsidP="006C3A82">
            <w:pPr>
              <w:spacing w:line="280" w:lineRule="exact"/>
              <w:ind w:firstLineChars="100" w:firstLine="203"/>
              <w:rPr>
                <w:rFonts w:hAnsi="ＭＳ 明朝"/>
                <w:sz w:val="22"/>
              </w:rPr>
            </w:pPr>
            <w:r>
              <w:rPr>
                <w:rFonts w:hAnsi="ＭＳ 明朝" w:hint="eastAsia"/>
                <w:sz w:val="22"/>
              </w:rPr>
              <w:t>□ 健康面　□ 情緒面　□ 生活面　□ その他</w:t>
            </w:r>
          </w:p>
          <w:p w:rsidR="006C3A82" w:rsidRDefault="006C3A82" w:rsidP="006C3A82">
            <w:pPr>
              <w:spacing w:line="280" w:lineRule="exact"/>
              <w:ind w:firstLineChars="100" w:firstLine="203"/>
              <w:rPr>
                <w:rFonts w:hAnsi="ＭＳ 明朝"/>
                <w:sz w:val="22"/>
              </w:rPr>
            </w:pPr>
            <w:r>
              <w:rPr>
                <w:rFonts w:hAnsi="ＭＳ 明朝" w:hint="eastAsia"/>
                <w:noProof/>
                <w:sz w:val="22"/>
              </w:rPr>
              <mc:AlternateContent>
                <mc:Choice Requires="wps">
                  <w:drawing>
                    <wp:anchor distT="0" distB="0" distL="114300" distR="114300" simplePos="0" relativeHeight="251710464" behindDoc="0" locked="0" layoutInCell="1" allowOverlap="1" wp14:anchorId="57DBC9D8" wp14:editId="25DB46E7">
                      <wp:simplePos x="0" y="0"/>
                      <wp:positionH relativeFrom="column">
                        <wp:posOffset>62230</wp:posOffset>
                      </wp:positionH>
                      <wp:positionV relativeFrom="page">
                        <wp:posOffset>690880</wp:posOffset>
                      </wp:positionV>
                      <wp:extent cx="3943350" cy="565785"/>
                      <wp:effectExtent l="0" t="0" r="19050" b="24765"/>
                      <wp:wrapNone/>
                      <wp:docPr id="8" name="大かっこ 8"/>
                      <wp:cNvGraphicFramePr/>
                      <a:graphic xmlns:a="http://schemas.openxmlformats.org/drawingml/2006/main">
                        <a:graphicData uri="http://schemas.microsoft.com/office/word/2010/wordprocessingShape">
                          <wps:wsp>
                            <wps:cNvSpPr/>
                            <wps:spPr>
                              <a:xfrm>
                                <a:off x="0" y="0"/>
                                <a:ext cx="3943350" cy="5657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A1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9pt;margin-top:54.4pt;width:310.5pt;height:4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" strokecolor="black [3213]" strokeweight=".5pt">
                      <v:stroke joinstyle="miter"/>
                      <w10:wrap anchory="page"/>
                    </v:shape>
                  </w:pict>
                </mc:Fallback>
              </mc:AlternateContent>
            </w:r>
            <w:r>
              <w:rPr>
                <w:rFonts w:hAnsi="ＭＳ 明朝" w:hint="eastAsia"/>
                <w:sz w:val="22"/>
              </w:rPr>
              <w:t>【具体的に書いてください。】</w:t>
            </w:r>
          </w:p>
          <w:p w:rsidR="006C3A82" w:rsidRDefault="006C3A82" w:rsidP="009B0CE7">
            <w:pPr>
              <w:autoSpaceDE w:val="0"/>
              <w:autoSpaceDN w:val="0"/>
              <w:spacing w:line="320" w:lineRule="exact"/>
              <w:rPr>
                <w:rFonts w:hAnsi="ＭＳ 明朝"/>
                <w:sz w:val="22"/>
              </w:rPr>
            </w:pPr>
          </w:p>
          <w:p w:rsidR="006C3A82" w:rsidRDefault="006C3A82" w:rsidP="009B0CE7">
            <w:pPr>
              <w:autoSpaceDE w:val="0"/>
              <w:autoSpaceDN w:val="0"/>
              <w:spacing w:line="320" w:lineRule="exact"/>
              <w:rPr>
                <w:rFonts w:hAnsi="ＭＳ 明朝"/>
                <w:sz w:val="22"/>
              </w:rPr>
            </w:pPr>
          </w:p>
          <w:p w:rsidR="00346114" w:rsidRPr="005E5D72" w:rsidRDefault="00346114" w:rsidP="009B0CE7">
            <w:pPr>
              <w:autoSpaceDE w:val="0"/>
              <w:autoSpaceDN w:val="0"/>
              <w:spacing w:line="320" w:lineRule="exact"/>
              <w:rPr>
                <w:rFonts w:hAnsi="ＭＳ 明朝"/>
                <w:sz w:val="22"/>
              </w:rPr>
            </w:pPr>
          </w:p>
        </w:tc>
      </w:tr>
      <w:tr w:rsidR="00F32F89" w:rsidTr="0068552E">
        <w:trPr>
          <w:trHeight w:val="1901"/>
        </w:trPr>
        <w:tc>
          <w:tcPr>
            <w:tcW w:w="2820" w:type="dxa"/>
            <w:tcBorders>
              <w:left w:val="single" w:sz="12" w:space="0" w:color="auto"/>
              <w:right w:val="single" w:sz="12" w:space="0" w:color="auto"/>
            </w:tcBorders>
          </w:tcPr>
          <w:p w:rsidR="00F32F89" w:rsidRDefault="00F32F89" w:rsidP="009B0CE7">
            <w:pPr>
              <w:ind w:left="203" w:hangingChars="100" w:hanging="203"/>
              <w:rPr>
                <w:rFonts w:hAnsi="ＭＳ 明朝"/>
                <w:sz w:val="22"/>
              </w:rPr>
            </w:pPr>
            <w:r>
              <w:rPr>
                <w:rFonts w:hAnsi="ＭＳ 明朝" w:hint="eastAsia"/>
                <w:sz w:val="22"/>
              </w:rPr>
              <w:t xml:space="preserve">⑵ </w:t>
            </w:r>
            <w:r w:rsidR="006C3A82">
              <w:rPr>
                <w:rFonts w:hAnsi="ＭＳ 明朝" w:hint="eastAsia"/>
                <w:sz w:val="22"/>
              </w:rPr>
              <w:t>相手方</w:t>
            </w:r>
            <w:r w:rsidR="006C3A82" w:rsidRPr="000A3381">
              <w:rPr>
                <w:rFonts w:hAnsi="ＭＳ 明朝" w:hint="eastAsia"/>
                <w:sz w:val="22"/>
              </w:rPr>
              <w:t>との</w:t>
            </w:r>
            <w:r w:rsidR="006C3A82">
              <w:rPr>
                <w:rFonts w:hAnsi="ＭＳ 明朝" w:hint="eastAsia"/>
                <w:sz w:val="22"/>
              </w:rPr>
              <w:t>関係や</w:t>
            </w:r>
            <w:r w:rsidR="006C3A82" w:rsidRPr="000A3381">
              <w:rPr>
                <w:rFonts w:hAnsi="ＭＳ 明朝" w:hint="eastAsia"/>
                <w:sz w:val="22"/>
              </w:rPr>
              <w:t>連絡状況</w:t>
            </w:r>
            <w:r w:rsidR="006C3A82">
              <w:rPr>
                <w:rFonts w:hAnsi="ＭＳ 明朝" w:hint="eastAsia"/>
                <w:sz w:val="22"/>
              </w:rPr>
              <w:t>について記入してください。</w:t>
            </w:r>
          </w:p>
          <w:p w:rsidR="00074D8B" w:rsidRPr="006C3A82" w:rsidRDefault="00074D8B" w:rsidP="009B0CE7">
            <w:pPr>
              <w:ind w:left="203" w:hangingChars="100" w:hanging="203"/>
              <w:rPr>
                <w:rFonts w:hAnsi="ＭＳ 明朝"/>
                <w:sz w:val="22"/>
              </w:rPr>
            </w:pPr>
          </w:p>
        </w:tc>
        <w:tc>
          <w:tcPr>
            <w:tcW w:w="6592" w:type="dxa"/>
            <w:tcBorders>
              <w:left w:val="single" w:sz="12" w:space="0" w:color="auto"/>
              <w:right w:val="single" w:sz="12" w:space="0" w:color="auto"/>
            </w:tcBorders>
          </w:tcPr>
          <w:p w:rsidR="006C3A82" w:rsidRDefault="006C3A82" w:rsidP="006C3A82">
            <w:pPr>
              <w:spacing w:line="280" w:lineRule="exact"/>
              <w:rPr>
                <w:rFonts w:hAnsi="ＭＳ 明朝"/>
                <w:sz w:val="22"/>
              </w:rPr>
            </w:pPr>
            <w:r>
              <w:rPr>
                <w:rFonts w:hAnsi="ＭＳ 明朝" w:hint="eastAsia"/>
                <w:sz w:val="22"/>
              </w:rPr>
              <w:t>□ 会って話すことが可能な関係である。</w:t>
            </w:r>
          </w:p>
          <w:p w:rsidR="006C3A82" w:rsidRDefault="006C3A82" w:rsidP="006C3A82">
            <w:pPr>
              <w:spacing w:line="280" w:lineRule="exact"/>
              <w:rPr>
                <w:rFonts w:hAnsi="ＭＳ 明朝"/>
                <w:sz w:val="22"/>
              </w:rPr>
            </w:pPr>
            <w:r>
              <w:rPr>
                <w:rFonts w:hAnsi="ＭＳ 明朝" w:hint="eastAsia"/>
                <w:sz w:val="22"/>
              </w:rPr>
              <w:t>□ 電話やメールで連絡が取れる関係である。</w:t>
            </w:r>
          </w:p>
          <w:p w:rsidR="006C3A82" w:rsidRDefault="006C3A82" w:rsidP="006C3A82">
            <w:pPr>
              <w:spacing w:line="280" w:lineRule="exact"/>
              <w:rPr>
                <w:rFonts w:hAnsi="ＭＳ 明朝"/>
                <w:sz w:val="22"/>
              </w:rPr>
            </w:pPr>
            <w:r>
              <w:rPr>
                <w:rFonts w:hAnsi="ＭＳ 明朝" w:hint="eastAsia"/>
                <w:sz w:val="22"/>
              </w:rPr>
              <w:t xml:space="preserve">□ 次の理由により連絡を取っていない。　</w:t>
            </w:r>
          </w:p>
          <w:p w:rsidR="00F32F89" w:rsidRPr="00D652E3" w:rsidRDefault="006C3A82" w:rsidP="006C3A82">
            <w:pPr>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712512" behindDoc="0" locked="0" layoutInCell="1" allowOverlap="1" wp14:anchorId="0DDFCF8D" wp14:editId="5E29F9C3">
                      <wp:simplePos x="0" y="0"/>
                      <wp:positionH relativeFrom="column">
                        <wp:posOffset>39370</wp:posOffset>
                      </wp:positionH>
                      <wp:positionV relativeFrom="page">
                        <wp:posOffset>689610</wp:posOffset>
                      </wp:positionV>
                      <wp:extent cx="3981450" cy="455601"/>
                      <wp:effectExtent l="0" t="0" r="19050" b="20955"/>
                      <wp:wrapNone/>
                      <wp:docPr id="9" name="大かっこ 5"/>
                      <wp:cNvGraphicFramePr/>
                      <a:graphic xmlns:a="http://schemas.openxmlformats.org/drawingml/2006/main">
                        <a:graphicData uri="http://schemas.microsoft.com/office/word/2010/wordprocessingShape">
                          <wps:wsp>
                            <wps:cNvSpPr/>
                            <wps:spPr>
                              <a:xfrm>
                                <a:off x="0" y="0"/>
                                <a:ext cx="3981450" cy="455601"/>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C3A82" w:rsidRDefault="006C3A82" w:rsidP="006C3A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CF8D" id="大かっこ 5" o:spid="_x0000_s1026" style="position:absolute;left:0;text-align:left;margin-left:3.1pt;margin-top:54.3pt;width:313.5pt;height:3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BSkg0AAD5/AAAOAAAAZHJzL2Uyb0RvYy54bWzsnd9u48YZxe8L9B0IXRZorD/UPyPeYJsg&#10;RYEgGzQpklxqZWktRBJVil57c5frXvYRWqAPFvQ9+nFIir+x7JljOQ2KQj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" adj="-11796480,,540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formulas/>
                      <v:path arrowok="t" o:connecttype="custom" o:connectlocs="84088,453136;0,367342;0,88259;76713,4930;3899205,0;3981450,88259;3981450,367342;3891832,453136" o:connectangles="0,0,0,0,0,0,0,0" textboxrect="0,0,4114165,704215"/>
                      <v:textbox>
                        <w:txbxContent>
                          <w:p w:rsidR="006C3A82" w:rsidRDefault="006C3A82" w:rsidP="006C3A82"/>
                        </w:txbxContent>
                      </v:textbox>
                      <w10:wrap anchory="page"/>
                    </v:shape>
                  </w:pict>
                </mc:Fallback>
              </mc:AlternateContent>
            </w:r>
            <w:r>
              <w:rPr>
                <w:rFonts w:hAnsi="ＭＳ 明朝" w:hint="eastAsia"/>
                <w:sz w:val="22"/>
              </w:rPr>
              <w:t xml:space="preserve">　【理由】</w:t>
            </w:r>
          </w:p>
        </w:tc>
      </w:tr>
    </w:tbl>
    <w:tbl>
      <w:tblPr>
        <w:tblStyle w:val="1"/>
        <w:tblW w:w="0" w:type="auto"/>
        <w:jc w:val="center"/>
        <w:tblLayout w:type="fixed"/>
        <w:tblCellMar>
          <w:left w:w="113" w:type="dxa"/>
          <w:right w:w="113" w:type="dxa"/>
        </w:tblCellMar>
        <w:tblLook w:val="04A0" w:firstRow="1" w:lastRow="0" w:firstColumn="1" w:lastColumn="0" w:noHBand="0" w:noVBand="1"/>
      </w:tblPr>
      <w:tblGrid>
        <w:gridCol w:w="1701"/>
        <w:gridCol w:w="694"/>
        <w:gridCol w:w="709"/>
        <w:gridCol w:w="1602"/>
        <w:gridCol w:w="1701"/>
        <w:gridCol w:w="680"/>
        <w:gridCol w:w="737"/>
        <w:gridCol w:w="1588"/>
      </w:tblGrid>
      <w:tr w:rsidR="009B0CE7" w:rsidRPr="009B0CE7" w:rsidTr="00852C90">
        <w:trPr>
          <w:jc w:val="center"/>
        </w:trPr>
        <w:tc>
          <w:tcPr>
            <w:tcW w:w="9412" w:type="dxa"/>
            <w:gridSpan w:val="8"/>
            <w:tcBorders>
              <w:top w:val="single" w:sz="8" w:space="0" w:color="auto"/>
              <w:left w:val="single" w:sz="12" w:space="0" w:color="auto"/>
              <w:bottom w:val="single" w:sz="4" w:space="0" w:color="auto"/>
              <w:right w:val="single" w:sz="12" w:space="0" w:color="auto"/>
            </w:tcBorders>
          </w:tcPr>
          <w:p w:rsidR="009B0CE7" w:rsidRPr="009B0CE7" w:rsidRDefault="006F491A" w:rsidP="009B0CE7">
            <w:pPr>
              <w:autoSpaceDE w:val="0"/>
              <w:autoSpaceDN w:val="0"/>
              <w:rPr>
                <w:rFonts w:hAnsi="ＭＳ 明朝"/>
                <w:sz w:val="22"/>
              </w:rPr>
            </w:pPr>
            <w:r>
              <w:rPr>
                <w:rFonts w:hAnsi="ＭＳ 明朝" w:hint="eastAsia"/>
                <w:sz w:val="22"/>
              </w:rPr>
              <w:t>４</w:t>
            </w:r>
            <w:r w:rsidR="009B0CE7" w:rsidRPr="009B0CE7">
              <w:rPr>
                <w:rFonts w:hAnsi="ＭＳ 明朝" w:hint="eastAsia"/>
                <w:sz w:val="22"/>
              </w:rPr>
              <w:t xml:space="preserve"> 同居家族について（お子さんについては省略）</w:t>
            </w:r>
          </w:p>
        </w:tc>
      </w:tr>
      <w:tr w:rsidR="009B0CE7" w:rsidRPr="009B0CE7" w:rsidTr="009B0CE7">
        <w:trPr>
          <w:trHeight w:val="454"/>
          <w:jc w:val="center"/>
        </w:trPr>
        <w:tc>
          <w:tcPr>
            <w:tcW w:w="4706" w:type="dxa"/>
            <w:gridSpan w:val="4"/>
            <w:tcBorders>
              <w:left w:val="single" w:sz="12" w:space="0" w:color="auto"/>
              <w:bottom w:val="single" w:sz="4" w:space="0" w:color="auto"/>
              <w:right w:val="double"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申　　立　　人</w:t>
            </w:r>
          </w:p>
        </w:tc>
        <w:tc>
          <w:tcPr>
            <w:tcW w:w="4706" w:type="dxa"/>
            <w:gridSpan w:val="4"/>
            <w:tcBorders>
              <w:left w:val="double" w:sz="4" w:space="0" w:color="auto"/>
              <w:bottom w:val="single" w:sz="4" w:space="0" w:color="auto"/>
              <w:right w:val="single" w:sz="12"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相　　手　　方</w:t>
            </w:r>
          </w:p>
        </w:tc>
      </w:tr>
      <w:tr w:rsidR="009B0CE7" w:rsidRPr="009B0CE7" w:rsidTr="009B0CE7">
        <w:trPr>
          <w:trHeight w:val="454"/>
          <w:jc w:val="center"/>
        </w:trPr>
        <w:tc>
          <w:tcPr>
            <w:tcW w:w="1701" w:type="dxa"/>
            <w:tcBorders>
              <w:left w:val="single" w:sz="12"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氏　名</w:t>
            </w:r>
          </w:p>
        </w:tc>
        <w:tc>
          <w:tcPr>
            <w:tcW w:w="694" w:type="dxa"/>
            <w:tcBorders>
              <w:left w:val="dotted"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年齢</w:t>
            </w:r>
          </w:p>
        </w:tc>
        <w:tc>
          <w:tcPr>
            <w:tcW w:w="709" w:type="dxa"/>
            <w:tcBorders>
              <w:left w:val="dotted"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続柄</w:t>
            </w:r>
          </w:p>
        </w:tc>
        <w:tc>
          <w:tcPr>
            <w:tcW w:w="1602" w:type="dxa"/>
            <w:tcBorders>
              <w:left w:val="dotted" w:sz="4" w:space="0" w:color="auto"/>
              <w:bottom w:val="single" w:sz="4" w:space="0" w:color="auto"/>
              <w:right w:val="double"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職業・学籍</w:t>
            </w:r>
          </w:p>
        </w:tc>
        <w:tc>
          <w:tcPr>
            <w:tcW w:w="1701" w:type="dxa"/>
            <w:tcBorders>
              <w:left w:val="double"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氏　名</w:t>
            </w:r>
          </w:p>
        </w:tc>
        <w:tc>
          <w:tcPr>
            <w:tcW w:w="680" w:type="dxa"/>
            <w:tcBorders>
              <w:left w:val="dotted"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年齢</w:t>
            </w:r>
          </w:p>
        </w:tc>
        <w:tc>
          <w:tcPr>
            <w:tcW w:w="737" w:type="dxa"/>
            <w:tcBorders>
              <w:left w:val="dotted"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続柄</w:t>
            </w:r>
          </w:p>
        </w:tc>
        <w:tc>
          <w:tcPr>
            <w:tcW w:w="1588" w:type="dxa"/>
            <w:tcBorders>
              <w:left w:val="dotted" w:sz="4" w:space="0" w:color="auto"/>
              <w:bottom w:val="single" w:sz="4" w:space="0" w:color="auto"/>
              <w:right w:val="single" w:sz="12"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職業・学籍</w:t>
            </w:r>
          </w:p>
        </w:tc>
      </w:tr>
      <w:tr w:rsidR="009B0CE7" w:rsidRPr="009B0CE7" w:rsidTr="009B0CE7">
        <w:trPr>
          <w:trHeight w:val="454"/>
          <w:jc w:val="center"/>
        </w:trPr>
        <w:tc>
          <w:tcPr>
            <w:tcW w:w="1701" w:type="dxa"/>
            <w:tcBorders>
              <w:left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r w:rsidR="009B0CE7" w:rsidRPr="009B0CE7" w:rsidTr="009B0CE7">
        <w:trPr>
          <w:trHeight w:val="454"/>
          <w:jc w:val="center"/>
        </w:trPr>
        <w:tc>
          <w:tcPr>
            <w:tcW w:w="1701" w:type="dxa"/>
            <w:tcBorders>
              <w:left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r w:rsidR="009B0CE7" w:rsidRPr="009B0CE7" w:rsidTr="009B0CE7">
        <w:trPr>
          <w:trHeight w:val="454"/>
          <w:jc w:val="center"/>
        </w:trPr>
        <w:tc>
          <w:tcPr>
            <w:tcW w:w="1701" w:type="dxa"/>
            <w:tcBorders>
              <w:left w:val="single" w:sz="12"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bottom w:val="single" w:sz="4"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bottom w:val="single" w:sz="4"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r w:rsidR="009B0CE7" w:rsidRPr="009B0CE7" w:rsidTr="009B0CE7">
        <w:trPr>
          <w:trHeight w:val="454"/>
          <w:jc w:val="center"/>
        </w:trPr>
        <w:tc>
          <w:tcPr>
            <w:tcW w:w="1701" w:type="dxa"/>
            <w:tcBorders>
              <w:left w:val="single" w:sz="12"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bottom w:val="single" w:sz="4"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bottom w:val="single" w:sz="4"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r w:rsidR="009B0CE7" w:rsidRPr="009B0CE7" w:rsidTr="0068552E">
        <w:trPr>
          <w:trHeight w:val="454"/>
          <w:jc w:val="center"/>
        </w:trPr>
        <w:tc>
          <w:tcPr>
            <w:tcW w:w="1701" w:type="dxa"/>
            <w:tcBorders>
              <w:left w:val="single" w:sz="12"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bottom w:val="single" w:sz="12"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bottom w:val="single" w:sz="12"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bl>
    <w:tbl>
      <w:tblPr>
        <w:tblStyle w:val="a7"/>
        <w:tblW w:w="0" w:type="auto"/>
        <w:jc w:val="center"/>
        <w:tblLayout w:type="fixed"/>
        <w:tblCellMar>
          <w:left w:w="113" w:type="dxa"/>
          <w:right w:w="113" w:type="dxa"/>
        </w:tblCellMar>
        <w:tblLook w:val="04A0" w:firstRow="1" w:lastRow="0" w:firstColumn="1" w:lastColumn="0" w:noHBand="0" w:noVBand="1"/>
      </w:tblPr>
      <w:tblGrid>
        <w:gridCol w:w="2820"/>
        <w:gridCol w:w="6592"/>
      </w:tblGrid>
      <w:tr w:rsidR="00346114" w:rsidTr="0068552E">
        <w:trPr>
          <w:trHeight w:val="398"/>
          <w:jc w:val="center"/>
        </w:trPr>
        <w:tc>
          <w:tcPr>
            <w:tcW w:w="9412" w:type="dxa"/>
            <w:gridSpan w:val="2"/>
            <w:tcBorders>
              <w:top w:val="single" w:sz="12" w:space="0" w:color="auto"/>
              <w:left w:val="single" w:sz="12" w:space="0" w:color="auto"/>
              <w:bottom w:val="single" w:sz="4" w:space="0" w:color="auto"/>
              <w:right w:val="single" w:sz="12" w:space="0" w:color="auto"/>
            </w:tcBorders>
          </w:tcPr>
          <w:p w:rsidR="00346114" w:rsidRDefault="006C3A82" w:rsidP="009B0CE7">
            <w:pPr>
              <w:spacing w:line="360" w:lineRule="exact"/>
              <w:ind w:left="203" w:hangingChars="100" w:hanging="203"/>
              <w:rPr>
                <w:rFonts w:hAnsi="ＭＳ 明朝"/>
                <w:sz w:val="22"/>
              </w:rPr>
            </w:pPr>
            <w:r>
              <w:rPr>
                <w:rFonts w:hAnsi="ＭＳ 明朝" w:hint="eastAsia"/>
                <w:sz w:val="22"/>
              </w:rPr>
              <w:lastRenderedPageBreak/>
              <w:t>５</w:t>
            </w:r>
            <w:r w:rsidR="00346114">
              <w:rPr>
                <w:rFonts w:hAnsi="ＭＳ 明朝" w:hint="eastAsia"/>
                <w:sz w:val="22"/>
              </w:rPr>
              <w:t xml:space="preserve">　お子さん（続柄：　　　　　）について</w:t>
            </w:r>
          </w:p>
        </w:tc>
      </w:tr>
      <w:tr w:rsidR="00AF3812" w:rsidTr="0068552E">
        <w:trPr>
          <w:trHeight w:val="1652"/>
          <w:jc w:val="center"/>
        </w:trPr>
        <w:tc>
          <w:tcPr>
            <w:tcW w:w="2820" w:type="dxa"/>
            <w:tcBorders>
              <w:top w:val="single" w:sz="4" w:space="0" w:color="auto"/>
              <w:left w:val="single" w:sz="12" w:space="0" w:color="auto"/>
              <w:right w:val="single" w:sz="12" w:space="0" w:color="auto"/>
            </w:tcBorders>
          </w:tcPr>
          <w:p w:rsidR="00AF3812" w:rsidRPr="00AF3812" w:rsidRDefault="00625CAA" w:rsidP="001E086C">
            <w:pPr>
              <w:spacing w:line="360" w:lineRule="exact"/>
              <w:ind w:left="203" w:hangingChars="100" w:hanging="203"/>
              <w:rPr>
                <w:rFonts w:hAnsi="ＭＳ 明朝"/>
                <w:sz w:val="22"/>
              </w:rPr>
            </w:pPr>
            <w:r>
              <w:rPr>
                <w:rFonts w:hAnsi="ＭＳ 明朝" w:hint="eastAsia"/>
                <w:sz w:val="22"/>
              </w:rPr>
              <w:t>⑴ 現在のお子さんの状況について記入してください｡</w:t>
            </w:r>
          </w:p>
          <w:p w:rsidR="00AF3812" w:rsidRDefault="00AF3812" w:rsidP="001E086C">
            <w:pPr>
              <w:spacing w:line="360" w:lineRule="exact"/>
              <w:ind w:left="203" w:hangingChars="100" w:hanging="203"/>
              <w:rPr>
                <w:rFonts w:hAnsi="ＭＳ 明朝"/>
                <w:sz w:val="22"/>
              </w:rPr>
            </w:pPr>
          </w:p>
          <w:p w:rsidR="00AF3812" w:rsidRPr="00C3028E" w:rsidRDefault="00AF3812" w:rsidP="001E086C">
            <w:pPr>
              <w:spacing w:line="360" w:lineRule="exact"/>
              <w:ind w:left="203" w:hangingChars="100" w:hanging="203"/>
              <w:rPr>
                <w:rFonts w:hAnsi="ＭＳ 明朝"/>
                <w:sz w:val="22"/>
              </w:rPr>
            </w:pPr>
          </w:p>
        </w:tc>
        <w:tc>
          <w:tcPr>
            <w:tcW w:w="6592" w:type="dxa"/>
            <w:tcBorders>
              <w:top w:val="single" w:sz="4" w:space="0" w:color="auto"/>
              <w:left w:val="single" w:sz="12" w:space="0" w:color="auto"/>
              <w:right w:val="single" w:sz="12" w:space="0" w:color="auto"/>
            </w:tcBorders>
          </w:tcPr>
          <w:p w:rsidR="00D652E3" w:rsidRDefault="00E02BAD">
            <w:pPr>
              <w:autoSpaceDE w:val="0"/>
              <w:autoSpaceDN w:val="0"/>
              <w:spacing w:line="320" w:lineRule="exact"/>
              <w:rPr>
                <w:rFonts w:hAnsi="ＭＳ 明朝"/>
                <w:sz w:val="22"/>
              </w:rPr>
            </w:pPr>
            <w:r w:rsidRPr="00833F42">
              <w:rPr>
                <w:rFonts w:hAnsi="ＭＳ 明朝" w:hint="eastAsia"/>
                <w:sz w:val="22"/>
              </w:rPr>
              <w:t>□</w:t>
            </w:r>
            <w:r>
              <w:rPr>
                <w:rFonts w:hAnsi="ＭＳ 明朝" w:hint="eastAsia"/>
                <w:sz w:val="22"/>
              </w:rPr>
              <w:t xml:space="preserve"> 保育園</w:t>
            </w:r>
            <w:r w:rsidRPr="00833F42">
              <w:rPr>
                <w:rFonts w:hAnsi="ＭＳ 明朝" w:hint="eastAsia"/>
                <w:sz w:val="22"/>
              </w:rPr>
              <w:t xml:space="preserve"> □</w:t>
            </w:r>
            <w:r>
              <w:rPr>
                <w:rFonts w:hAnsi="ＭＳ 明朝" w:hint="eastAsia"/>
                <w:sz w:val="22"/>
              </w:rPr>
              <w:t xml:space="preserve"> </w:t>
            </w:r>
            <w:r w:rsidRPr="00833F42">
              <w:rPr>
                <w:rFonts w:hAnsi="ＭＳ 明朝" w:hint="eastAsia"/>
                <w:sz w:val="22"/>
              </w:rPr>
              <w:t>幼稚園　□</w:t>
            </w:r>
            <w:r>
              <w:rPr>
                <w:rFonts w:hAnsi="ＭＳ 明朝" w:hint="eastAsia"/>
                <w:sz w:val="22"/>
              </w:rPr>
              <w:t xml:space="preserve"> </w:t>
            </w:r>
            <w:r w:rsidRPr="00833F42">
              <w:rPr>
                <w:rFonts w:hAnsi="ＭＳ 明朝" w:hint="eastAsia"/>
                <w:sz w:val="22"/>
              </w:rPr>
              <w:t>小学校 □</w:t>
            </w:r>
            <w:r>
              <w:rPr>
                <w:rFonts w:hAnsi="ＭＳ 明朝" w:hint="eastAsia"/>
                <w:sz w:val="22"/>
              </w:rPr>
              <w:t xml:space="preserve"> </w:t>
            </w:r>
            <w:r w:rsidRPr="00833F42">
              <w:rPr>
                <w:rFonts w:hAnsi="ＭＳ 明朝" w:hint="eastAsia"/>
                <w:sz w:val="22"/>
              </w:rPr>
              <w:t>中学校 □</w:t>
            </w:r>
            <w:r>
              <w:rPr>
                <w:rFonts w:hAnsi="ＭＳ 明朝" w:hint="eastAsia"/>
                <w:sz w:val="22"/>
              </w:rPr>
              <w:t xml:space="preserve"> </w:t>
            </w:r>
            <w:r w:rsidRPr="00833F42">
              <w:rPr>
                <w:rFonts w:hAnsi="ＭＳ 明朝" w:hint="eastAsia"/>
                <w:sz w:val="22"/>
              </w:rPr>
              <w:t>その</w:t>
            </w:r>
            <w:r>
              <w:rPr>
                <w:rFonts w:hAnsi="ＭＳ 明朝" w:hint="eastAsia"/>
                <w:sz w:val="22"/>
              </w:rPr>
              <w:t>他（　　　　）</w:t>
            </w:r>
          </w:p>
          <w:p w:rsidR="00625CAA" w:rsidRDefault="00625CAA">
            <w:pPr>
              <w:autoSpaceDE w:val="0"/>
              <w:autoSpaceDN w:val="0"/>
              <w:spacing w:line="320" w:lineRule="exact"/>
              <w:rPr>
                <w:rFonts w:hAnsi="ＭＳ 明朝"/>
                <w:sz w:val="22"/>
              </w:rPr>
            </w:pPr>
            <w:r>
              <w:rPr>
                <w:rFonts w:hAnsi="ＭＳ 明朝" w:hint="eastAsia"/>
                <w:sz w:val="22"/>
              </w:rPr>
              <w:t>□ 安定している。</w:t>
            </w:r>
          </w:p>
          <w:p w:rsidR="00625CAA" w:rsidRDefault="00625CAA">
            <w:pPr>
              <w:autoSpaceDE w:val="0"/>
              <w:autoSpaceDN w:val="0"/>
              <w:spacing w:line="320" w:lineRule="exact"/>
              <w:rPr>
                <w:rFonts w:hAnsi="ＭＳ 明朝"/>
                <w:sz w:val="22"/>
              </w:rPr>
            </w:pPr>
            <w:r>
              <w:rPr>
                <w:rFonts w:hAnsi="ＭＳ 明朝" w:hint="eastAsia"/>
                <w:sz w:val="22"/>
              </w:rPr>
              <w:t>□ 次のとおり心配な点がある。</w:t>
            </w:r>
          </w:p>
          <w:p w:rsidR="00625CAA" w:rsidRDefault="00625CAA">
            <w:pPr>
              <w:autoSpaceDE w:val="0"/>
              <w:autoSpaceDN w:val="0"/>
              <w:spacing w:line="320" w:lineRule="exact"/>
              <w:rPr>
                <w:rFonts w:hAnsi="ＭＳ 明朝"/>
                <w:sz w:val="22"/>
              </w:rPr>
            </w:pPr>
            <w:r>
              <w:rPr>
                <w:rFonts w:hAnsi="ＭＳ 明朝" w:hint="eastAsia"/>
                <w:sz w:val="22"/>
              </w:rPr>
              <w:t xml:space="preserve">　</w:t>
            </w:r>
            <w:r w:rsidR="006C3A82">
              <w:rPr>
                <w:rFonts w:hAnsi="ＭＳ 明朝" w:hint="eastAsia"/>
                <w:sz w:val="22"/>
              </w:rPr>
              <w:t>□ 健康面　□ 情緒面・精神面 □ 生活面　□ その他</w:t>
            </w:r>
          </w:p>
          <w:p w:rsidR="00AF3812" w:rsidRPr="0061221D" w:rsidRDefault="00625CAA" w:rsidP="0068552E">
            <w:pPr>
              <w:spacing w:line="320" w:lineRule="exact"/>
              <w:rPr>
                <w:rFonts w:hAnsi="ＭＳ 明朝"/>
                <w:sz w:val="22"/>
              </w:rPr>
            </w:pPr>
            <w:r>
              <w:rPr>
                <w:rFonts w:hAnsi="ＭＳ 明朝" w:hint="eastAsia"/>
                <w:sz w:val="22"/>
              </w:rPr>
              <w:t>□ 状況は分からない。</w:t>
            </w:r>
          </w:p>
        </w:tc>
      </w:tr>
      <w:tr w:rsidR="00AF3812" w:rsidTr="009B0CE7">
        <w:trPr>
          <w:jc w:val="center"/>
        </w:trPr>
        <w:tc>
          <w:tcPr>
            <w:tcW w:w="2820" w:type="dxa"/>
            <w:tcBorders>
              <w:left w:val="single" w:sz="12" w:space="0" w:color="auto"/>
              <w:right w:val="single" w:sz="12" w:space="0" w:color="auto"/>
            </w:tcBorders>
          </w:tcPr>
          <w:p w:rsidR="00AF3812" w:rsidRPr="00291BDD" w:rsidRDefault="00625CAA" w:rsidP="00625CAA">
            <w:pPr>
              <w:autoSpaceDE w:val="0"/>
              <w:autoSpaceDN w:val="0"/>
              <w:spacing w:line="360" w:lineRule="exact"/>
              <w:ind w:left="203" w:hangingChars="100" w:hanging="203"/>
              <w:rPr>
                <w:rFonts w:hAnsi="ＭＳ 明朝"/>
                <w:sz w:val="22"/>
              </w:rPr>
            </w:pPr>
            <w:r>
              <w:rPr>
                <w:rFonts w:hAnsi="ＭＳ 明朝" w:hint="eastAsia"/>
                <w:sz w:val="22"/>
              </w:rPr>
              <w:t></w:t>
            </w:r>
            <w:r w:rsidR="008618A5">
              <w:rPr>
                <w:rFonts w:hAnsi="ＭＳ 明朝" w:hint="eastAsia"/>
                <w:sz w:val="22"/>
              </w:rPr>
              <w:t xml:space="preserve"> </w:t>
            </w:r>
            <w:r>
              <w:rPr>
                <w:rFonts w:hAnsi="ＭＳ 明朝" w:hint="eastAsia"/>
                <w:sz w:val="22"/>
              </w:rPr>
              <w:t>お子さんに心配な点がある場合はその内容を具体的に記入してください。</w:t>
            </w:r>
          </w:p>
        </w:tc>
        <w:tc>
          <w:tcPr>
            <w:tcW w:w="6592" w:type="dxa"/>
            <w:tcBorders>
              <w:left w:val="single" w:sz="12" w:space="0" w:color="auto"/>
              <w:right w:val="single" w:sz="12" w:space="0" w:color="auto"/>
            </w:tcBorders>
          </w:tcPr>
          <w:p w:rsidR="00AF3812" w:rsidRDefault="00AF3812" w:rsidP="001E086C">
            <w:pPr>
              <w:autoSpaceDE w:val="0"/>
              <w:autoSpaceDN w:val="0"/>
              <w:rPr>
                <w:rFonts w:hAnsi="ＭＳ 明朝"/>
                <w:sz w:val="22"/>
              </w:rPr>
            </w:pPr>
          </w:p>
          <w:p w:rsidR="00625CAA" w:rsidRDefault="00625CAA" w:rsidP="001E086C">
            <w:pPr>
              <w:autoSpaceDE w:val="0"/>
              <w:autoSpaceDN w:val="0"/>
              <w:rPr>
                <w:rFonts w:hAnsi="ＭＳ 明朝"/>
                <w:sz w:val="22"/>
              </w:rPr>
            </w:pPr>
          </w:p>
          <w:p w:rsidR="00625CAA" w:rsidRPr="00C3028E" w:rsidRDefault="00625CAA" w:rsidP="001E086C">
            <w:pPr>
              <w:autoSpaceDE w:val="0"/>
              <w:autoSpaceDN w:val="0"/>
              <w:rPr>
                <w:rFonts w:hAnsi="ＭＳ 明朝"/>
                <w:sz w:val="22"/>
              </w:rPr>
            </w:pPr>
          </w:p>
        </w:tc>
      </w:tr>
      <w:tr w:rsidR="00D652E3" w:rsidTr="009B0CE7">
        <w:trPr>
          <w:trHeight w:val="1918"/>
          <w:jc w:val="center"/>
        </w:trPr>
        <w:tc>
          <w:tcPr>
            <w:tcW w:w="2820" w:type="dxa"/>
            <w:tcBorders>
              <w:left w:val="single" w:sz="12" w:space="0" w:color="auto"/>
              <w:right w:val="single" w:sz="12" w:space="0" w:color="auto"/>
            </w:tcBorders>
          </w:tcPr>
          <w:p w:rsidR="00B566F8" w:rsidRDefault="00D652E3" w:rsidP="00D652E3">
            <w:pPr>
              <w:autoSpaceDE w:val="0"/>
              <w:autoSpaceDN w:val="0"/>
              <w:spacing w:line="360" w:lineRule="exact"/>
              <w:ind w:left="203" w:hangingChars="100" w:hanging="203"/>
              <w:rPr>
                <w:rFonts w:hAnsi="ＭＳ 明朝"/>
                <w:sz w:val="22"/>
              </w:rPr>
            </w:pPr>
            <w:r>
              <w:rPr>
                <w:rFonts w:hAnsi="ＭＳ 明朝" w:hint="eastAsia"/>
                <w:sz w:val="22"/>
              </w:rPr>
              <w:t> お子さんは</w:t>
            </w:r>
            <w:r w:rsidR="0022454E">
              <w:rPr>
                <w:rFonts w:hAnsi="ＭＳ 明朝" w:hint="eastAsia"/>
                <w:sz w:val="22"/>
              </w:rPr>
              <w:t>、</w:t>
            </w:r>
            <w:r>
              <w:rPr>
                <w:rFonts w:hAnsi="ＭＳ 明朝" w:hint="eastAsia"/>
                <w:sz w:val="22"/>
              </w:rPr>
              <w:t>今後の生活についてどのように考えていると思いますか。</w:t>
            </w:r>
          </w:p>
          <w:p w:rsidR="00D652E3" w:rsidRDefault="00D652E3" w:rsidP="009B0CE7">
            <w:pPr>
              <w:autoSpaceDE w:val="0"/>
              <w:autoSpaceDN w:val="0"/>
              <w:spacing w:line="360" w:lineRule="exact"/>
              <w:ind w:leftChars="100" w:left="193"/>
              <w:rPr>
                <w:rFonts w:hAnsi="ＭＳ 明朝"/>
                <w:sz w:val="22"/>
              </w:rPr>
            </w:pPr>
            <w:r w:rsidRPr="00D777CC">
              <w:rPr>
                <w:rFonts w:hAnsi="ＭＳ 明朝" w:hint="eastAsia"/>
                <w:sz w:val="20"/>
                <w:szCs w:val="20"/>
              </w:rPr>
              <w:t>(お子さんに直接聞く必要はありません。)</w:t>
            </w:r>
          </w:p>
        </w:tc>
        <w:tc>
          <w:tcPr>
            <w:tcW w:w="6592" w:type="dxa"/>
            <w:tcBorders>
              <w:left w:val="single" w:sz="12" w:space="0" w:color="auto"/>
              <w:right w:val="single" w:sz="12" w:space="0" w:color="auto"/>
            </w:tcBorders>
          </w:tcPr>
          <w:p w:rsidR="00D652E3" w:rsidRDefault="00650D20" w:rsidP="00D652E3">
            <w:pPr>
              <w:rPr>
                <w:rFonts w:hAnsi="ＭＳ 明朝"/>
                <w:sz w:val="22"/>
              </w:rPr>
            </w:pPr>
            <w:r>
              <w:rPr>
                <w:rFonts w:hAnsi="ＭＳ 明朝" w:hint="eastAsia"/>
                <w:noProof/>
                <w:sz w:val="22"/>
              </w:rPr>
              <mc:AlternateContent>
                <mc:Choice Requires="wps">
                  <w:drawing>
                    <wp:anchor distT="0" distB="0" distL="114300" distR="114300" simplePos="0" relativeHeight="251706368" behindDoc="0" locked="0" layoutInCell="1" allowOverlap="1" wp14:anchorId="2E31F26B" wp14:editId="4D2DC24B">
                      <wp:simplePos x="0" y="0"/>
                      <wp:positionH relativeFrom="column">
                        <wp:posOffset>58420</wp:posOffset>
                      </wp:positionH>
                      <wp:positionV relativeFrom="page">
                        <wp:posOffset>243840</wp:posOffset>
                      </wp:positionV>
                      <wp:extent cx="3933825" cy="901065"/>
                      <wp:effectExtent l="0" t="0" r="28575" b="13335"/>
                      <wp:wrapNone/>
                      <wp:docPr id="4" name="大かっこ 5"/>
                      <wp:cNvGraphicFramePr/>
                      <a:graphic xmlns:a="http://schemas.openxmlformats.org/drawingml/2006/main">
                        <a:graphicData uri="http://schemas.microsoft.com/office/word/2010/wordprocessingShape">
                          <wps:wsp>
                            <wps:cNvSpPr/>
                            <wps:spPr>
                              <a:xfrm>
                                <a:off x="0" y="0"/>
                                <a:ext cx="3933825" cy="901065"/>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2AB0" id="大かっこ 5" o:spid="_x0000_s1026" style="position:absolute;left:0;text-align:left;margin-left:4.6pt;margin-top:19.2pt;width:309.75pt;height:7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082,896190;0,726510;0,174555;75795,9750;3852564,0;3933825,174555;3933825,726510;3845279,896190" o:connectangles="0,0,0,0,0,0,0,0"/>
                      <w10:wrap anchory="page"/>
                    </v:shape>
                  </w:pict>
                </mc:Fallback>
              </mc:AlternateContent>
            </w:r>
            <w:r w:rsidR="00D652E3">
              <w:rPr>
                <w:rFonts w:hAnsi="ＭＳ 明朝" w:hint="eastAsia"/>
                <w:sz w:val="22"/>
              </w:rPr>
              <w:t xml:space="preserve">□ 次のとおりである。　□ </w:t>
            </w:r>
            <w:r w:rsidR="00912799">
              <w:rPr>
                <w:rFonts w:hAnsi="ＭＳ 明朝" w:hint="eastAsia"/>
                <w:sz w:val="22"/>
              </w:rPr>
              <w:t>分</w:t>
            </w:r>
            <w:r w:rsidR="00D652E3">
              <w:rPr>
                <w:rFonts w:hAnsi="ＭＳ 明朝" w:hint="eastAsia"/>
                <w:sz w:val="22"/>
              </w:rPr>
              <w:t>からない。</w:t>
            </w:r>
          </w:p>
          <w:p w:rsidR="00D652E3" w:rsidRDefault="00D652E3" w:rsidP="001E086C">
            <w:pPr>
              <w:autoSpaceDE w:val="0"/>
              <w:autoSpaceDN w:val="0"/>
              <w:rPr>
                <w:rFonts w:hAnsi="ＭＳ 明朝"/>
                <w:sz w:val="22"/>
              </w:rPr>
            </w:pPr>
          </w:p>
        </w:tc>
      </w:tr>
      <w:tr w:rsidR="00AF3812" w:rsidTr="0068552E">
        <w:trPr>
          <w:trHeight w:val="2100"/>
          <w:jc w:val="center"/>
        </w:trPr>
        <w:tc>
          <w:tcPr>
            <w:tcW w:w="2820" w:type="dxa"/>
            <w:tcBorders>
              <w:left w:val="single" w:sz="12" w:space="0" w:color="auto"/>
              <w:bottom w:val="single" w:sz="12" w:space="0" w:color="auto"/>
              <w:right w:val="single" w:sz="12" w:space="0" w:color="auto"/>
            </w:tcBorders>
          </w:tcPr>
          <w:p w:rsidR="00E02BAD" w:rsidRDefault="00D652E3" w:rsidP="00E55DDC">
            <w:pPr>
              <w:autoSpaceDE w:val="0"/>
              <w:autoSpaceDN w:val="0"/>
              <w:ind w:left="203" w:hangingChars="100" w:hanging="203"/>
              <w:rPr>
                <w:rFonts w:hAnsi="ＭＳ 明朝"/>
                <w:sz w:val="22"/>
              </w:rPr>
            </w:pPr>
            <w:r>
              <w:rPr>
                <w:rFonts w:hAnsi="ＭＳ 明朝" w:hint="eastAsia"/>
                <w:sz w:val="22"/>
              </w:rPr>
              <w:t></w:t>
            </w:r>
            <w:r w:rsidR="00625CAA">
              <w:rPr>
                <w:rFonts w:hAnsi="ＭＳ 明朝" w:hint="eastAsia"/>
                <w:sz w:val="22"/>
              </w:rPr>
              <w:t xml:space="preserve"> あなたはお子さんの養育についてどのような役割を担っていましたか。</w:t>
            </w:r>
          </w:p>
          <w:p w:rsidR="00625CAA" w:rsidRPr="00625CAA" w:rsidRDefault="00625CAA" w:rsidP="009B0CE7">
            <w:pPr>
              <w:autoSpaceDE w:val="0"/>
              <w:autoSpaceDN w:val="0"/>
              <w:ind w:leftChars="100" w:left="193" w:firstLineChars="100" w:firstLine="203"/>
              <w:rPr>
                <w:rFonts w:hAnsi="ＭＳ 明朝"/>
                <w:sz w:val="22"/>
              </w:rPr>
            </w:pPr>
            <w:r>
              <w:rPr>
                <w:rFonts w:hAnsi="ＭＳ 明朝" w:hint="eastAsia"/>
                <w:sz w:val="22"/>
              </w:rPr>
              <w:t>□にチェックをして</w:t>
            </w:r>
            <w:r w:rsidR="00912799">
              <w:rPr>
                <w:rFonts w:hAnsi="ＭＳ 明朝" w:hint="eastAsia"/>
                <w:sz w:val="22"/>
              </w:rPr>
              <w:t>かっこ</w:t>
            </w:r>
            <w:r>
              <w:rPr>
                <w:rFonts w:hAnsi="ＭＳ 明朝" w:hint="eastAsia"/>
                <w:sz w:val="22"/>
              </w:rPr>
              <w:t>内の該当する箇所</w:t>
            </w:r>
            <w:r w:rsidR="00E02BAD">
              <w:rPr>
                <w:rFonts w:hAnsi="ＭＳ 明朝" w:hint="eastAsia"/>
                <w:sz w:val="22"/>
              </w:rPr>
              <w:t>を</w:t>
            </w:r>
            <w:r>
              <w:rPr>
                <w:rFonts w:hAnsi="ＭＳ 明朝" w:hint="eastAsia"/>
                <w:sz w:val="22"/>
              </w:rPr>
              <w:t>○で囲んでください。</w:t>
            </w:r>
          </w:p>
        </w:tc>
        <w:tc>
          <w:tcPr>
            <w:tcW w:w="6592" w:type="dxa"/>
            <w:tcBorders>
              <w:left w:val="single" w:sz="12" w:space="0" w:color="auto"/>
              <w:bottom w:val="single" w:sz="12" w:space="0" w:color="auto"/>
              <w:right w:val="single" w:sz="12" w:space="0" w:color="auto"/>
            </w:tcBorders>
          </w:tcPr>
          <w:p w:rsidR="00625CAA" w:rsidRPr="0084615E" w:rsidRDefault="00625CAA" w:rsidP="0068552E">
            <w:pPr>
              <w:spacing w:line="360" w:lineRule="exact"/>
              <w:rPr>
                <w:rFonts w:hAnsi="ＭＳ 明朝"/>
                <w:sz w:val="22"/>
              </w:rPr>
            </w:pPr>
            <w:r w:rsidRPr="000573A9">
              <w:rPr>
                <w:rFonts w:hAnsi="ＭＳ 明朝" w:hint="eastAsia"/>
                <w:szCs w:val="21"/>
              </w:rPr>
              <w:t>□</w:t>
            </w:r>
            <w:r>
              <w:rPr>
                <w:rFonts w:hAnsi="ＭＳ 明朝" w:hint="eastAsia"/>
                <w:szCs w:val="21"/>
              </w:rPr>
              <w:t xml:space="preserve"> </w:t>
            </w:r>
            <w:r>
              <w:rPr>
                <w:rFonts w:hAnsi="ＭＳ 明朝" w:hint="eastAsia"/>
                <w:sz w:val="22"/>
              </w:rPr>
              <w:t>健康（通院 予防接種 健診の付き添い）</w:t>
            </w:r>
          </w:p>
          <w:p w:rsidR="00625CAA" w:rsidRDefault="00625CAA" w:rsidP="0068552E">
            <w:pPr>
              <w:spacing w:line="360" w:lineRule="exact"/>
              <w:rPr>
                <w:rFonts w:hAnsi="ＭＳ 明朝"/>
                <w:sz w:val="22"/>
              </w:rPr>
            </w:pPr>
            <w:r>
              <w:rPr>
                <w:rFonts w:hAnsi="ＭＳ 明朝" w:hint="eastAsia"/>
                <w:sz w:val="22"/>
              </w:rPr>
              <w:t>□ 生活（着替え 食事 保育園等の送迎 寝かしつけ オムツ交換）</w:t>
            </w:r>
          </w:p>
          <w:p w:rsidR="00625CAA" w:rsidRDefault="00625CAA" w:rsidP="0068552E">
            <w:pPr>
              <w:spacing w:line="360" w:lineRule="exact"/>
              <w:rPr>
                <w:rFonts w:hAnsi="ＭＳ 明朝"/>
                <w:sz w:val="22"/>
              </w:rPr>
            </w:pPr>
            <w:r>
              <w:rPr>
                <w:rFonts w:hAnsi="ＭＳ 明朝" w:hint="eastAsia"/>
                <w:sz w:val="22"/>
              </w:rPr>
              <w:t>□ 衛生（入浴 歯磨き 爪切り 耳掃除）</w:t>
            </w:r>
          </w:p>
          <w:p w:rsidR="00A45FC5" w:rsidRDefault="00A45FC5" w:rsidP="0068552E">
            <w:pPr>
              <w:spacing w:line="360" w:lineRule="exact"/>
              <w:rPr>
                <w:rFonts w:hAnsi="ＭＳ 明朝"/>
                <w:sz w:val="22"/>
              </w:rPr>
            </w:pPr>
            <w:r>
              <w:rPr>
                <w:rFonts w:hAnsi="ＭＳ 明朝" w:hint="eastAsia"/>
                <w:sz w:val="22"/>
              </w:rPr>
              <w:t>□ 教育（保育園等の窓口 持ち物の準備 宿題の確認 習い事の送迎）</w:t>
            </w:r>
          </w:p>
          <w:p w:rsidR="00625CAA" w:rsidRDefault="00625CAA" w:rsidP="0068552E">
            <w:pPr>
              <w:spacing w:line="360" w:lineRule="exact"/>
              <w:rPr>
                <w:rFonts w:hAnsi="ＭＳ 明朝"/>
                <w:sz w:val="22"/>
              </w:rPr>
            </w:pPr>
            <w:r>
              <w:rPr>
                <w:rFonts w:hAnsi="ＭＳ 明朝" w:hint="eastAsia"/>
                <w:sz w:val="22"/>
              </w:rPr>
              <w:t>□ 余暇（子どもと遊ぶ 週末等のレジャーの予定を立てる）</w:t>
            </w:r>
          </w:p>
          <w:p w:rsidR="00D652E3" w:rsidRPr="0090626F" w:rsidRDefault="00625CAA" w:rsidP="0068552E">
            <w:pPr>
              <w:spacing w:line="360" w:lineRule="exact"/>
              <w:rPr>
                <w:rFonts w:hAnsi="ＭＳ 明朝"/>
                <w:sz w:val="22"/>
              </w:rPr>
            </w:pPr>
            <w:r>
              <w:rPr>
                <w:rFonts w:hAnsi="ＭＳ 明朝" w:hint="eastAsia"/>
                <w:sz w:val="22"/>
              </w:rPr>
              <w:t>□ その</w:t>
            </w:r>
            <w:r w:rsidR="00B566F8">
              <w:rPr>
                <w:rFonts w:hAnsi="ＭＳ 明朝" w:hint="eastAsia"/>
                <w:sz w:val="22"/>
              </w:rPr>
              <w:t>他</w:t>
            </w:r>
            <w:r>
              <w:rPr>
                <w:rFonts w:hAnsi="ＭＳ 明朝" w:hint="eastAsia"/>
                <w:sz w:val="22"/>
              </w:rPr>
              <w:t xml:space="preserve">（　　</w:t>
            </w:r>
            <w:r w:rsidR="00B566F8">
              <w:rPr>
                <w:rFonts w:hAnsi="ＭＳ 明朝" w:hint="eastAsia"/>
                <w:sz w:val="22"/>
              </w:rPr>
              <w:t xml:space="preserve">　</w:t>
            </w:r>
            <w:r>
              <w:rPr>
                <w:rFonts w:hAnsi="ＭＳ 明朝" w:hint="eastAsia"/>
                <w:sz w:val="22"/>
              </w:rPr>
              <w:t xml:space="preserve">　　　　　　　　　　　　　　　　　　　　　）</w:t>
            </w:r>
          </w:p>
        </w:tc>
      </w:tr>
      <w:tr w:rsidR="00AF3812" w:rsidTr="0068552E">
        <w:trPr>
          <w:jc w:val="center"/>
        </w:trPr>
        <w:tc>
          <w:tcPr>
            <w:tcW w:w="9412" w:type="dxa"/>
            <w:gridSpan w:val="2"/>
            <w:tcBorders>
              <w:top w:val="single" w:sz="12" w:space="0" w:color="auto"/>
              <w:left w:val="single" w:sz="12" w:space="0" w:color="auto"/>
              <w:bottom w:val="single" w:sz="4" w:space="0" w:color="auto"/>
              <w:right w:val="single" w:sz="12" w:space="0" w:color="auto"/>
            </w:tcBorders>
          </w:tcPr>
          <w:p w:rsidR="00AF3812" w:rsidRPr="0090626F" w:rsidRDefault="006C3A82">
            <w:pPr>
              <w:autoSpaceDE w:val="0"/>
              <w:autoSpaceDN w:val="0"/>
              <w:rPr>
                <w:rFonts w:hAnsi="ＭＳ 明朝"/>
                <w:sz w:val="22"/>
              </w:rPr>
            </w:pPr>
            <w:r>
              <w:rPr>
                <w:rFonts w:hAnsi="ＭＳ 明朝" w:hint="eastAsia"/>
                <w:sz w:val="22"/>
              </w:rPr>
              <w:t>６</w:t>
            </w:r>
            <w:r w:rsidR="00AF3812">
              <w:rPr>
                <w:rFonts w:hAnsi="ＭＳ 明朝" w:hint="eastAsia"/>
                <w:sz w:val="22"/>
              </w:rPr>
              <w:t xml:space="preserve">　</w:t>
            </w:r>
            <w:r w:rsidR="00F61472">
              <w:rPr>
                <w:rFonts w:hAnsi="ＭＳ 明朝" w:hint="eastAsia"/>
                <w:sz w:val="22"/>
              </w:rPr>
              <w:t>お子さん（続柄：　　　　　）について</w:t>
            </w:r>
          </w:p>
        </w:tc>
      </w:tr>
      <w:tr w:rsidR="00AF3812" w:rsidTr="009B0CE7">
        <w:trPr>
          <w:trHeight w:val="1624"/>
          <w:jc w:val="center"/>
        </w:trPr>
        <w:tc>
          <w:tcPr>
            <w:tcW w:w="2820" w:type="dxa"/>
            <w:tcBorders>
              <w:left w:val="single" w:sz="12" w:space="0" w:color="auto"/>
              <w:right w:val="single" w:sz="12" w:space="0" w:color="auto"/>
            </w:tcBorders>
          </w:tcPr>
          <w:p w:rsidR="00F61472" w:rsidRPr="00AF3812" w:rsidRDefault="00AF3812" w:rsidP="00F61472">
            <w:pPr>
              <w:spacing w:line="360" w:lineRule="exact"/>
              <w:ind w:left="203" w:hangingChars="100" w:hanging="203"/>
              <w:rPr>
                <w:rFonts w:hAnsi="ＭＳ 明朝"/>
                <w:sz w:val="22"/>
              </w:rPr>
            </w:pPr>
            <w:r>
              <w:rPr>
                <w:rFonts w:hAnsi="ＭＳ 明朝" w:hint="eastAsia"/>
                <w:sz w:val="22"/>
              </w:rPr>
              <w:t xml:space="preserve">⑴ </w:t>
            </w:r>
            <w:r w:rsidR="00F61472">
              <w:rPr>
                <w:rFonts w:hAnsi="ＭＳ 明朝" w:hint="eastAsia"/>
                <w:sz w:val="22"/>
              </w:rPr>
              <w:t>現在のお子さんの状況について記入してください｡</w:t>
            </w:r>
          </w:p>
          <w:p w:rsidR="00AF3812" w:rsidRPr="00601102" w:rsidRDefault="00AF3812" w:rsidP="001E086C">
            <w:pPr>
              <w:autoSpaceDE w:val="0"/>
              <w:autoSpaceDN w:val="0"/>
            </w:pPr>
          </w:p>
        </w:tc>
        <w:tc>
          <w:tcPr>
            <w:tcW w:w="6592" w:type="dxa"/>
            <w:tcBorders>
              <w:left w:val="single" w:sz="12" w:space="0" w:color="auto"/>
              <w:right w:val="single" w:sz="12" w:space="0" w:color="auto"/>
            </w:tcBorders>
          </w:tcPr>
          <w:p w:rsidR="00F61472" w:rsidRDefault="00F61472">
            <w:pPr>
              <w:autoSpaceDE w:val="0"/>
              <w:autoSpaceDN w:val="0"/>
              <w:spacing w:line="320" w:lineRule="exact"/>
              <w:rPr>
                <w:rFonts w:hAnsi="ＭＳ 明朝"/>
                <w:sz w:val="22"/>
              </w:rPr>
            </w:pPr>
            <w:r w:rsidRPr="00833F42">
              <w:rPr>
                <w:rFonts w:hAnsi="ＭＳ 明朝" w:hint="eastAsia"/>
                <w:sz w:val="22"/>
              </w:rPr>
              <w:t>□</w:t>
            </w:r>
            <w:r>
              <w:rPr>
                <w:rFonts w:hAnsi="ＭＳ 明朝" w:hint="eastAsia"/>
                <w:sz w:val="22"/>
              </w:rPr>
              <w:t xml:space="preserve"> 保育園</w:t>
            </w:r>
            <w:r w:rsidRPr="00833F42">
              <w:rPr>
                <w:rFonts w:hAnsi="ＭＳ 明朝" w:hint="eastAsia"/>
                <w:sz w:val="22"/>
              </w:rPr>
              <w:t xml:space="preserve"> □</w:t>
            </w:r>
            <w:r>
              <w:rPr>
                <w:rFonts w:hAnsi="ＭＳ 明朝" w:hint="eastAsia"/>
                <w:sz w:val="22"/>
              </w:rPr>
              <w:t xml:space="preserve"> </w:t>
            </w:r>
            <w:r w:rsidRPr="00833F42">
              <w:rPr>
                <w:rFonts w:hAnsi="ＭＳ 明朝" w:hint="eastAsia"/>
                <w:sz w:val="22"/>
              </w:rPr>
              <w:t>幼稚園　□</w:t>
            </w:r>
            <w:r>
              <w:rPr>
                <w:rFonts w:hAnsi="ＭＳ 明朝" w:hint="eastAsia"/>
                <w:sz w:val="22"/>
              </w:rPr>
              <w:t xml:space="preserve"> </w:t>
            </w:r>
            <w:r w:rsidRPr="00833F42">
              <w:rPr>
                <w:rFonts w:hAnsi="ＭＳ 明朝" w:hint="eastAsia"/>
                <w:sz w:val="22"/>
              </w:rPr>
              <w:t>小学校 □</w:t>
            </w:r>
            <w:r>
              <w:rPr>
                <w:rFonts w:hAnsi="ＭＳ 明朝" w:hint="eastAsia"/>
                <w:sz w:val="22"/>
              </w:rPr>
              <w:t xml:space="preserve"> </w:t>
            </w:r>
            <w:r w:rsidRPr="00833F42">
              <w:rPr>
                <w:rFonts w:hAnsi="ＭＳ 明朝" w:hint="eastAsia"/>
                <w:sz w:val="22"/>
              </w:rPr>
              <w:t>中学校 □</w:t>
            </w:r>
            <w:r>
              <w:rPr>
                <w:rFonts w:hAnsi="ＭＳ 明朝" w:hint="eastAsia"/>
                <w:sz w:val="22"/>
              </w:rPr>
              <w:t xml:space="preserve"> </w:t>
            </w:r>
            <w:r w:rsidRPr="00833F42">
              <w:rPr>
                <w:rFonts w:hAnsi="ＭＳ 明朝" w:hint="eastAsia"/>
                <w:sz w:val="22"/>
              </w:rPr>
              <w:t>その</w:t>
            </w:r>
            <w:r>
              <w:rPr>
                <w:rFonts w:hAnsi="ＭＳ 明朝" w:hint="eastAsia"/>
                <w:sz w:val="22"/>
              </w:rPr>
              <w:t>他（　　　　）</w:t>
            </w:r>
          </w:p>
          <w:p w:rsidR="00F61472" w:rsidRDefault="00F61472">
            <w:pPr>
              <w:autoSpaceDE w:val="0"/>
              <w:autoSpaceDN w:val="0"/>
              <w:spacing w:line="320" w:lineRule="exact"/>
              <w:rPr>
                <w:rFonts w:hAnsi="ＭＳ 明朝"/>
                <w:sz w:val="22"/>
              </w:rPr>
            </w:pPr>
            <w:r>
              <w:rPr>
                <w:rFonts w:hAnsi="ＭＳ 明朝" w:hint="eastAsia"/>
                <w:sz w:val="22"/>
              </w:rPr>
              <w:t>□ 安定している。</w:t>
            </w:r>
          </w:p>
          <w:p w:rsidR="00F61472" w:rsidRDefault="00F61472">
            <w:pPr>
              <w:autoSpaceDE w:val="0"/>
              <w:autoSpaceDN w:val="0"/>
              <w:spacing w:line="320" w:lineRule="exact"/>
              <w:rPr>
                <w:rFonts w:hAnsi="ＭＳ 明朝"/>
                <w:sz w:val="22"/>
              </w:rPr>
            </w:pPr>
            <w:r>
              <w:rPr>
                <w:rFonts w:hAnsi="ＭＳ 明朝" w:hint="eastAsia"/>
                <w:sz w:val="22"/>
              </w:rPr>
              <w:t>□ 次のとおり心配な点がある。</w:t>
            </w:r>
          </w:p>
          <w:p w:rsidR="00F61472" w:rsidRDefault="00F61472">
            <w:pPr>
              <w:autoSpaceDE w:val="0"/>
              <w:autoSpaceDN w:val="0"/>
              <w:spacing w:line="320" w:lineRule="exact"/>
              <w:rPr>
                <w:rFonts w:hAnsi="ＭＳ 明朝"/>
                <w:sz w:val="22"/>
              </w:rPr>
            </w:pPr>
            <w:r>
              <w:rPr>
                <w:rFonts w:hAnsi="ＭＳ 明朝" w:hint="eastAsia"/>
                <w:sz w:val="22"/>
              </w:rPr>
              <w:t xml:space="preserve">　□ </w:t>
            </w:r>
            <w:r w:rsidR="00074D8B">
              <w:rPr>
                <w:rFonts w:hAnsi="ＭＳ 明朝" w:hint="eastAsia"/>
                <w:sz w:val="22"/>
              </w:rPr>
              <w:t xml:space="preserve">健康面　</w:t>
            </w:r>
            <w:r>
              <w:rPr>
                <w:rFonts w:hAnsi="ＭＳ 明朝" w:hint="eastAsia"/>
                <w:sz w:val="22"/>
              </w:rPr>
              <w:t>□ 情緒面・精神面</w:t>
            </w:r>
            <w:r w:rsidR="00074D8B">
              <w:rPr>
                <w:rFonts w:hAnsi="ＭＳ 明朝" w:hint="eastAsia"/>
                <w:sz w:val="22"/>
              </w:rPr>
              <w:t xml:space="preserve">　</w:t>
            </w:r>
            <w:r>
              <w:rPr>
                <w:rFonts w:hAnsi="ＭＳ 明朝" w:hint="eastAsia"/>
                <w:sz w:val="22"/>
              </w:rPr>
              <w:t>□ 生活面　□ その他</w:t>
            </w:r>
          </w:p>
          <w:p w:rsidR="00AF3812" w:rsidRPr="0090626F" w:rsidRDefault="00F61472" w:rsidP="0068552E">
            <w:pPr>
              <w:autoSpaceDE w:val="0"/>
              <w:autoSpaceDN w:val="0"/>
              <w:spacing w:line="320" w:lineRule="exact"/>
              <w:rPr>
                <w:rFonts w:hAnsi="ＭＳ 明朝"/>
                <w:sz w:val="22"/>
              </w:rPr>
            </w:pPr>
            <w:r>
              <w:rPr>
                <w:rFonts w:hAnsi="ＭＳ 明朝" w:hint="eastAsia"/>
                <w:sz w:val="22"/>
              </w:rPr>
              <w:t>□ 状況は分からない。</w:t>
            </w:r>
          </w:p>
        </w:tc>
      </w:tr>
      <w:tr w:rsidR="00AF3812" w:rsidTr="009B0CE7">
        <w:trPr>
          <w:trHeight w:val="1095"/>
          <w:jc w:val="center"/>
        </w:trPr>
        <w:tc>
          <w:tcPr>
            <w:tcW w:w="2820" w:type="dxa"/>
            <w:tcBorders>
              <w:left w:val="single" w:sz="12" w:space="0" w:color="auto"/>
              <w:right w:val="single" w:sz="12" w:space="0" w:color="auto"/>
            </w:tcBorders>
          </w:tcPr>
          <w:p w:rsidR="00AF3812" w:rsidRDefault="00AF3812" w:rsidP="009B0CE7">
            <w:pPr>
              <w:ind w:left="203" w:hangingChars="100" w:hanging="203"/>
              <w:rPr>
                <w:rFonts w:hAnsi="ＭＳ 明朝"/>
                <w:sz w:val="22"/>
              </w:rPr>
            </w:pPr>
            <w:r>
              <w:rPr>
                <w:rFonts w:hAnsi="ＭＳ 明朝" w:hint="eastAsia"/>
                <w:sz w:val="22"/>
              </w:rPr>
              <w:t>⑵</w:t>
            </w:r>
            <w:r w:rsidRPr="000A3381">
              <w:rPr>
                <w:rFonts w:hAnsi="ＭＳ 明朝"/>
                <w:sz w:val="22"/>
              </w:rPr>
              <w:t xml:space="preserve"> </w:t>
            </w:r>
            <w:r w:rsidR="008618A5">
              <w:rPr>
                <w:rFonts w:hAnsi="ＭＳ 明朝" w:hint="eastAsia"/>
                <w:sz w:val="22"/>
              </w:rPr>
              <w:t>お子さんに心配な点がある場合はその内容を具体的に記入してください。</w:t>
            </w:r>
          </w:p>
        </w:tc>
        <w:tc>
          <w:tcPr>
            <w:tcW w:w="6592" w:type="dxa"/>
            <w:tcBorders>
              <w:left w:val="single" w:sz="12" w:space="0" w:color="auto"/>
              <w:right w:val="single" w:sz="12" w:space="0" w:color="auto"/>
            </w:tcBorders>
          </w:tcPr>
          <w:p w:rsidR="00AF3812" w:rsidRPr="0090626F" w:rsidRDefault="00AF3812" w:rsidP="001E086C">
            <w:pPr>
              <w:autoSpaceDE w:val="0"/>
              <w:autoSpaceDN w:val="0"/>
              <w:spacing w:line="280" w:lineRule="exact"/>
              <w:rPr>
                <w:rFonts w:hAnsi="ＭＳ 明朝"/>
                <w:sz w:val="22"/>
              </w:rPr>
            </w:pPr>
          </w:p>
        </w:tc>
      </w:tr>
      <w:tr w:rsidR="008618A5" w:rsidTr="0068552E">
        <w:trPr>
          <w:trHeight w:val="1095"/>
          <w:jc w:val="center"/>
        </w:trPr>
        <w:tc>
          <w:tcPr>
            <w:tcW w:w="2820" w:type="dxa"/>
            <w:tcBorders>
              <w:left w:val="single" w:sz="12" w:space="0" w:color="auto"/>
              <w:bottom w:val="single" w:sz="4" w:space="0" w:color="auto"/>
              <w:right w:val="single" w:sz="12" w:space="0" w:color="auto"/>
            </w:tcBorders>
          </w:tcPr>
          <w:p w:rsidR="008618A5" w:rsidRDefault="008618A5" w:rsidP="008618A5">
            <w:pPr>
              <w:autoSpaceDE w:val="0"/>
              <w:autoSpaceDN w:val="0"/>
              <w:spacing w:line="360" w:lineRule="exact"/>
              <w:ind w:left="203" w:hangingChars="100" w:hanging="203"/>
              <w:rPr>
                <w:rFonts w:hAnsi="ＭＳ 明朝"/>
                <w:sz w:val="22"/>
              </w:rPr>
            </w:pPr>
            <w:r>
              <w:rPr>
                <w:rFonts w:hAnsi="ＭＳ 明朝" w:hint="eastAsia"/>
                <w:sz w:val="22"/>
              </w:rPr>
              <w:t> お子さんは</w:t>
            </w:r>
            <w:r w:rsidR="0022454E">
              <w:rPr>
                <w:rFonts w:hAnsi="ＭＳ 明朝" w:hint="eastAsia"/>
                <w:sz w:val="22"/>
              </w:rPr>
              <w:t>、</w:t>
            </w:r>
            <w:r>
              <w:rPr>
                <w:rFonts w:hAnsi="ＭＳ 明朝" w:hint="eastAsia"/>
                <w:sz w:val="22"/>
              </w:rPr>
              <w:t>今後の生活についてどのように考えていると思いますか。</w:t>
            </w:r>
          </w:p>
          <w:p w:rsidR="008618A5" w:rsidRDefault="008618A5" w:rsidP="009B0CE7">
            <w:pPr>
              <w:ind w:leftChars="100" w:left="193"/>
              <w:rPr>
                <w:rFonts w:hAnsi="ＭＳ 明朝"/>
                <w:sz w:val="22"/>
              </w:rPr>
            </w:pPr>
            <w:r w:rsidRPr="00D777CC">
              <w:rPr>
                <w:rFonts w:hAnsi="ＭＳ 明朝" w:hint="eastAsia"/>
                <w:sz w:val="20"/>
                <w:szCs w:val="20"/>
              </w:rPr>
              <w:t>(お子さんに直接聞く必要はありません。)</w:t>
            </w:r>
          </w:p>
        </w:tc>
        <w:tc>
          <w:tcPr>
            <w:tcW w:w="6592" w:type="dxa"/>
            <w:tcBorders>
              <w:left w:val="single" w:sz="12" w:space="0" w:color="auto"/>
              <w:bottom w:val="single" w:sz="4" w:space="0" w:color="auto"/>
              <w:right w:val="single" w:sz="12" w:space="0" w:color="auto"/>
            </w:tcBorders>
          </w:tcPr>
          <w:p w:rsidR="008618A5" w:rsidRDefault="008618A5" w:rsidP="008618A5">
            <w:pPr>
              <w:rPr>
                <w:rFonts w:hAnsi="ＭＳ 明朝"/>
                <w:sz w:val="22"/>
              </w:rPr>
            </w:pPr>
            <w:r>
              <w:rPr>
                <w:rFonts w:hAnsi="ＭＳ 明朝" w:hint="eastAsia"/>
                <w:noProof/>
                <w:sz w:val="22"/>
              </w:rPr>
              <mc:AlternateContent>
                <mc:Choice Requires="wps">
                  <w:drawing>
                    <wp:anchor distT="0" distB="0" distL="114300" distR="114300" simplePos="0" relativeHeight="251708416" behindDoc="0" locked="0" layoutInCell="1" allowOverlap="1" wp14:anchorId="0ECD0270" wp14:editId="69E333B0">
                      <wp:simplePos x="0" y="0"/>
                      <wp:positionH relativeFrom="column">
                        <wp:posOffset>58420</wp:posOffset>
                      </wp:positionH>
                      <wp:positionV relativeFrom="page">
                        <wp:posOffset>243840</wp:posOffset>
                      </wp:positionV>
                      <wp:extent cx="3933825" cy="901065"/>
                      <wp:effectExtent l="0" t="0" r="28575" b="13335"/>
                      <wp:wrapNone/>
                      <wp:docPr id="7" name="大かっこ 5"/>
                      <wp:cNvGraphicFramePr/>
                      <a:graphic xmlns:a="http://schemas.openxmlformats.org/drawingml/2006/main">
                        <a:graphicData uri="http://schemas.microsoft.com/office/word/2010/wordprocessingShape">
                          <wps:wsp>
                            <wps:cNvSpPr/>
                            <wps:spPr>
                              <a:xfrm>
                                <a:off x="0" y="0"/>
                                <a:ext cx="3933825" cy="901065"/>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AC55" id="大かっこ 5" o:spid="_x0000_s1026" style="position:absolute;left:0;text-align:left;margin-left:4.6pt;margin-top:19.2pt;width:309.75pt;height:7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082,896190;0,726510;0,174555;75795,9750;3852564,0;3933825,174555;3933825,726510;3845279,896190" o:connectangles="0,0,0,0,0,0,0,0"/>
                      <w10:wrap anchory="page"/>
                    </v:shape>
                  </w:pict>
                </mc:Fallback>
              </mc:AlternateContent>
            </w:r>
            <w:r>
              <w:rPr>
                <w:rFonts w:hAnsi="ＭＳ 明朝" w:hint="eastAsia"/>
                <w:sz w:val="22"/>
              </w:rPr>
              <w:t>□ 次のとおりである。　□ 分からない。</w:t>
            </w:r>
          </w:p>
          <w:p w:rsidR="008618A5" w:rsidDel="008618A5" w:rsidRDefault="008618A5" w:rsidP="001E086C">
            <w:pPr>
              <w:autoSpaceDE w:val="0"/>
              <w:autoSpaceDN w:val="0"/>
              <w:spacing w:line="280" w:lineRule="exact"/>
              <w:rPr>
                <w:rFonts w:hAnsi="ＭＳ 明朝"/>
                <w:sz w:val="22"/>
              </w:rPr>
            </w:pPr>
          </w:p>
        </w:tc>
      </w:tr>
      <w:tr w:rsidR="008618A5" w:rsidTr="0068552E">
        <w:trPr>
          <w:trHeight w:val="1095"/>
          <w:jc w:val="center"/>
        </w:trPr>
        <w:tc>
          <w:tcPr>
            <w:tcW w:w="2820" w:type="dxa"/>
            <w:tcBorders>
              <w:left w:val="single" w:sz="12" w:space="0" w:color="auto"/>
              <w:bottom w:val="single" w:sz="12" w:space="0" w:color="auto"/>
              <w:right w:val="single" w:sz="12" w:space="0" w:color="auto"/>
            </w:tcBorders>
          </w:tcPr>
          <w:p w:rsidR="008618A5" w:rsidRDefault="008618A5" w:rsidP="008618A5">
            <w:pPr>
              <w:autoSpaceDE w:val="0"/>
              <w:autoSpaceDN w:val="0"/>
              <w:ind w:left="203" w:hangingChars="100" w:hanging="203"/>
              <w:rPr>
                <w:rFonts w:hAnsi="ＭＳ 明朝"/>
                <w:sz w:val="22"/>
              </w:rPr>
            </w:pPr>
            <w:r>
              <w:rPr>
                <w:rFonts w:hAnsi="ＭＳ 明朝" w:hint="eastAsia"/>
                <w:sz w:val="22"/>
              </w:rPr>
              <w:t></w:t>
            </w:r>
            <w:r>
              <w:rPr>
                <w:rFonts w:hint="eastAsia"/>
              </w:rPr>
              <w:t xml:space="preserve"> </w:t>
            </w:r>
            <w:r>
              <w:rPr>
                <w:rFonts w:hAnsi="ＭＳ 明朝" w:hint="eastAsia"/>
                <w:sz w:val="22"/>
              </w:rPr>
              <w:t>あなたは</w:t>
            </w:r>
            <w:r w:rsidR="0022454E">
              <w:rPr>
                <w:rFonts w:hAnsi="ＭＳ 明朝" w:hint="eastAsia"/>
                <w:sz w:val="22"/>
              </w:rPr>
              <w:t>、</w:t>
            </w:r>
            <w:r>
              <w:rPr>
                <w:rFonts w:hAnsi="ＭＳ 明朝" w:hint="eastAsia"/>
                <w:sz w:val="22"/>
              </w:rPr>
              <w:t>お子さんの養育についてどのような役割を担っていましたか。</w:t>
            </w:r>
          </w:p>
          <w:p w:rsidR="008618A5" w:rsidRDefault="008618A5" w:rsidP="009B0CE7">
            <w:pPr>
              <w:autoSpaceDE w:val="0"/>
              <w:autoSpaceDN w:val="0"/>
              <w:spacing w:line="360" w:lineRule="exact"/>
              <w:ind w:leftChars="100" w:left="193" w:firstLineChars="100" w:firstLine="203"/>
              <w:rPr>
                <w:rFonts w:hAnsi="ＭＳ 明朝"/>
                <w:sz w:val="22"/>
              </w:rPr>
            </w:pPr>
            <w:r>
              <w:rPr>
                <w:rFonts w:hAnsi="ＭＳ 明朝" w:hint="eastAsia"/>
                <w:sz w:val="22"/>
              </w:rPr>
              <w:t>□にチェックをしてかっこ内の該当する箇所を○で囲んでください。</w:t>
            </w:r>
          </w:p>
        </w:tc>
        <w:tc>
          <w:tcPr>
            <w:tcW w:w="6592" w:type="dxa"/>
            <w:tcBorders>
              <w:left w:val="single" w:sz="12" w:space="0" w:color="auto"/>
              <w:bottom w:val="single" w:sz="12" w:space="0" w:color="auto"/>
              <w:right w:val="single" w:sz="12" w:space="0" w:color="auto"/>
            </w:tcBorders>
          </w:tcPr>
          <w:p w:rsidR="008618A5" w:rsidRPr="0084615E" w:rsidRDefault="008618A5" w:rsidP="0068552E">
            <w:pPr>
              <w:spacing w:line="360" w:lineRule="exact"/>
              <w:rPr>
                <w:rFonts w:hAnsi="ＭＳ 明朝"/>
                <w:sz w:val="22"/>
              </w:rPr>
            </w:pPr>
            <w:r w:rsidRPr="000573A9">
              <w:rPr>
                <w:rFonts w:hAnsi="ＭＳ 明朝" w:hint="eastAsia"/>
                <w:szCs w:val="21"/>
              </w:rPr>
              <w:t>□</w:t>
            </w:r>
            <w:r>
              <w:rPr>
                <w:rFonts w:hAnsi="ＭＳ 明朝" w:hint="eastAsia"/>
                <w:szCs w:val="21"/>
              </w:rPr>
              <w:t xml:space="preserve"> </w:t>
            </w:r>
            <w:r>
              <w:rPr>
                <w:rFonts w:hAnsi="ＭＳ 明朝" w:hint="eastAsia"/>
                <w:sz w:val="22"/>
              </w:rPr>
              <w:t>健康（通院 予防接種 健診の付き添い）</w:t>
            </w:r>
          </w:p>
          <w:p w:rsidR="008618A5" w:rsidRDefault="008618A5" w:rsidP="0068552E">
            <w:pPr>
              <w:spacing w:line="360" w:lineRule="exact"/>
              <w:rPr>
                <w:rFonts w:hAnsi="ＭＳ 明朝"/>
                <w:sz w:val="22"/>
              </w:rPr>
            </w:pPr>
            <w:r>
              <w:rPr>
                <w:rFonts w:hAnsi="ＭＳ 明朝" w:hint="eastAsia"/>
                <w:sz w:val="22"/>
              </w:rPr>
              <w:t>□ 生活（着替え 食事 保育園等の送迎 寝かしつけ オムツ交換）</w:t>
            </w:r>
          </w:p>
          <w:p w:rsidR="008618A5" w:rsidRDefault="008618A5" w:rsidP="0068552E">
            <w:pPr>
              <w:spacing w:line="360" w:lineRule="exact"/>
              <w:rPr>
                <w:rFonts w:hAnsi="ＭＳ 明朝"/>
                <w:sz w:val="22"/>
              </w:rPr>
            </w:pPr>
            <w:r>
              <w:rPr>
                <w:rFonts w:hAnsi="ＭＳ 明朝" w:hint="eastAsia"/>
                <w:sz w:val="22"/>
              </w:rPr>
              <w:t>□ 衛生（入浴 歯磨き 爪切り 耳掃除）</w:t>
            </w:r>
          </w:p>
          <w:p w:rsidR="00CF2D7C" w:rsidRPr="00CF2D7C" w:rsidRDefault="00CF2D7C" w:rsidP="0068552E">
            <w:pPr>
              <w:spacing w:line="360" w:lineRule="exact"/>
              <w:rPr>
                <w:rFonts w:hAnsi="ＭＳ 明朝"/>
                <w:sz w:val="22"/>
              </w:rPr>
            </w:pPr>
            <w:r>
              <w:rPr>
                <w:rFonts w:hAnsi="ＭＳ 明朝" w:hint="eastAsia"/>
                <w:sz w:val="22"/>
              </w:rPr>
              <w:t>□ 教育（保育園等の窓口 持ち物の準備 宿題の確認 習い事の送迎）</w:t>
            </w:r>
          </w:p>
          <w:p w:rsidR="008618A5" w:rsidRDefault="008618A5" w:rsidP="0068552E">
            <w:pPr>
              <w:spacing w:line="360" w:lineRule="exact"/>
              <w:rPr>
                <w:rFonts w:hAnsi="ＭＳ 明朝"/>
                <w:sz w:val="22"/>
              </w:rPr>
            </w:pPr>
            <w:r>
              <w:rPr>
                <w:rFonts w:hAnsi="ＭＳ 明朝" w:hint="eastAsia"/>
                <w:sz w:val="22"/>
              </w:rPr>
              <w:t>□ 余暇（子どもと遊ぶ 週末等のレジャーの予定を立てる）</w:t>
            </w:r>
          </w:p>
          <w:p w:rsidR="008618A5" w:rsidRDefault="008618A5" w:rsidP="0068552E">
            <w:pPr>
              <w:spacing w:line="360" w:lineRule="exact"/>
              <w:rPr>
                <w:rFonts w:hAnsi="ＭＳ 明朝"/>
                <w:noProof/>
                <w:sz w:val="22"/>
              </w:rPr>
            </w:pPr>
            <w:r>
              <w:rPr>
                <w:rFonts w:hAnsi="ＭＳ 明朝" w:hint="eastAsia"/>
                <w:sz w:val="22"/>
              </w:rPr>
              <w:t>□ その他（　　　　　　　　　　　　　　　　　　　　　　　　）</w:t>
            </w:r>
          </w:p>
        </w:tc>
      </w:tr>
    </w:tbl>
    <w:p w:rsidR="00AF3812" w:rsidRPr="001E086C" w:rsidRDefault="001E086C" w:rsidP="001E086C">
      <w:pPr>
        <w:spacing w:beforeLines="50" w:before="189"/>
        <w:ind w:firstLineChars="800" w:firstLine="1622"/>
        <w:rPr>
          <w:rFonts w:hAnsi="ＭＳ 明朝"/>
          <w:position w:val="-6"/>
          <w:sz w:val="22"/>
        </w:rPr>
      </w:pPr>
      <w:r w:rsidRPr="000573A9">
        <w:rPr>
          <w:rFonts w:hAnsi="ＭＳ 明朝" w:hint="eastAsia"/>
          <w:sz w:val="22"/>
        </w:rPr>
        <w:t xml:space="preserve">令和　　　年　　　月　　　日　</w:t>
      </w:r>
      <w:r w:rsidR="00311223">
        <w:rPr>
          <w:rFonts w:hAnsi="ＭＳ 明朝" w:hint="eastAsia"/>
          <w:sz w:val="22"/>
        </w:rPr>
        <w:t xml:space="preserve">　　　申立人</w:t>
      </w:r>
      <w:r w:rsidRPr="000573A9">
        <w:rPr>
          <w:rFonts w:hAnsi="ＭＳ 明朝" w:hint="eastAsia"/>
          <w:sz w:val="22"/>
        </w:rPr>
        <w:t xml:space="preserve">　</w:t>
      </w:r>
      <w:r w:rsidRPr="000573A9">
        <w:rPr>
          <w:rFonts w:hAnsi="ＭＳ 明朝" w:hint="eastAsia"/>
          <w:position w:val="-6"/>
          <w:sz w:val="22"/>
          <w:u w:val="single"/>
        </w:rPr>
        <w:t xml:space="preserve">　</w:t>
      </w:r>
      <w:r w:rsidR="00311223">
        <w:rPr>
          <w:rFonts w:hAnsi="ＭＳ 明朝" w:hint="eastAsia"/>
          <w:position w:val="-6"/>
          <w:sz w:val="22"/>
          <w:u w:val="single"/>
        </w:rPr>
        <w:t xml:space="preserve">　　　　</w:t>
      </w:r>
      <w:r w:rsidRPr="000573A9">
        <w:rPr>
          <w:rFonts w:hAnsi="ＭＳ 明朝" w:hint="eastAsia"/>
          <w:position w:val="-6"/>
          <w:sz w:val="22"/>
          <w:u w:val="single"/>
        </w:rPr>
        <w:t xml:space="preserve">　　　</w:t>
      </w:r>
      <w:r w:rsidR="00311223">
        <w:rPr>
          <w:rFonts w:hAnsi="ＭＳ 明朝" w:hint="eastAsia"/>
          <w:position w:val="-6"/>
          <w:sz w:val="22"/>
          <w:u w:val="single"/>
        </w:rPr>
        <w:t xml:space="preserve">　</w:t>
      </w:r>
      <w:r w:rsidRPr="000573A9">
        <w:rPr>
          <w:rFonts w:hAnsi="ＭＳ 明朝" w:hint="eastAsia"/>
          <w:position w:val="-6"/>
          <w:sz w:val="22"/>
          <w:u w:val="single"/>
        </w:rPr>
        <w:t xml:space="preserve">　　　　　　　　</w:t>
      </w:r>
      <w:r w:rsidRPr="000573A9">
        <w:rPr>
          <w:rFonts w:hAnsi="ＭＳ 明朝" w:hint="eastAsia"/>
          <w:position w:val="-6"/>
          <w:sz w:val="22"/>
        </w:rPr>
        <w:t xml:space="preserve">　</w:t>
      </w:r>
    </w:p>
    <w:sectPr w:rsidR="00AF3812" w:rsidRPr="001E086C" w:rsidSect="007E6E24">
      <w:headerReference w:type="default" r:id="rId7"/>
      <w:headerReference w:type="first" r:id="rId8"/>
      <w:footerReference w:type="first" r:id="rId9"/>
      <w:type w:val="continuous"/>
      <w:pgSz w:w="11906" w:h="16838" w:code="9"/>
      <w:pgMar w:top="851" w:right="284" w:bottom="680" w:left="284" w:header="454" w:footer="397" w:gutter="1134"/>
      <w:cols w:space="425"/>
      <w:titlePg/>
      <w:docGrid w:type="linesAndChars" w:linePitch="37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D1" w:rsidRDefault="00D962D1" w:rsidP="00E87B25">
      <w:r>
        <w:separator/>
      </w:r>
    </w:p>
  </w:endnote>
  <w:endnote w:type="continuationSeparator" w:id="0">
    <w:p w:rsidR="00D962D1" w:rsidRDefault="00D96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6" w:rsidRDefault="00377686" w:rsidP="00377686">
    <w:pPr>
      <w:pStyle w:val="a5"/>
      <w:jc w:val="right"/>
    </w:pPr>
    <w:r>
      <w:rPr>
        <w:rFonts w:hint="eastAsia"/>
      </w:rPr>
      <w:t>※裏面も記入してください。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D1" w:rsidRDefault="00D962D1" w:rsidP="00E87B25">
      <w:r>
        <w:separator/>
      </w:r>
    </w:p>
  </w:footnote>
  <w:footnote w:type="continuationSeparator" w:id="0">
    <w:p w:rsidR="00D962D1" w:rsidRDefault="00D962D1"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B" w:rsidRDefault="00074D8B">
    <w:pPr>
      <w:pStyle w:val="a3"/>
    </w:pPr>
    <w:r>
      <w:rPr>
        <w:rFonts w:hint="eastAsia"/>
      </w:rPr>
      <w:t xml:space="preserve">　　　　　　　　　　　　　　　※お子さんが３</w:t>
    </w:r>
    <w:r w:rsidR="00B731E0">
      <w:rPr>
        <w:rFonts w:hint="eastAsia"/>
      </w:rPr>
      <w:t>人以上の場合は</w:t>
    </w:r>
    <w:r w:rsidR="009B0CE7">
      <w:rPr>
        <w:rFonts w:hint="eastAsia"/>
      </w:rPr>
      <w:t>この面をコピーして記入</w:t>
    </w:r>
    <w:r>
      <w:rPr>
        <w:rFonts w:hint="eastAsia"/>
      </w:rPr>
      <w:t>してください。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6" w:rsidRDefault="00311223">
    <w:pPr>
      <w:pStyle w:val="a3"/>
    </w:pPr>
    <w:r>
      <w:rPr>
        <w:rFonts w:hint="eastAsia"/>
      </w:rPr>
      <w:t xml:space="preserve">令和　年（家　</w:t>
    </w:r>
    <w:r w:rsidR="00377686">
      <w:rPr>
        <w:rFonts w:hint="eastAsia"/>
      </w:rPr>
      <w:t>）第　　　　号</w:t>
    </w:r>
    <w:r w:rsidR="00510E4E">
      <w:rPr>
        <w:rFonts w:hint="eastAsia"/>
      </w:rPr>
      <w:t xml:space="preserve">　　　　　　　　　　　　　　　　　　　　　　　　</w:t>
    </w:r>
    <w:r w:rsidR="00771208">
      <w:rPr>
        <w:rFonts w:hint="eastAsia"/>
        <w:sz w:val="16"/>
        <w:szCs w:val="16"/>
      </w:rPr>
      <w:t>子の引渡し</w:t>
    </w:r>
    <w:r w:rsidRPr="00311223">
      <w:rPr>
        <w:rFonts w:hint="eastAsia"/>
        <w:sz w:val="16"/>
        <w:szCs w:val="16"/>
      </w:rPr>
      <w:t>【申立人用】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C22CF"/>
    <w:multiLevelType w:val="hybridMultilevel"/>
    <w:tmpl w:val="DBFE24FA"/>
    <w:lvl w:ilvl="0" w:tplc="59AEEE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93"/>
  <w:drawingGridVerticalSpacing w:val="189"/>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6F"/>
    <w:rsid w:val="000202C7"/>
    <w:rsid w:val="00026083"/>
    <w:rsid w:val="00053AAD"/>
    <w:rsid w:val="000573A9"/>
    <w:rsid w:val="0007262B"/>
    <w:rsid w:val="00074D8B"/>
    <w:rsid w:val="00075937"/>
    <w:rsid w:val="00084231"/>
    <w:rsid w:val="000B27AE"/>
    <w:rsid w:val="000D1658"/>
    <w:rsid w:val="000D77DF"/>
    <w:rsid w:val="000E7DB9"/>
    <w:rsid w:val="000F4EA7"/>
    <w:rsid w:val="001214E5"/>
    <w:rsid w:val="00127D7A"/>
    <w:rsid w:val="001C52A4"/>
    <w:rsid w:val="001E086C"/>
    <w:rsid w:val="001F0186"/>
    <w:rsid w:val="0022454E"/>
    <w:rsid w:val="00251BB2"/>
    <w:rsid w:val="0025795F"/>
    <w:rsid w:val="00291BDD"/>
    <w:rsid w:val="002C297B"/>
    <w:rsid w:val="00303131"/>
    <w:rsid w:val="00311223"/>
    <w:rsid w:val="00346114"/>
    <w:rsid w:val="0035081B"/>
    <w:rsid w:val="003520A3"/>
    <w:rsid w:val="00363B17"/>
    <w:rsid w:val="00377686"/>
    <w:rsid w:val="003C40E9"/>
    <w:rsid w:val="003C600D"/>
    <w:rsid w:val="00414B16"/>
    <w:rsid w:val="00421907"/>
    <w:rsid w:val="00464198"/>
    <w:rsid w:val="004C56FB"/>
    <w:rsid w:val="004C7F6F"/>
    <w:rsid w:val="004E37B0"/>
    <w:rsid w:val="004F7CD3"/>
    <w:rsid w:val="005076DF"/>
    <w:rsid w:val="00510E4E"/>
    <w:rsid w:val="00515E8D"/>
    <w:rsid w:val="00561E59"/>
    <w:rsid w:val="00570BFF"/>
    <w:rsid w:val="00590D10"/>
    <w:rsid w:val="00594A55"/>
    <w:rsid w:val="005C3679"/>
    <w:rsid w:val="005E5D72"/>
    <w:rsid w:val="00601102"/>
    <w:rsid w:val="0061221D"/>
    <w:rsid w:val="006163E9"/>
    <w:rsid w:val="00625CAA"/>
    <w:rsid w:val="00650D20"/>
    <w:rsid w:val="006515EF"/>
    <w:rsid w:val="00652BD1"/>
    <w:rsid w:val="00680B2D"/>
    <w:rsid w:val="00682D0A"/>
    <w:rsid w:val="0068552E"/>
    <w:rsid w:val="00686F2B"/>
    <w:rsid w:val="00696F81"/>
    <w:rsid w:val="00697E6F"/>
    <w:rsid w:val="006C3A82"/>
    <w:rsid w:val="006C65B8"/>
    <w:rsid w:val="006E1987"/>
    <w:rsid w:val="006F491A"/>
    <w:rsid w:val="007050A0"/>
    <w:rsid w:val="00715BD8"/>
    <w:rsid w:val="00731FCE"/>
    <w:rsid w:val="0073510A"/>
    <w:rsid w:val="007471E9"/>
    <w:rsid w:val="00747AD6"/>
    <w:rsid w:val="00771208"/>
    <w:rsid w:val="00777D55"/>
    <w:rsid w:val="0079430E"/>
    <w:rsid w:val="007A6A76"/>
    <w:rsid w:val="007E577F"/>
    <w:rsid w:val="007E6E24"/>
    <w:rsid w:val="007F55D9"/>
    <w:rsid w:val="00824F7C"/>
    <w:rsid w:val="00833F42"/>
    <w:rsid w:val="008378A9"/>
    <w:rsid w:val="0084615E"/>
    <w:rsid w:val="008618A5"/>
    <w:rsid w:val="00862720"/>
    <w:rsid w:val="008A51BE"/>
    <w:rsid w:val="008D1B66"/>
    <w:rsid w:val="008E65EB"/>
    <w:rsid w:val="008F3E7F"/>
    <w:rsid w:val="0090626F"/>
    <w:rsid w:val="00906F14"/>
    <w:rsid w:val="00912799"/>
    <w:rsid w:val="00923C31"/>
    <w:rsid w:val="00941A05"/>
    <w:rsid w:val="00943924"/>
    <w:rsid w:val="00954133"/>
    <w:rsid w:val="0098703C"/>
    <w:rsid w:val="00995BDD"/>
    <w:rsid w:val="009B0CE7"/>
    <w:rsid w:val="009B3ADE"/>
    <w:rsid w:val="00A05991"/>
    <w:rsid w:val="00A1488F"/>
    <w:rsid w:val="00A17500"/>
    <w:rsid w:val="00A44B4E"/>
    <w:rsid w:val="00A45E1C"/>
    <w:rsid w:val="00A45FC5"/>
    <w:rsid w:val="00A52854"/>
    <w:rsid w:val="00AA2C46"/>
    <w:rsid w:val="00AB3647"/>
    <w:rsid w:val="00AD6A3B"/>
    <w:rsid w:val="00AF3812"/>
    <w:rsid w:val="00B20BB0"/>
    <w:rsid w:val="00B50E72"/>
    <w:rsid w:val="00B566F8"/>
    <w:rsid w:val="00B64880"/>
    <w:rsid w:val="00B731E0"/>
    <w:rsid w:val="00BB7F20"/>
    <w:rsid w:val="00BC54CF"/>
    <w:rsid w:val="00BD6F96"/>
    <w:rsid w:val="00C2246E"/>
    <w:rsid w:val="00C3028E"/>
    <w:rsid w:val="00C34D52"/>
    <w:rsid w:val="00C5242A"/>
    <w:rsid w:val="00C62FF2"/>
    <w:rsid w:val="00CA100A"/>
    <w:rsid w:val="00CE1EA3"/>
    <w:rsid w:val="00CF2D7C"/>
    <w:rsid w:val="00CF5D60"/>
    <w:rsid w:val="00D15853"/>
    <w:rsid w:val="00D24C47"/>
    <w:rsid w:val="00D354BB"/>
    <w:rsid w:val="00D46D3F"/>
    <w:rsid w:val="00D600ED"/>
    <w:rsid w:val="00D652E3"/>
    <w:rsid w:val="00D7597A"/>
    <w:rsid w:val="00D962D1"/>
    <w:rsid w:val="00DB40A6"/>
    <w:rsid w:val="00DC2B4E"/>
    <w:rsid w:val="00DD27D3"/>
    <w:rsid w:val="00E02BAD"/>
    <w:rsid w:val="00E55DDC"/>
    <w:rsid w:val="00E87B25"/>
    <w:rsid w:val="00EC36FC"/>
    <w:rsid w:val="00EF7574"/>
    <w:rsid w:val="00F10C10"/>
    <w:rsid w:val="00F17281"/>
    <w:rsid w:val="00F23CB8"/>
    <w:rsid w:val="00F32CDE"/>
    <w:rsid w:val="00F32F89"/>
    <w:rsid w:val="00F61472"/>
    <w:rsid w:val="00F703BD"/>
    <w:rsid w:val="00F77903"/>
    <w:rsid w:val="00F8188F"/>
    <w:rsid w:val="00FB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D60366-1511-4DE9-B69C-0B25CBD3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6F"/>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906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1B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BDD"/>
    <w:rPr>
      <w:rFonts w:asciiTheme="majorHAnsi" w:eastAsiaTheme="majorEastAsia" w:hAnsiTheme="majorHAnsi" w:cstheme="majorBidi"/>
      <w:sz w:val="18"/>
      <w:szCs w:val="18"/>
    </w:rPr>
  </w:style>
  <w:style w:type="paragraph" w:styleId="aa">
    <w:name w:val="List Paragraph"/>
    <w:basedOn w:val="a"/>
    <w:uiPriority w:val="34"/>
    <w:qFormat/>
    <w:rsid w:val="00BC54CF"/>
    <w:pPr>
      <w:ind w:leftChars="400" w:left="840"/>
    </w:pPr>
  </w:style>
  <w:style w:type="table" w:customStyle="1" w:styleId="1">
    <w:name w:val="表 (格子)1"/>
    <w:basedOn w:val="a1"/>
    <w:next w:val="a7"/>
    <w:uiPriority w:val="39"/>
    <w:rsid w:val="009B0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洋二</dc:creator>
  <cp:keywords/>
  <dc:description/>
  <cp:lastModifiedBy>戸田　美紀</cp:lastModifiedBy>
  <cp:revision>10</cp:revision>
  <cp:lastPrinted>2021-03-23T04:25:00Z</cp:lastPrinted>
  <dcterms:created xsi:type="dcterms:W3CDTF">2021-03-17T06:25:00Z</dcterms:created>
  <dcterms:modified xsi:type="dcterms:W3CDTF">2022-04-13T04:19:00Z</dcterms:modified>
</cp:coreProperties>
</file>