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51" w:rsidRPr="005D3027" w:rsidRDefault="00C24B12" w:rsidP="001A4A29">
      <w:pPr>
        <w:tabs>
          <w:tab w:val="left" w:pos="2392"/>
        </w:tabs>
        <w:adjustRightInd/>
        <w:spacing w:line="290" w:lineRule="exact"/>
        <w:ind w:left="240" w:hanging="240"/>
        <w:jc w:val="right"/>
        <w:rPr>
          <w:rFonts w:hAnsi="Times New Roman" w:cs="Times New Roman"/>
          <w:color w:val="auto"/>
        </w:rPr>
      </w:pPr>
      <w:bookmarkStart w:id="0" w:name="_GoBack"/>
      <w:bookmarkEnd w:id="0"/>
      <w:r w:rsidRPr="005D3027">
        <w:rPr>
          <w:rFonts w:hAnsi="Times New Roman" w:cs="Times New Roman" w:hint="eastAsia"/>
          <w:color w:val="auto"/>
          <w:sz w:val="20"/>
          <w:szCs w:val="20"/>
        </w:rPr>
        <w:t xml:space="preserve">（担当書記官　</w:t>
      </w:r>
      <w:r w:rsidR="001A4A29" w:rsidRPr="005D3027">
        <w:rPr>
          <w:rFonts w:hAnsi="Times New Roman" w:cs="Times New Roman" w:hint="eastAsia"/>
          <w:color w:val="auto"/>
          <w:sz w:val="20"/>
          <w:szCs w:val="20"/>
        </w:rPr>
        <w:t>○　○　○　○</w:t>
      </w:r>
      <w:r w:rsidR="00D43851" w:rsidRPr="005D3027">
        <w:rPr>
          <w:rFonts w:hAnsi="Times New Roman" w:cs="Times New Roman" w:hint="eastAsia"/>
          <w:color w:val="auto"/>
          <w:sz w:val="20"/>
          <w:szCs w:val="20"/>
        </w:rPr>
        <w:t>）</w:t>
      </w:r>
    </w:p>
    <w:p w:rsidR="00D43851" w:rsidRPr="005D3027" w:rsidRDefault="001979D1" w:rsidP="000D420D">
      <w:pPr>
        <w:adjustRightInd/>
        <w:spacing w:line="312" w:lineRule="exact"/>
        <w:ind w:firstLineChars="200" w:firstLine="480"/>
        <w:rPr>
          <w:rFonts w:hAnsi="Times New Roman" w:cs="Times New Roman"/>
          <w:color w:val="auto"/>
        </w:rPr>
      </w:pPr>
      <w:r w:rsidRPr="005D3027">
        <w:rPr>
          <w:rFonts w:hAnsi="Times New Roman" w:cs="Times New Roman" w:hint="eastAsia"/>
          <w:color w:val="auto"/>
        </w:rPr>
        <w:t xml:space="preserve">　　</w:t>
      </w:r>
      <w:r w:rsidR="00A46B4E" w:rsidRPr="005D3027">
        <w:rPr>
          <w:rFonts w:hAnsi="Times New Roman" w:cs="Times New Roman" w:hint="eastAsia"/>
          <w:color w:val="auto"/>
        </w:rPr>
        <w:t>年（家）第</w:t>
      </w:r>
      <w:r w:rsidRPr="005D3027">
        <w:rPr>
          <w:rFonts w:hAnsi="Times New Roman" w:cs="Times New Roman" w:hint="eastAsia"/>
          <w:color w:val="auto"/>
        </w:rPr>
        <w:t xml:space="preserve">　　　　</w:t>
      </w:r>
      <w:r w:rsidR="00D43851" w:rsidRPr="005D3027">
        <w:rPr>
          <w:rFonts w:hAnsi="Times New Roman" w:cs="Times New Roman" w:hint="eastAsia"/>
          <w:color w:val="auto"/>
        </w:rPr>
        <w:t>号　後見開始の審判申立事件</w:t>
      </w:r>
    </w:p>
    <w:p w:rsidR="00D43851" w:rsidRPr="005D3027" w:rsidRDefault="005113BE" w:rsidP="00D43851">
      <w:pPr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　　　　　　　　　　　　（成年被後見人　</w:t>
      </w:r>
      <w:r w:rsidR="001979D1" w:rsidRPr="005D3027">
        <w:rPr>
          <w:rFonts w:hint="eastAsia"/>
          <w:color w:val="auto"/>
        </w:rPr>
        <w:t xml:space="preserve">　　　　　</w:t>
      </w:r>
      <w:r w:rsidR="00D43851" w:rsidRPr="005D3027">
        <w:rPr>
          <w:rFonts w:hint="eastAsia"/>
          <w:color w:val="auto"/>
        </w:rPr>
        <w:t>）</w:t>
      </w:r>
    </w:p>
    <w:p w:rsidR="00D43851" w:rsidRPr="005D3027" w:rsidRDefault="00D43851" w:rsidP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 w:rsidP="00D43851">
      <w:pPr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Ansi="Times New Roman" w:cs="Times New Roman" w:hint="eastAsia"/>
          <w:color w:val="auto"/>
        </w:rPr>
        <w:t>富山家庭裁判所　御中</w:t>
      </w:r>
    </w:p>
    <w:p w:rsidR="00D43851" w:rsidRPr="005D3027" w:rsidRDefault="00D43851" w:rsidP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adjustRightInd/>
        <w:spacing w:line="312" w:lineRule="exact"/>
        <w:jc w:val="center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  <w:sz w:val="36"/>
          <w:szCs w:val="36"/>
        </w:rPr>
        <w:t>事</w:t>
      </w:r>
      <w:r w:rsidRPr="005D3027">
        <w:rPr>
          <w:color w:val="auto"/>
          <w:sz w:val="36"/>
          <w:szCs w:val="36"/>
        </w:rPr>
        <w:t xml:space="preserve"> </w:t>
      </w:r>
      <w:r w:rsidRPr="005D3027">
        <w:rPr>
          <w:rFonts w:hint="eastAsia"/>
          <w:color w:val="auto"/>
          <w:sz w:val="36"/>
          <w:szCs w:val="36"/>
        </w:rPr>
        <w:t>務</w:t>
      </w:r>
      <w:r w:rsidRPr="005D3027">
        <w:rPr>
          <w:color w:val="auto"/>
          <w:sz w:val="36"/>
          <w:szCs w:val="36"/>
        </w:rPr>
        <w:t xml:space="preserve"> </w:t>
      </w:r>
      <w:r w:rsidRPr="005D3027">
        <w:rPr>
          <w:rFonts w:hint="eastAsia"/>
          <w:color w:val="auto"/>
          <w:sz w:val="36"/>
          <w:szCs w:val="36"/>
        </w:rPr>
        <w:t>報</w:t>
      </w:r>
      <w:r w:rsidRPr="005D3027">
        <w:rPr>
          <w:color w:val="auto"/>
          <w:sz w:val="36"/>
          <w:szCs w:val="36"/>
        </w:rPr>
        <w:t xml:space="preserve"> </w:t>
      </w:r>
      <w:r w:rsidRPr="005D3027">
        <w:rPr>
          <w:rFonts w:hint="eastAsia"/>
          <w:color w:val="auto"/>
          <w:sz w:val="36"/>
          <w:szCs w:val="36"/>
        </w:rPr>
        <w:t>告</w:t>
      </w:r>
      <w:r w:rsidRPr="005D3027">
        <w:rPr>
          <w:color w:val="auto"/>
          <w:sz w:val="36"/>
          <w:szCs w:val="36"/>
        </w:rPr>
        <w:t xml:space="preserve"> </w:t>
      </w:r>
      <w:r w:rsidRPr="005D3027">
        <w:rPr>
          <w:rFonts w:hint="eastAsia"/>
          <w:color w:val="auto"/>
          <w:sz w:val="36"/>
          <w:szCs w:val="36"/>
        </w:rPr>
        <w:t>書（就職時）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0D420D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</w:t>
      </w:r>
      <w:r w:rsidR="00D43851" w:rsidRPr="005D3027">
        <w:rPr>
          <w:rFonts w:hint="eastAsia"/>
          <w:color w:val="auto"/>
        </w:rPr>
        <w:t xml:space="preserve">　　　年　　　月　　　日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  <w:u w:val="single"/>
        </w:rPr>
      </w:pPr>
      <w:r w:rsidRPr="005D3027">
        <w:rPr>
          <w:rFonts w:hint="eastAsia"/>
          <w:color w:val="auto"/>
        </w:rPr>
        <w:t xml:space="preserve">　　　　　　　　　</w:t>
      </w:r>
      <w:r w:rsidRPr="005D3027">
        <w:rPr>
          <w:rFonts w:hint="eastAsia"/>
          <w:color w:val="auto"/>
          <w:u w:val="single"/>
        </w:rPr>
        <w:t>住　　所</w:t>
      </w:r>
      <w:r w:rsidR="00960854" w:rsidRPr="005D3027">
        <w:rPr>
          <w:rFonts w:hint="eastAsia"/>
          <w:color w:val="auto"/>
          <w:u w:val="single"/>
        </w:rPr>
        <w:t xml:space="preserve">　　　　　　　　　　　　　　　　　　　　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　　　　　　　</w:t>
      </w:r>
      <w:r w:rsidRPr="005D3027">
        <w:rPr>
          <w:rFonts w:hint="eastAsia"/>
          <w:color w:val="auto"/>
          <w:u w:val="single"/>
        </w:rPr>
        <w:t>氏　　名　　　　　　　　　　　　　　　　　　</w:t>
      </w:r>
      <w:r w:rsidR="00960854" w:rsidRPr="005D3027">
        <w:rPr>
          <w:rFonts w:hint="eastAsia"/>
          <w:color w:val="auto"/>
          <w:u w:val="single"/>
        </w:rPr>
        <w:t xml:space="preserve">　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　　　　　　　　　　（電話番号　　　　　　－　　　　　　－　　　　　　）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5B2B75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　　　　　　　　　　</w:t>
      </w:r>
      <w:r w:rsidR="00D43851" w:rsidRPr="005D3027">
        <w:rPr>
          <w:rFonts w:hint="eastAsia"/>
          <w:color w:val="auto"/>
        </w:rPr>
        <w:t>（携帯電話　　　　　　－　　　　　　－　　　　　　）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成年被後見人の財産について調査を終了しましたので，以下のとおり報告します。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>１　財産の内容は，別紙財産目録のとおりです。</w:t>
      </w: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>２　収支予定表は，別紙本人収支表のとおりです。</w:t>
      </w: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>３　生活や財産について，検討していることは，</w:t>
      </w: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□　特にありません。　　　□　以下のことを検討しております。</w:t>
      </w:r>
    </w:p>
    <w:p w:rsidR="00D43851" w:rsidRPr="005D3027" w:rsidRDefault="00D43851">
      <w:pPr>
        <w:tabs>
          <w:tab w:val="left" w:pos="2392"/>
        </w:tabs>
        <w:adjustRightInd/>
        <w:spacing w:line="19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>４　その他，気になっていることは，</w:t>
      </w: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□　特にありません。　　　□　以下のことが気になっております。</w:t>
      </w:r>
    </w:p>
    <w:p w:rsidR="00D43851" w:rsidRPr="005D3027" w:rsidRDefault="00D43851">
      <w:pPr>
        <w:tabs>
          <w:tab w:val="left" w:pos="2392"/>
        </w:tabs>
        <w:adjustRightInd/>
        <w:spacing w:line="19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F4353E" w:rsidRDefault="00F4353E">
      <w:pPr>
        <w:adjustRightInd/>
        <w:spacing w:line="312" w:lineRule="exact"/>
        <w:rPr>
          <w:rFonts w:hAnsi="Times New Roman" w:cs="Times New Roman"/>
          <w:color w:val="FF0000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</w:t>
      </w:r>
    </w:p>
    <w:sectPr w:rsidR="00F4353E" w:rsidRPr="00F4353E" w:rsidSect="008A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850" w:bottom="850" w:left="1700" w:header="1134" w:footer="720" w:gutter="0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DF" w:rsidRDefault="00C476DF">
      <w:r>
        <w:separator/>
      </w:r>
    </w:p>
  </w:endnote>
  <w:endnote w:type="continuationSeparator" w:id="0">
    <w:p w:rsidR="00C476DF" w:rsidRDefault="00C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3A" w:rsidRDefault="006B01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3A" w:rsidRDefault="006B01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3A" w:rsidRDefault="006B0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DF" w:rsidRDefault="00C476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6DF" w:rsidRDefault="00C4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3A" w:rsidRDefault="006B0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3E" w:rsidRDefault="00F4353E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3A" w:rsidRDefault="006B0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FF8"/>
    <w:multiLevelType w:val="hybridMultilevel"/>
    <w:tmpl w:val="9A2037C0"/>
    <w:lvl w:ilvl="0" w:tplc="38B4CD0A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2CF61879"/>
    <w:multiLevelType w:val="hybridMultilevel"/>
    <w:tmpl w:val="A1A817C4"/>
    <w:lvl w:ilvl="0" w:tplc="D4820ED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4014C20"/>
    <w:multiLevelType w:val="hybridMultilevel"/>
    <w:tmpl w:val="5A921346"/>
    <w:lvl w:ilvl="0" w:tplc="26EA408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5533BE7"/>
    <w:multiLevelType w:val="hybridMultilevel"/>
    <w:tmpl w:val="907EBC4C"/>
    <w:lvl w:ilvl="0" w:tplc="8DB25A3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C201A77"/>
    <w:multiLevelType w:val="hybridMultilevel"/>
    <w:tmpl w:val="BA16586A"/>
    <w:lvl w:ilvl="0" w:tplc="13DA03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3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23B"/>
    <w:rsid w:val="000112AF"/>
    <w:rsid w:val="00015148"/>
    <w:rsid w:val="0001788F"/>
    <w:rsid w:val="000325B8"/>
    <w:rsid w:val="00036552"/>
    <w:rsid w:val="00063AAE"/>
    <w:rsid w:val="00071E04"/>
    <w:rsid w:val="00083CB6"/>
    <w:rsid w:val="000A6CCE"/>
    <w:rsid w:val="000B1453"/>
    <w:rsid w:val="000B77A1"/>
    <w:rsid w:val="000C0777"/>
    <w:rsid w:val="000C394A"/>
    <w:rsid w:val="000C64C5"/>
    <w:rsid w:val="000D420D"/>
    <w:rsid w:val="000D49AE"/>
    <w:rsid w:val="000E01BD"/>
    <w:rsid w:val="000E2097"/>
    <w:rsid w:val="000E70F7"/>
    <w:rsid w:val="00121028"/>
    <w:rsid w:val="00137E54"/>
    <w:rsid w:val="00140999"/>
    <w:rsid w:val="00145630"/>
    <w:rsid w:val="001821AC"/>
    <w:rsid w:val="001828B1"/>
    <w:rsid w:val="00194E80"/>
    <w:rsid w:val="001979D1"/>
    <w:rsid w:val="001A4A29"/>
    <w:rsid w:val="001B6CFD"/>
    <w:rsid w:val="001C4629"/>
    <w:rsid w:val="001E06A7"/>
    <w:rsid w:val="001E6B04"/>
    <w:rsid w:val="001F66B1"/>
    <w:rsid w:val="00223CE5"/>
    <w:rsid w:val="00231D5D"/>
    <w:rsid w:val="00232CA8"/>
    <w:rsid w:val="002361F0"/>
    <w:rsid w:val="00254C91"/>
    <w:rsid w:val="00262723"/>
    <w:rsid w:val="00273500"/>
    <w:rsid w:val="00274016"/>
    <w:rsid w:val="002B06DE"/>
    <w:rsid w:val="002B17D0"/>
    <w:rsid w:val="002C3CB2"/>
    <w:rsid w:val="002C640E"/>
    <w:rsid w:val="002E3130"/>
    <w:rsid w:val="00316BF1"/>
    <w:rsid w:val="003353EB"/>
    <w:rsid w:val="0036028A"/>
    <w:rsid w:val="00397110"/>
    <w:rsid w:val="003A08A5"/>
    <w:rsid w:val="003A126C"/>
    <w:rsid w:val="003A1FB4"/>
    <w:rsid w:val="003B4B90"/>
    <w:rsid w:val="003D6B61"/>
    <w:rsid w:val="003E14EB"/>
    <w:rsid w:val="003E5885"/>
    <w:rsid w:val="003E7452"/>
    <w:rsid w:val="003F7B26"/>
    <w:rsid w:val="00407F2B"/>
    <w:rsid w:val="00411DC9"/>
    <w:rsid w:val="00414F9B"/>
    <w:rsid w:val="004175CD"/>
    <w:rsid w:val="00441F02"/>
    <w:rsid w:val="00450FB6"/>
    <w:rsid w:val="00454E59"/>
    <w:rsid w:val="004604BE"/>
    <w:rsid w:val="004612E5"/>
    <w:rsid w:val="00483F56"/>
    <w:rsid w:val="004912BF"/>
    <w:rsid w:val="004928B7"/>
    <w:rsid w:val="004B6E9C"/>
    <w:rsid w:val="004C257A"/>
    <w:rsid w:val="004D43B0"/>
    <w:rsid w:val="004F174E"/>
    <w:rsid w:val="005020F5"/>
    <w:rsid w:val="00510DAF"/>
    <w:rsid w:val="005113BE"/>
    <w:rsid w:val="00515D8C"/>
    <w:rsid w:val="00516D22"/>
    <w:rsid w:val="00534F4C"/>
    <w:rsid w:val="0055056E"/>
    <w:rsid w:val="00550B01"/>
    <w:rsid w:val="00551F2A"/>
    <w:rsid w:val="00554473"/>
    <w:rsid w:val="00570B9B"/>
    <w:rsid w:val="005721E8"/>
    <w:rsid w:val="005877CF"/>
    <w:rsid w:val="005B2B75"/>
    <w:rsid w:val="005C5848"/>
    <w:rsid w:val="005D3027"/>
    <w:rsid w:val="005F739C"/>
    <w:rsid w:val="005F7970"/>
    <w:rsid w:val="00600921"/>
    <w:rsid w:val="006144D5"/>
    <w:rsid w:val="00636096"/>
    <w:rsid w:val="0064119C"/>
    <w:rsid w:val="00656A06"/>
    <w:rsid w:val="00662C83"/>
    <w:rsid w:val="00665AAD"/>
    <w:rsid w:val="00671F3C"/>
    <w:rsid w:val="00680D88"/>
    <w:rsid w:val="00685326"/>
    <w:rsid w:val="00691786"/>
    <w:rsid w:val="00694DA7"/>
    <w:rsid w:val="006A7068"/>
    <w:rsid w:val="006B013A"/>
    <w:rsid w:val="006C2F41"/>
    <w:rsid w:val="006D097C"/>
    <w:rsid w:val="006F1873"/>
    <w:rsid w:val="006F4BEF"/>
    <w:rsid w:val="006F768A"/>
    <w:rsid w:val="00700EEB"/>
    <w:rsid w:val="007205B6"/>
    <w:rsid w:val="0074050E"/>
    <w:rsid w:val="007622DF"/>
    <w:rsid w:val="007646BB"/>
    <w:rsid w:val="007659B2"/>
    <w:rsid w:val="00766094"/>
    <w:rsid w:val="00791FCA"/>
    <w:rsid w:val="007A0423"/>
    <w:rsid w:val="007F74EE"/>
    <w:rsid w:val="00872B27"/>
    <w:rsid w:val="00875462"/>
    <w:rsid w:val="00881D56"/>
    <w:rsid w:val="00885A8E"/>
    <w:rsid w:val="008935F5"/>
    <w:rsid w:val="008A0E8D"/>
    <w:rsid w:val="008A2CB4"/>
    <w:rsid w:val="008B4E97"/>
    <w:rsid w:val="008D4AC1"/>
    <w:rsid w:val="008E1492"/>
    <w:rsid w:val="00911169"/>
    <w:rsid w:val="009228F4"/>
    <w:rsid w:val="00936D28"/>
    <w:rsid w:val="00956026"/>
    <w:rsid w:val="00960854"/>
    <w:rsid w:val="0096323B"/>
    <w:rsid w:val="0097231B"/>
    <w:rsid w:val="009811C3"/>
    <w:rsid w:val="0099771B"/>
    <w:rsid w:val="009C57E9"/>
    <w:rsid w:val="00A141AC"/>
    <w:rsid w:val="00A14216"/>
    <w:rsid w:val="00A23524"/>
    <w:rsid w:val="00A24AFA"/>
    <w:rsid w:val="00A26C5F"/>
    <w:rsid w:val="00A30D79"/>
    <w:rsid w:val="00A33FF4"/>
    <w:rsid w:val="00A4405C"/>
    <w:rsid w:val="00A46B4E"/>
    <w:rsid w:val="00A61370"/>
    <w:rsid w:val="00A634FB"/>
    <w:rsid w:val="00A64ACA"/>
    <w:rsid w:val="00A738BC"/>
    <w:rsid w:val="00A858CE"/>
    <w:rsid w:val="00A90AB4"/>
    <w:rsid w:val="00AB179C"/>
    <w:rsid w:val="00AC0DEF"/>
    <w:rsid w:val="00B05649"/>
    <w:rsid w:val="00B17092"/>
    <w:rsid w:val="00B279B8"/>
    <w:rsid w:val="00B32883"/>
    <w:rsid w:val="00B43C59"/>
    <w:rsid w:val="00B7532A"/>
    <w:rsid w:val="00B7590C"/>
    <w:rsid w:val="00B94221"/>
    <w:rsid w:val="00B97495"/>
    <w:rsid w:val="00BC0251"/>
    <w:rsid w:val="00BC78AC"/>
    <w:rsid w:val="00BF4A6F"/>
    <w:rsid w:val="00C038E6"/>
    <w:rsid w:val="00C24B12"/>
    <w:rsid w:val="00C476DF"/>
    <w:rsid w:val="00C51F4A"/>
    <w:rsid w:val="00C62ACD"/>
    <w:rsid w:val="00C8678B"/>
    <w:rsid w:val="00C90643"/>
    <w:rsid w:val="00CA202D"/>
    <w:rsid w:val="00CA4574"/>
    <w:rsid w:val="00CB0AA2"/>
    <w:rsid w:val="00CB5B56"/>
    <w:rsid w:val="00CC58DE"/>
    <w:rsid w:val="00CC771B"/>
    <w:rsid w:val="00CF2597"/>
    <w:rsid w:val="00D155A8"/>
    <w:rsid w:val="00D2094F"/>
    <w:rsid w:val="00D26941"/>
    <w:rsid w:val="00D3055C"/>
    <w:rsid w:val="00D344E1"/>
    <w:rsid w:val="00D43851"/>
    <w:rsid w:val="00D54462"/>
    <w:rsid w:val="00D67DD6"/>
    <w:rsid w:val="00D712DD"/>
    <w:rsid w:val="00D732FC"/>
    <w:rsid w:val="00D81838"/>
    <w:rsid w:val="00D82E2F"/>
    <w:rsid w:val="00D84C2E"/>
    <w:rsid w:val="00DA5E85"/>
    <w:rsid w:val="00DA617F"/>
    <w:rsid w:val="00DB4EEA"/>
    <w:rsid w:val="00DB6AB4"/>
    <w:rsid w:val="00DB7966"/>
    <w:rsid w:val="00DC4A11"/>
    <w:rsid w:val="00DE3114"/>
    <w:rsid w:val="00DE37A6"/>
    <w:rsid w:val="00E06F29"/>
    <w:rsid w:val="00E27830"/>
    <w:rsid w:val="00E33F06"/>
    <w:rsid w:val="00E37710"/>
    <w:rsid w:val="00E53D90"/>
    <w:rsid w:val="00E600A0"/>
    <w:rsid w:val="00E615E2"/>
    <w:rsid w:val="00E67099"/>
    <w:rsid w:val="00E746AB"/>
    <w:rsid w:val="00E9266A"/>
    <w:rsid w:val="00E94935"/>
    <w:rsid w:val="00EA387B"/>
    <w:rsid w:val="00EB0B78"/>
    <w:rsid w:val="00EC22C3"/>
    <w:rsid w:val="00ED4D85"/>
    <w:rsid w:val="00EE6DBF"/>
    <w:rsid w:val="00F147FA"/>
    <w:rsid w:val="00F25B7D"/>
    <w:rsid w:val="00F35869"/>
    <w:rsid w:val="00F4353E"/>
    <w:rsid w:val="00F44C54"/>
    <w:rsid w:val="00F54BA4"/>
    <w:rsid w:val="00F55F52"/>
    <w:rsid w:val="00F628B3"/>
    <w:rsid w:val="00F6326A"/>
    <w:rsid w:val="00F63E68"/>
    <w:rsid w:val="00F7001B"/>
    <w:rsid w:val="00F80528"/>
    <w:rsid w:val="00F93E16"/>
    <w:rsid w:val="00F97012"/>
    <w:rsid w:val="00FB269A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0E8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43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0E8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84C2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0E8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rsid w:val="00B279B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8A0E8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B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A0E8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Closing"/>
    <w:basedOn w:val="a"/>
    <w:link w:val="af"/>
    <w:semiHidden/>
    <w:unhideWhenUsed/>
    <w:rsid w:val="009811C3"/>
    <w:pPr>
      <w:jc w:val="right"/>
      <w:textAlignment w:val="auto"/>
    </w:pPr>
    <w:rPr>
      <w:b/>
      <w:color w:val="FF0000"/>
    </w:rPr>
  </w:style>
  <w:style w:type="character" w:customStyle="1" w:styleId="af">
    <w:name w:val="結語 (文字)"/>
    <w:basedOn w:val="a0"/>
    <w:link w:val="ae"/>
    <w:semiHidden/>
    <w:rsid w:val="009811C3"/>
    <w:rPr>
      <w:rFonts w:ascii="ＭＳ 明朝" w:hAnsi="ＭＳ 明朝" w:cs="ＭＳ 明朝"/>
      <w:b/>
      <w:color w:val="FF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81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2019-09-26T07:45:00Z</dcterms:created>
  <dcterms:modified xsi:type="dcterms:W3CDTF">2019-09-26T07:45:00Z</dcterms:modified>
</cp:coreProperties>
</file>