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59" w:rsidRDefault="00C04059">
      <w:pPr>
        <w:adjustRightInd/>
        <w:rPr>
          <w:rFonts w:ascii="ＭＳ 明朝"/>
        </w:rPr>
      </w:pPr>
      <w:bookmarkStart w:id="0" w:name="_GoBack"/>
      <w:bookmarkEnd w:id="0"/>
      <w:r>
        <w:t xml:space="preserve">                                                  </w:t>
      </w:r>
      <w:r w:rsidR="00010FA9">
        <w:rPr>
          <w:rFonts w:cs="ＭＳ 明朝" w:hint="eastAsia"/>
        </w:rPr>
        <w:t xml:space="preserve">　令和</w:t>
      </w:r>
      <w:r>
        <w:rPr>
          <w:rFonts w:cs="ＭＳ 明朝" w:hint="eastAsia"/>
        </w:rPr>
        <w:t xml:space="preserve">　　年　　月　　日　富山家庭裁判所　</w:t>
      </w:r>
      <w:r w:rsidR="0079020F">
        <w:rPr>
          <w:rFonts w:cs="ＭＳ 明朝" w:hint="eastAsia"/>
        </w:rPr>
        <w:t>裁判官</w:t>
      </w:r>
      <w:r>
        <w:rPr>
          <w:rFonts w:cs="ＭＳ 明朝" w:hint="eastAsia"/>
        </w:rPr>
        <w:t xml:space="preserve">　殿</w:t>
      </w: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保佐人　　　　　　</w:t>
      </w:r>
      <w:r>
        <w:t xml:space="preserve">          </w:t>
      </w:r>
      <w:r>
        <w:rPr>
          <w:rFonts w:cs="ＭＳ 明朝" w:hint="eastAsia"/>
        </w:rPr>
        <w:t>印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spacing w:line="388" w:lineRule="exact"/>
        <w:jc w:val="center"/>
        <w:rPr>
          <w:rFonts w:ascii="ＭＳ 明朝"/>
        </w:rPr>
      </w:pPr>
      <w:r>
        <w:rPr>
          <w:rFonts w:cs="ＭＳ 明朝" w:hint="eastAsia"/>
          <w:b/>
          <w:bCs/>
          <w:sz w:val="30"/>
          <w:szCs w:val="30"/>
        </w:rPr>
        <w:t>保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佐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事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務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終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了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報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告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書</w:t>
      </w:r>
    </w:p>
    <w:p w:rsidR="00C04059" w:rsidRDefault="00010FA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富山家庭裁判所　　</w:t>
      </w:r>
      <w:r w:rsidR="00C04059">
        <w:rPr>
          <w:rFonts w:cs="ＭＳ 明朝" w:hint="eastAsia"/>
        </w:rPr>
        <w:t xml:space="preserve">　　年（家）第　　　　号保佐開始事件の被保佐人（　　　　　）の保佐につき，下記のとおり，その事務が終了したので，報告します。</w:t>
      </w:r>
    </w:p>
    <w:p w:rsidR="00C04059" w:rsidRDefault="00C04059">
      <w:pPr>
        <w:adjustRightInd/>
        <w:rPr>
          <w:rFonts w:ascii="ＭＳ 明朝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>第１　終　　了　　事　　由　　　１　被保佐人が死亡した。</w:t>
      </w:r>
    </w:p>
    <w:p w:rsidR="00C04059" w:rsidRDefault="00C04059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>２　保佐開始の審判が取り消された。</w:t>
      </w:r>
    </w:p>
    <w:p w:rsidR="00C04059" w:rsidRDefault="00C04059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>３　保佐人が辞任した。</w:t>
      </w:r>
    </w:p>
    <w:p w:rsidR="00C04059" w:rsidRDefault="00C04059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>４　保佐人が解任された。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>第２　終</w:t>
      </w:r>
      <w:r>
        <w:t xml:space="preserve"> </w:t>
      </w:r>
      <w:r>
        <w:rPr>
          <w:rFonts w:cs="ＭＳ 明朝" w:hint="eastAsia"/>
        </w:rPr>
        <w:t>了</w:t>
      </w:r>
      <w:r>
        <w:t xml:space="preserve"> </w:t>
      </w:r>
      <w:r>
        <w:rPr>
          <w:rFonts w:cs="ＭＳ 明朝" w:hint="eastAsia"/>
        </w:rPr>
        <w:t>事</w:t>
      </w:r>
      <w:r>
        <w:t xml:space="preserve"> </w:t>
      </w:r>
      <w:r>
        <w:rPr>
          <w:rFonts w:cs="ＭＳ 明朝" w:hint="eastAsia"/>
        </w:rPr>
        <w:t>由</w:t>
      </w:r>
      <w:r>
        <w:t xml:space="preserve"> </w:t>
      </w:r>
      <w:r>
        <w:rPr>
          <w:rFonts w:cs="ＭＳ 明朝" w:hint="eastAsia"/>
        </w:rPr>
        <w:t>発</w:t>
      </w:r>
      <w:r>
        <w:t xml:space="preserve"> </w:t>
      </w:r>
      <w:r>
        <w:rPr>
          <w:rFonts w:cs="ＭＳ 明朝" w:hint="eastAsia"/>
        </w:rPr>
        <w:t>生</w:t>
      </w:r>
      <w:r>
        <w:t xml:space="preserve"> </w:t>
      </w:r>
      <w:r>
        <w:rPr>
          <w:rFonts w:cs="ＭＳ 明朝" w:hint="eastAsia"/>
        </w:rPr>
        <w:t>日</w:t>
      </w:r>
      <w:r w:rsidR="00010FA9">
        <w:t xml:space="preserve">     </w:t>
      </w:r>
      <w:r w:rsidR="00010FA9">
        <w:rPr>
          <w:rFonts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第３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管理の計算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管理の計算</w:t>
      </w:r>
      <w:r>
        <w:rPr>
          <w:rFonts w:ascii="ＭＳ 明朝" w:cs="ＭＳ 明朝"/>
          <w:color w:val="auto"/>
        </w:rPr>
        <w:fldChar w:fldCharType="end"/>
      </w:r>
      <w:r>
        <w:t xml:space="preserve">      </w:t>
      </w:r>
      <w:r>
        <w:rPr>
          <w:rFonts w:cs="ＭＳ 明朝" w:hint="eastAsia"/>
        </w:rPr>
        <w:t>別紙財産目録記載のとおり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第４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財産の引継ぎ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財産の引継ぎ</w:t>
      </w:r>
      <w:r>
        <w:rPr>
          <w:rFonts w:ascii="ＭＳ 明朝" w:cs="ＭＳ 明朝"/>
          <w:color w:val="auto"/>
        </w:rPr>
        <w:fldChar w:fldCharType="end"/>
      </w:r>
      <w:r>
        <w:t xml:space="preserve">      </w:t>
      </w:r>
      <w:r>
        <w:rPr>
          <w:rFonts w:cs="ＭＳ 明朝" w:hint="eastAsia"/>
        </w:rPr>
        <w:t>別紙引継書記載のとおり</w:t>
      </w:r>
    </w:p>
    <w:p w:rsidR="00C04059" w:rsidRDefault="00C04059">
      <w:pPr>
        <w:adjustRightInd/>
        <w:rPr>
          <w:rFonts w:ascii="ＭＳ 明朝"/>
        </w:rPr>
      </w:pPr>
      <w:r>
        <w:t xml:space="preserve">                               </w:t>
      </w:r>
      <w:r>
        <w:rPr>
          <w:rFonts w:cs="ＭＳ 明朝" w:hint="eastAsia"/>
        </w:rPr>
        <w:t xml:space="preserve">　　　　　　　　　　　　　　　　　　　</w:t>
      </w: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>第５　相続人への通知</w:t>
      </w:r>
    </w:p>
    <w:p w:rsidR="00C04059" w:rsidRDefault="00C04059">
      <w:pPr>
        <w:adjustRightInd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>通知内容</w:t>
      </w:r>
    </w:p>
    <w:p w:rsidR="00C04059" w:rsidRDefault="00C04059">
      <w:pPr>
        <w:adjustRightInd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>１　別紙財産目録記載の財産を相続人（　　　　　　）に引き継いだ。</w:t>
      </w:r>
    </w:p>
    <w:p w:rsidR="00C04059" w:rsidRDefault="00C04059" w:rsidP="00646CDC">
      <w:pPr>
        <w:adjustRightInd/>
        <w:ind w:left="720" w:hangingChars="300" w:hanging="720"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>２　別紙財産目録記載の財産を相続人の１人として引き続き管理している。</w:t>
      </w:r>
      <w:r>
        <w:t xml:space="preserve">      </w:t>
      </w:r>
      <w:r>
        <w:rPr>
          <w:rFonts w:cs="ＭＳ 明朝" w:hint="eastAsia"/>
        </w:rPr>
        <w:t>通知の相手方</w:t>
      </w:r>
    </w:p>
    <w:p w:rsidR="00C04059" w:rsidRDefault="00C04059">
      <w:pPr>
        <w:adjustRightInd/>
        <w:rPr>
          <w:rFonts w:ascii="ＭＳ 明朝"/>
        </w:rPr>
      </w:pPr>
      <w:r>
        <w:t xml:space="preserve">      </w:t>
      </w:r>
      <w:r w:rsidR="00010FA9">
        <w:rPr>
          <w:rFonts w:cs="ＭＳ 明朝" w:hint="eastAsia"/>
        </w:rPr>
        <w:t>１　通知年月日　　　令和</w:t>
      </w:r>
      <w:r>
        <w:rPr>
          <w:rFonts w:cs="ＭＳ 明朝" w:hint="eastAsia"/>
        </w:rPr>
        <w:t xml:space="preserve">　　年　　月　　日</w:t>
      </w:r>
    </w:p>
    <w:p w:rsidR="00C04059" w:rsidRDefault="00C04059">
      <w:pPr>
        <w:adjustRightInd/>
        <w:rPr>
          <w:rFonts w:ascii="ＭＳ 明朝"/>
        </w:rPr>
      </w:pPr>
      <w:r>
        <w:t xml:space="preserve">      </w:t>
      </w:r>
      <w:r w:rsidR="00646CDC">
        <w:rPr>
          <w:rFonts w:cs="ＭＳ 明朝" w:hint="eastAsia"/>
        </w:rPr>
        <w:t xml:space="preserve">　　通知方法　　（　書面　・　口頭　・　その他（　　　　　　）</w:t>
      </w:r>
      <w:r>
        <w:rPr>
          <w:rFonts w:cs="ＭＳ 明朝" w:hint="eastAsia"/>
        </w:rPr>
        <w:t xml:space="preserve">）　</w:t>
      </w:r>
    </w:p>
    <w:p w:rsidR="00C04059" w:rsidRDefault="00C04059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氏名</w:t>
      </w:r>
    </w:p>
    <w:p w:rsidR="00C04059" w:rsidRDefault="00C04059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被保佐人との関係（　　　　）</w:t>
      </w:r>
    </w:p>
    <w:p w:rsidR="00C04059" w:rsidRDefault="00C04059">
      <w:pPr>
        <w:adjustRightInd/>
        <w:rPr>
          <w:rFonts w:ascii="ＭＳ 明朝"/>
        </w:rPr>
      </w:pPr>
      <w:r>
        <w:t xml:space="preserve">      </w:t>
      </w:r>
      <w:r w:rsidR="00010FA9">
        <w:rPr>
          <w:rFonts w:cs="ＭＳ 明朝" w:hint="eastAsia"/>
        </w:rPr>
        <w:t>２　通知年月日　　　令和</w:t>
      </w:r>
      <w:r>
        <w:rPr>
          <w:rFonts w:cs="ＭＳ 明朝" w:hint="eastAsia"/>
        </w:rPr>
        <w:t xml:space="preserve">　　年　　月　　日</w:t>
      </w:r>
    </w:p>
    <w:p w:rsidR="00C04059" w:rsidRDefault="00C04059">
      <w:pPr>
        <w:adjustRightInd/>
        <w:rPr>
          <w:rFonts w:ascii="ＭＳ 明朝"/>
        </w:rPr>
      </w:pPr>
      <w:r>
        <w:t xml:space="preserve">      </w:t>
      </w:r>
      <w:r w:rsidR="00646CDC">
        <w:rPr>
          <w:rFonts w:cs="ＭＳ 明朝" w:hint="eastAsia"/>
        </w:rPr>
        <w:t xml:space="preserve">　　通知方法　　（　書面　・　口頭　・　その他（　　　　　　）</w:t>
      </w:r>
      <w:r>
        <w:rPr>
          <w:rFonts w:cs="ＭＳ 明朝" w:hint="eastAsia"/>
        </w:rPr>
        <w:t xml:space="preserve">）　</w:t>
      </w:r>
    </w:p>
    <w:p w:rsidR="00C04059" w:rsidRDefault="00C04059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氏名</w:t>
      </w:r>
    </w:p>
    <w:p w:rsidR="00C04059" w:rsidRDefault="00C04059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被保佐人との関係（　　　　）</w:t>
      </w:r>
    </w:p>
    <w:p w:rsidR="00C04059" w:rsidRDefault="00C04059">
      <w:pPr>
        <w:adjustRightInd/>
        <w:rPr>
          <w:rFonts w:ascii="ＭＳ 明朝"/>
        </w:rPr>
      </w:pPr>
      <w:r>
        <w:t xml:space="preserve">      </w:t>
      </w:r>
      <w:r w:rsidR="00010FA9">
        <w:rPr>
          <w:rFonts w:cs="ＭＳ 明朝" w:hint="eastAsia"/>
        </w:rPr>
        <w:t>３　通知年月日　　　令和</w:t>
      </w:r>
      <w:r>
        <w:rPr>
          <w:rFonts w:cs="ＭＳ 明朝" w:hint="eastAsia"/>
        </w:rPr>
        <w:t xml:space="preserve">　　年　　月　　日</w:t>
      </w:r>
    </w:p>
    <w:p w:rsidR="00C04059" w:rsidRDefault="00C04059">
      <w:pPr>
        <w:adjustRightInd/>
        <w:rPr>
          <w:rFonts w:ascii="ＭＳ 明朝"/>
        </w:rPr>
      </w:pPr>
      <w:r>
        <w:t xml:space="preserve">      </w:t>
      </w:r>
      <w:r w:rsidR="00646CDC">
        <w:rPr>
          <w:rFonts w:cs="ＭＳ 明朝" w:hint="eastAsia"/>
        </w:rPr>
        <w:t xml:space="preserve">　　通知方法　　（　書面　・　口頭　・　その他（　　　　　　）</w:t>
      </w:r>
      <w:r>
        <w:rPr>
          <w:rFonts w:cs="ＭＳ 明朝" w:hint="eastAsia"/>
        </w:rPr>
        <w:t xml:space="preserve">）　</w:t>
      </w:r>
    </w:p>
    <w:p w:rsidR="00C04059" w:rsidRDefault="00C04059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氏名</w:t>
      </w:r>
    </w:p>
    <w:p w:rsidR="00C04059" w:rsidRDefault="00C04059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被保佐人との関係（　　　　）</w:t>
      </w:r>
    </w:p>
    <w:p w:rsidR="00C04059" w:rsidRDefault="00C04059">
      <w:pPr>
        <w:adjustRightInd/>
        <w:rPr>
          <w:rFonts w:ascii="ＭＳ 明朝"/>
        </w:rPr>
      </w:pPr>
    </w:p>
    <w:p w:rsidR="00BB5CBB" w:rsidRDefault="00BB5CBB">
      <w:pPr>
        <w:adjustRightInd/>
        <w:rPr>
          <w:rFonts w:cs="ＭＳ 明朝"/>
        </w:rPr>
      </w:pPr>
    </w:p>
    <w:p w:rsidR="00C04059" w:rsidRDefault="00C04059" w:rsidP="00010FA9">
      <w:pPr>
        <w:adjustRightInd/>
        <w:ind w:firstLineChars="200" w:firstLine="480"/>
        <w:rPr>
          <w:rFonts w:ascii="ＭＳ 明朝"/>
        </w:rPr>
      </w:pPr>
      <w:r>
        <w:rPr>
          <w:rFonts w:cs="ＭＳ 明朝" w:hint="eastAsia"/>
        </w:rPr>
        <w:lastRenderedPageBreak/>
        <w:t xml:space="preserve">　　年（家）第　　　　号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spacing w:line="408" w:lineRule="exact"/>
        <w:jc w:val="center"/>
        <w:rPr>
          <w:rFonts w:ascii="ＭＳ 明朝"/>
        </w:rPr>
      </w:pPr>
      <w:r>
        <w:rPr>
          <w:rFonts w:cs="ＭＳ 明朝" w:hint="eastAsia"/>
          <w:b/>
          <w:bCs/>
          <w:sz w:val="32"/>
          <w:szCs w:val="32"/>
        </w:rPr>
        <w:t>引　　継　　書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第１　財産目録</w:t>
      </w:r>
    </w:p>
    <w:p w:rsidR="00C04059" w:rsidRDefault="00C04059">
      <w:pPr>
        <w:adjustRightInd/>
        <w:ind w:left="962"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第２　預貯金等通帳（キャッシュカードを含む。）</w:t>
      </w: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１　　　　銀行　　　支店　　預金口座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  <w:sz w:val="20"/>
          <w:szCs w:val="20"/>
        </w:rPr>
        <w:t xml:space="preserve">口座番号　　　　　　　　　　　</w:t>
      </w:r>
      <w:r w:rsidR="00BB5CBB">
        <w:rPr>
          <w:rFonts w:cs="ＭＳ 明朝"/>
          <w:sz w:val="20"/>
          <w:szCs w:val="20"/>
        </w:rPr>
        <w:t>)</w:t>
      </w:r>
      <w:r w:rsidR="00BB5CBB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</w:rPr>
        <w:t>通</w:t>
      </w: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２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３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４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５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６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７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８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第３　その他</w:t>
      </w: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 xml:space="preserve">１　　　　　　　　　　　　　　　　　　　　　　　　　　　　　　　　　</w:t>
      </w:r>
    </w:p>
    <w:p w:rsidR="00C04059" w:rsidRDefault="00C0405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２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３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４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５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６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７</w:t>
      </w:r>
    </w:p>
    <w:p w:rsidR="00C04059" w:rsidRDefault="00C04059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８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 xml:space="preserve">　　上記の目録等を引き継ぎました。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t xml:space="preserve">                  </w:t>
      </w:r>
      <w:r w:rsidR="00010FA9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t xml:space="preserve">                       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保佐人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保佐人</w:t>
      </w:r>
      <w:r>
        <w:rPr>
          <w:rFonts w:ascii="ＭＳ 明朝" w:cs="ＭＳ 明朝"/>
          <w:color w:val="auto"/>
        </w:rPr>
        <w:fldChar w:fldCharType="end"/>
      </w:r>
      <w:r>
        <w:t xml:space="preserve"> </w:t>
      </w:r>
      <w:r>
        <w:rPr>
          <w:rFonts w:cs="ＭＳ 明朝" w:hint="eastAsia"/>
        </w:rPr>
        <w:t xml:space="preserve">　　　　　　　　　　印</w:t>
      </w:r>
    </w:p>
    <w:p w:rsidR="00C04059" w:rsidRDefault="00C04059">
      <w:pPr>
        <w:adjustRightInd/>
        <w:rPr>
          <w:rFonts w:ascii="ＭＳ 明朝"/>
        </w:rPr>
      </w:pPr>
    </w:p>
    <w:p w:rsidR="00C04059" w:rsidRDefault="00C04059">
      <w:pPr>
        <w:adjustRightInd/>
        <w:rPr>
          <w:rFonts w:ascii="ＭＳ 明朝"/>
        </w:rPr>
      </w:pPr>
      <w:r>
        <w:t xml:space="preserve">                          </w:t>
      </w:r>
      <w:r>
        <w:rPr>
          <w:rFonts w:cs="ＭＳ 明朝" w:hint="eastAsia"/>
        </w:rPr>
        <w:t>相続人（相続人代表者）　　　　　　　　　　印</w:t>
      </w:r>
    </w:p>
    <w:sectPr w:rsidR="00C04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1360" w:bottom="1700" w:left="1644" w:header="1134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AC" w:rsidRDefault="00F10AAC">
      <w:r>
        <w:separator/>
      </w:r>
    </w:p>
  </w:endnote>
  <w:endnote w:type="continuationSeparator" w:id="0">
    <w:p w:rsidR="00F10AAC" w:rsidRDefault="00F1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C" w:rsidRDefault="00DB3F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59" w:rsidRDefault="00C04059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 w:rsidR="00F10AAC">
      <w:rPr>
        <w:noProof/>
      </w:rPr>
      <w:fldChar w:fldCharType="begin"/>
    </w:r>
    <w:r w:rsidR="00F10AAC">
      <w:rPr>
        <w:noProof/>
      </w:rPr>
      <w:instrText>page \* MERGEFORMAT</w:instrText>
    </w:r>
    <w:r w:rsidR="00F10AAC">
      <w:rPr>
        <w:noProof/>
      </w:rPr>
      <w:fldChar w:fldCharType="separate"/>
    </w:r>
    <w:r w:rsidR="00DB3FBC">
      <w:rPr>
        <w:noProof/>
      </w:rPr>
      <w:t>1</w:t>
    </w:r>
    <w:r w:rsidR="00F10AAC"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C" w:rsidRDefault="00DB3F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AC" w:rsidRDefault="00F10A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10AAC" w:rsidRDefault="00F1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C" w:rsidRDefault="00DB3F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59" w:rsidRDefault="00C04059">
    <w:pPr>
      <w:adjustRightInd/>
      <w:spacing w:line="288" w:lineRule="exact"/>
      <w:rPr>
        <w:rFonts w:ascii="ＭＳ 明朝"/>
      </w:rPr>
    </w:pPr>
    <w: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C" w:rsidRDefault="00DB3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059"/>
    <w:rsid w:val="00010FA9"/>
    <w:rsid w:val="0032094E"/>
    <w:rsid w:val="00646CDC"/>
    <w:rsid w:val="0079020F"/>
    <w:rsid w:val="00BB5CBB"/>
    <w:rsid w:val="00BD5623"/>
    <w:rsid w:val="00C04059"/>
    <w:rsid w:val="00DB3FBC"/>
    <w:rsid w:val="00F1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5623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5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5623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2019-09-26T08:24:00Z</dcterms:created>
  <dcterms:modified xsi:type="dcterms:W3CDTF">2019-09-26T08:24:00Z</dcterms:modified>
</cp:coreProperties>
</file>