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B1" w:rsidRDefault="00651C78" w:rsidP="005F78FC">
      <w:pPr>
        <w:pStyle w:val="a3"/>
        <w:jc w:val="center"/>
        <w:rPr>
          <w:rFonts w:ascii="ＭＳ 明朝" w:hAnsi="ＭＳ 明朝"/>
          <w:bCs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31.5pt;margin-top:-35.45pt;width:84pt;height:24pt;z-index:-251658752;visibility:visible;mso-wrap-distance-left:9pt;mso-wrap-distance-top:3.6pt;mso-wrap-distance-right:9pt;mso-wrap-distance-bottom:3.6pt;mso-width-relative:margin;mso-height-relative:margin;v-text-anchor:top" filled="f" stroked="f">
            <v:textbox>
              <w:txbxContent>
                <w:p w:rsidR="003E33B1" w:rsidRPr="003E33B1" w:rsidRDefault="00FB547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</w:t>
                  </w:r>
                  <w:r w:rsidR="003E33B1" w:rsidRPr="003E33B1">
                    <w:rPr>
                      <w:sz w:val="24"/>
                    </w:rPr>
                    <w:t>様式</w:t>
                  </w:r>
                  <w:r w:rsidR="003E33B1" w:rsidRPr="003E33B1">
                    <w:rPr>
                      <w:rFonts w:hint="eastAsia"/>
                      <w:sz w:val="24"/>
                    </w:rPr>
                    <w:t>１</w:t>
                  </w:r>
                  <w:r>
                    <w:rPr>
                      <w:rFonts w:hint="eastAsia"/>
                      <w:sz w:val="24"/>
                    </w:rPr>
                    <w:t>】</w:t>
                  </w:r>
                </w:p>
              </w:txbxContent>
            </v:textbox>
          </v:shape>
        </w:pict>
      </w:r>
      <w:r w:rsidR="003E33B1"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　　　　　　　</w:t>
      </w:r>
      <w:r w:rsidR="00E54AB6">
        <w:rPr>
          <w:rFonts w:ascii="ＭＳ 明朝" w:hAnsi="ＭＳ 明朝" w:hint="eastAsia"/>
          <w:bCs/>
          <w:sz w:val="24"/>
          <w:szCs w:val="24"/>
        </w:rPr>
        <w:t xml:space="preserve">令和　　年（家　</w:t>
      </w:r>
      <w:r w:rsidR="003E33B1" w:rsidRPr="003E33B1">
        <w:rPr>
          <w:rFonts w:ascii="ＭＳ 明朝" w:hAnsi="ＭＳ 明朝" w:hint="eastAsia"/>
          <w:bCs/>
          <w:sz w:val="24"/>
          <w:szCs w:val="24"/>
        </w:rPr>
        <w:t>）第　　　号</w:t>
      </w:r>
    </w:p>
    <w:p w:rsidR="003E33B1" w:rsidRPr="003E33B1" w:rsidRDefault="003E33B1" w:rsidP="005F78FC">
      <w:pPr>
        <w:pStyle w:val="a3"/>
        <w:jc w:val="center"/>
        <w:rPr>
          <w:rFonts w:ascii="ＭＳ 明朝" w:hAnsi="ＭＳ 明朝"/>
          <w:bCs/>
          <w:sz w:val="24"/>
          <w:szCs w:val="24"/>
        </w:rPr>
      </w:pPr>
    </w:p>
    <w:p w:rsidR="00E8495D" w:rsidRPr="00952137" w:rsidRDefault="00E8495D" w:rsidP="005F78FC">
      <w:pPr>
        <w:pStyle w:val="a3"/>
        <w:jc w:val="center"/>
        <w:rPr>
          <w:rFonts w:ascii="ＭＳ 明朝" w:hAnsi="ＭＳ 明朝"/>
          <w:b/>
          <w:bCs/>
          <w:sz w:val="28"/>
          <w:szCs w:val="28"/>
        </w:rPr>
      </w:pPr>
      <w:r w:rsidRPr="00952137">
        <w:rPr>
          <w:rFonts w:ascii="ＭＳ 明朝" w:hAnsi="ＭＳ 明朝" w:hint="eastAsia"/>
          <w:b/>
          <w:bCs/>
          <w:sz w:val="28"/>
          <w:szCs w:val="28"/>
        </w:rPr>
        <w:t>子の監護</w:t>
      </w:r>
      <w:r w:rsidR="00DB4962" w:rsidRPr="00952137">
        <w:rPr>
          <w:rFonts w:ascii="ＭＳ 明朝" w:hAnsi="ＭＳ 明朝" w:hint="eastAsia"/>
          <w:b/>
          <w:bCs/>
          <w:sz w:val="28"/>
          <w:szCs w:val="28"/>
        </w:rPr>
        <w:t>状況</w:t>
      </w:r>
      <w:r w:rsidRPr="00952137">
        <w:rPr>
          <w:rFonts w:ascii="ＭＳ 明朝" w:hAnsi="ＭＳ 明朝" w:hint="eastAsia"/>
          <w:b/>
          <w:bCs/>
          <w:sz w:val="28"/>
          <w:szCs w:val="28"/>
        </w:rPr>
        <w:t>に関する陳述書</w:t>
      </w:r>
    </w:p>
    <w:p w:rsidR="003E33B1" w:rsidRDefault="003E33B1" w:rsidP="005F78FC">
      <w:pPr>
        <w:pStyle w:val="a3"/>
        <w:jc w:val="center"/>
        <w:rPr>
          <w:spacing w:val="0"/>
        </w:rPr>
      </w:pPr>
    </w:p>
    <w:p w:rsidR="00E8495D" w:rsidRPr="00CF4F15" w:rsidRDefault="00CF4F15" w:rsidP="005F78FC">
      <w:pPr>
        <w:pStyle w:val="a3"/>
        <w:ind w:firstLineChars="2100" w:firstLine="5040"/>
        <w:rPr>
          <w:spacing w:val="0"/>
          <w:sz w:val="24"/>
          <w:szCs w:val="24"/>
        </w:rPr>
      </w:pPr>
      <w:r w:rsidRPr="00CF4F15">
        <w:rPr>
          <w:rFonts w:hint="eastAsia"/>
          <w:spacing w:val="0"/>
          <w:sz w:val="24"/>
          <w:szCs w:val="24"/>
        </w:rPr>
        <w:t>記入日：令和　　年　　月　　日</w:t>
      </w:r>
    </w:p>
    <w:p w:rsidR="00E8495D" w:rsidRPr="00CF4F15" w:rsidRDefault="00CF4F15" w:rsidP="005F78FC">
      <w:pPr>
        <w:pStyle w:val="a3"/>
        <w:ind w:firstLineChars="2100" w:firstLine="5040"/>
        <w:rPr>
          <w:spacing w:val="0"/>
          <w:sz w:val="24"/>
          <w:szCs w:val="24"/>
        </w:rPr>
      </w:pPr>
      <w:r w:rsidRPr="00CF4F15">
        <w:rPr>
          <w:rFonts w:hint="eastAsia"/>
          <w:spacing w:val="0"/>
          <w:sz w:val="24"/>
          <w:szCs w:val="24"/>
        </w:rPr>
        <w:t>氏　名：</w:t>
      </w:r>
      <w:r w:rsidRPr="00CF4F15">
        <w:rPr>
          <w:rFonts w:hint="eastAsia"/>
          <w:spacing w:val="0"/>
          <w:sz w:val="24"/>
          <w:szCs w:val="24"/>
          <w:u w:val="single"/>
        </w:rPr>
        <w:t xml:space="preserve">　　　　　　　　　　</w:t>
      </w:r>
      <w:r w:rsidR="005F78FC">
        <w:rPr>
          <w:rFonts w:hint="eastAsia"/>
          <w:spacing w:val="0"/>
          <w:sz w:val="24"/>
          <w:szCs w:val="24"/>
          <w:u w:val="single"/>
        </w:rPr>
        <w:t xml:space="preserve">　　印</w:t>
      </w:r>
      <w:r w:rsidRPr="00CF4F15">
        <w:rPr>
          <w:rFonts w:hint="eastAsia"/>
          <w:spacing w:val="0"/>
          <w:sz w:val="24"/>
          <w:szCs w:val="24"/>
          <w:u w:val="single"/>
        </w:rPr>
        <w:t xml:space="preserve">　</w:t>
      </w:r>
    </w:p>
    <w:p w:rsidR="00E8495D" w:rsidRPr="00CF4F15" w:rsidRDefault="00E8495D" w:rsidP="00CF4F15">
      <w:pPr>
        <w:pStyle w:val="a3"/>
        <w:rPr>
          <w:spacing w:val="0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>１　私の生活状況</w:t>
      </w: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</w:t>
      </w:r>
      <w:r w:rsidRPr="00216A9C">
        <w:rPr>
          <w:rFonts w:ascii="ＭＳ 明朝" w:hAnsi="ＭＳ 明朝" w:cs="ＭＳ ゴシック" w:hint="eastAsia"/>
          <w:sz w:val="24"/>
        </w:rPr>
        <w:t>⑴</w:t>
      </w:r>
      <w:r w:rsidRPr="009E2D9A">
        <w:rPr>
          <w:rFonts w:ascii="ＭＳ 明朝" w:hint="eastAsia"/>
          <w:sz w:val="24"/>
        </w:rPr>
        <w:t xml:space="preserve">　生活歴</w:t>
      </w:r>
    </w:p>
    <w:p w:rsidR="009E2D9A" w:rsidRDefault="009E2D9A" w:rsidP="00A21967">
      <w:pPr>
        <w:autoSpaceDN w:val="0"/>
        <w:spacing w:line="276" w:lineRule="auto"/>
        <w:ind w:rightChars="-2" w:right="-4" w:firstLineChars="200" w:firstLine="480"/>
        <w:rPr>
          <w:rFonts w:ascii="ＭＳ 明朝"/>
          <w:sz w:val="24"/>
        </w:rPr>
      </w:pPr>
    </w:p>
    <w:p w:rsidR="00CF4F15" w:rsidRPr="009E2D9A" w:rsidRDefault="00CF4F15" w:rsidP="00A21967">
      <w:pPr>
        <w:autoSpaceDN w:val="0"/>
        <w:spacing w:line="276" w:lineRule="auto"/>
        <w:ind w:rightChars="-2" w:right="-4" w:firstLineChars="200" w:firstLine="480"/>
        <w:rPr>
          <w:rFonts w:ascii="ＭＳ 明朝"/>
          <w:sz w:val="24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⑵　就労状況</w:t>
      </w:r>
    </w:p>
    <w:p w:rsidR="00CF4F15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CF4F15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⑶　経済状況＜資料：源泉徴収票，確定申告書，給与明細書，ローン明細書等＞</w:t>
      </w:r>
    </w:p>
    <w:p w:rsidR="00CF4F15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CF4F15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⑷　心身の状況＜資料：診断書等＞</w:t>
      </w:r>
    </w:p>
    <w:p w:rsidR="009E2D9A" w:rsidRDefault="009E2D9A" w:rsidP="00CF4F15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</w:t>
      </w:r>
    </w:p>
    <w:p w:rsidR="00CF4F15" w:rsidRPr="009E2D9A" w:rsidRDefault="00CF4F15" w:rsidP="00CF4F15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⑸　家庭の状況</w:t>
      </w: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ア　一日のスケジュール</w:t>
      </w:r>
    </w:p>
    <w:p w:rsidR="009E2D9A" w:rsidRDefault="008C4B69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</w:t>
      </w:r>
    </w:p>
    <w:p w:rsidR="00CF4F15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CF4F15" w:rsidRPr="009E2D9A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イ　住居の状況＜資料：間取り図，家賃に関する資料など＞</w:t>
      </w:r>
    </w:p>
    <w:p w:rsidR="00CF4F15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　</w:t>
      </w:r>
    </w:p>
    <w:p w:rsidR="00CF4F15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⑹　同居家族とその状況</w:t>
      </w:r>
    </w:p>
    <w:p w:rsidR="00E145C1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</w:t>
      </w:r>
    </w:p>
    <w:p w:rsidR="00CF4F15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>２　面会交流の実情</w:t>
      </w:r>
    </w:p>
    <w:p w:rsidR="009E2D9A" w:rsidRDefault="009E2D9A" w:rsidP="00CF4F15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</w:t>
      </w:r>
    </w:p>
    <w:p w:rsidR="00CF4F15" w:rsidRDefault="00CF4F15" w:rsidP="00CF4F15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CF4F15" w:rsidRPr="009E2D9A" w:rsidRDefault="00CF4F15" w:rsidP="00CF4F15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2A6AC4" w:rsidRDefault="002A6AC4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>３　子の監護方針</w:t>
      </w:r>
    </w:p>
    <w:p w:rsidR="009E2D9A" w:rsidRPr="009E2D9A" w:rsidRDefault="00AF432E" w:rsidP="00710BFA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⑴</w:t>
      </w:r>
      <w:r w:rsidR="00710BFA">
        <w:rPr>
          <w:rFonts w:ascii="ＭＳ 明朝" w:hint="eastAsia"/>
          <w:sz w:val="24"/>
        </w:rPr>
        <w:t xml:space="preserve">　今後の</w:t>
      </w:r>
      <w:r w:rsidR="009E2D9A" w:rsidRPr="009E2D9A">
        <w:rPr>
          <w:rFonts w:ascii="ＭＳ 明朝" w:hint="eastAsia"/>
          <w:sz w:val="24"/>
        </w:rPr>
        <w:t>監護方針</w:t>
      </w:r>
    </w:p>
    <w:p w:rsid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</w:t>
      </w:r>
    </w:p>
    <w:p w:rsidR="00CF4F15" w:rsidRPr="009E2D9A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Pr="009E2D9A" w:rsidRDefault="00DB4962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⑵　監護補助者（今</w:t>
      </w:r>
      <w:r w:rsidR="009E2D9A" w:rsidRPr="009E2D9A">
        <w:rPr>
          <w:rFonts w:ascii="ＭＳ 明朝" w:hint="eastAsia"/>
          <w:sz w:val="24"/>
        </w:rPr>
        <w:t>後子の養育を援助してくれる人）の状況</w:t>
      </w:r>
    </w:p>
    <w:p w:rsidR="00CF4F15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lastRenderedPageBreak/>
        <w:t xml:space="preserve">　　</w:t>
      </w: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</w:t>
      </w:r>
    </w:p>
    <w:p w:rsidR="009E2D9A" w:rsidRDefault="009E2D9A" w:rsidP="00A21967">
      <w:pPr>
        <w:autoSpaceDN w:val="0"/>
        <w:spacing w:line="276" w:lineRule="auto"/>
        <w:ind w:rightChars="-2" w:right="-4" w:firstLineChars="100" w:firstLine="240"/>
        <w:rPr>
          <w:rFonts w:ascii="ＭＳ 明朝"/>
          <w:sz w:val="24"/>
        </w:rPr>
      </w:pPr>
      <w:r w:rsidRPr="00B934AB">
        <w:rPr>
          <w:rFonts w:ascii="ＭＳ 明朝" w:hint="eastAsia"/>
          <w:sz w:val="24"/>
        </w:rPr>
        <w:t>⑶　親権者</w:t>
      </w:r>
      <w:r w:rsidR="001071F4" w:rsidRPr="00B934AB">
        <w:rPr>
          <w:rFonts w:ascii="ＭＳ 明朝" w:hint="eastAsia"/>
          <w:sz w:val="24"/>
        </w:rPr>
        <w:t>（監護者）となった場合の，相手と子の交流についての</w:t>
      </w:r>
      <w:r w:rsidRPr="00B934AB">
        <w:rPr>
          <w:rFonts w:ascii="ＭＳ 明朝" w:hint="eastAsia"/>
          <w:sz w:val="24"/>
        </w:rPr>
        <w:t>考え</w:t>
      </w:r>
    </w:p>
    <w:p w:rsidR="00CF4F15" w:rsidRDefault="00CF4F15" w:rsidP="00A21967">
      <w:pPr>
        <w:autoSpaceDN w:val="0"/>
        <w:spacing w:line="276" w:lineRule="auto"/>
        <w:ind w:rightChars="-2" w:right="-4" w:firstLineChars="100" w:firstLine="240"/>
        <w:rPr>
          <w:rFonts w:ascii="ＭＳ 明朝"/>
          <w:sz w:val="24"/>
        </w:rPr>
      </w:pPr>
    </w:p>
    <w:p w:rsidR="00CF4F15" w:rsidRPr="00B934AB" w:rsidRDefault="00CF4F15" w:rsidP="00A21967">
      <w:pPr>
        <w:autoSpaceDN w:val="0"/>
        <w:spacing w:line="276" w:lineRule="auto"/>
        <w:ind w:rightChars="-2" w:right="-4" w:firstLineChars="100" w:firstLine="240"/>
        <w:rPr>
          <w:rFonts w:ascii="ＭＳ 明朝"/>
          <w:sz w:val="24"/>
        </w:rPr>
      </w:pPr>
    </w:p>
    <w:p w:rsid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⑷　相手が子を監護することになった場合に心配なこと</w:t>
      </w:r>
    </w:p>
    <w:p w:rsidR="00CF4F15" w:rsidRPr="009E2D9A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E145C1" w:rsidRDefault="00E145C1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634F13" w:rsidRDefault="009E2D9A" w:rsidP="00634F13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>４　子の状況</w:t>
      </w:r>
      <w:r w:rsidR="008A1B0F">
        <w:rPr>
          <w:rFonts w:ascii="ＭＳ 明朝" w:hint="eastAsia"/>
          <w:sz w:val="24"/>
        </w:rPr>
        <w:t>（未成年者</w:t>
      </w:r>
      <w:r w:rsidR="008A1B0F" w:rsidRPr="008A1B0F">
        <w:rPr>
          <w:rFonts w:ascii="ＭＳ 明朝" w:hint="eastAsia"/>
          <w:sz w:val="24"/>
          <w:u w:val="single"/>
        </w:rPr>
        <w:t xml:space="preserve">　　</w:t>
      </w:r>
      <w:r w:rsidR="003E33B1">
        <w:rPr>
          <w:rFonts w:ascii="ＭＳ 明朝" w:hint="eastAsia"/>
          <w:sz w:val="24"/>
          <w:u w:val="single"/>
        </w:rPr>
        <w:t xml:space="preserve">　　</w:t>
      </w:r>
      <w:r w:rsidR="008A1B0F" w:rsidRPr="008A1B0F">
        <w:rPr>
          <w:rFonts w:ascii="ＭＳ 明朝" w:hint="eastAsia"/>
          <w:sz w:val="24"/>
          <w:u w:val="single"/>
        </w:rPr>
        <w:t xml:space="preserve">　</w:t>
      </w:r>
      <w:r w:rsidR="008A1B0F">
        <w:rPr>
          <w:rFonts w:ascii="ＭＳ 明朝" w:hint="eastAsia"/>
          <w:sz w:val="24"/>
        </w:rPr>
        <w:t>について）</w:t>
      </w:r>
    </w:p>
    <w:p w:rsidR="00CF4F15" w:rsidRPr="009E2D9A" w:rsidRDefault="00CF4F15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Pr="009E2D9A" w:rsidRDefault="00D166BD" w:rsidP="00A21967">
      <w:pPr>
        <w:autoSpaceDN w:val="0"/>
        <w:spacing w:line="276" w:lineRule="auto"/>
        <w:ind w:left="480" w:rightChars="-2" w:right="-4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⑴　成育歴や監護の実情</w:t>
      </w:r>
      <w:r w:rsidR="009E2D9A" w:rsidRPr="009E2D9A">
        <w:rPr>
          <w:rFonts w:ascii="ＭＳ 明朝" w:hint="eastAsia"/>
          <w:sz w:val="24"/>
        </w:rPr>
        <w:t>＜資料：母子健康手帳，園の連絡ノート，通知表など＞</w:t>
      </w:r>
    </w:p>
    <w:p w:rsidR="009E2D9A" w:rsidRPr="009E2D9A" w:rsidRDefault="009E2D9A" w:rsidP="00A21967">
      <w:pPr>
        <w:autoSpaceDN w:val="0"/>
        <w:spacing w:line="276" w:lineRule="auto"/>
        <w:ind w:left="480" w:rightChars="-2" w:right="-4" w:hangingChars="200" w:hanging="480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ア　成育歴</w:t>
      </w:r>
    </w:p>
    <w:p w:rsidR="009E2D9A" w:rsidRDefault="009E2D9A" w:rsidP="00CF4F15">
      <w:pPr>
        <w:autoSpaceDN w:val="0"/>
        <w:spacing w:line="276" w:lineRule="auto"/>
        <w:ind w:left="965" w:rightChars="-2" w:right="-4" w:hangingChars="402" w:hanging="965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</w:t>
      </w:r>
      <w:r w:rsidR="00B934AB">
        <w:rPr>
          <w:rFonts w:ascii="ＭＳ 明朝" w:hint="eastAsia"/>
          <w:sz w:val="24"/>
        </w:rPr>
        <w:t xml:space="preserve">　</w:t>
      </w:r>
    </w:p>
    <w:p w:rsidR="00CF4F15" w:rsidRPr="009E2D9A" w:rsidRDefault="00CF4F15" w:rsidP="00CF4F15">
      <w:pPr>
        <w:autoSpaceDN w:val="0"/>
        <w:spacing w:line="276" w:lineRule="auto"/>
        <w:ind w:left="965" w:rightChars="-2" w:right="-4" w:hangingChars="402" w:hanging="965"/>
        <w:rPr>
          <w:rFonts w:ascii="ＭＳ 明朝"/>
          <w:sz w:val="24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イ　監護の実情</w:t>
      </w:r>
    </w:p>
    <w:p w:rsidR="009E2D9A" w:rsidRDefault="009E2D9A" w:rsidP="00C73B5B">
      <w:pPr>
        <w:autoSpaceDN w:val="0"/>
        <w:spacing w:line="276" w:lineRule="auto"/>
        <w:ind w:left="979" w:rightChars="-2" w:right="-4" w:hangingChars="408" w:hanging="979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　</w:t>
      </w:r>
    </w:p>
    <w:p w:rsidR="00CF4F15" w:rsidRPr="009E2D9A" w:rsidRDefault="00CF4F15" w:rsidP="00C73B5B">
      <w:pPr>
        <w:autoSpaceDN w:val="0"/>
        <w:spacing w:line="276" w:lineRule="auto"/>
        <w:ind w:left="979" w:rightChars="-2" w:right="-4" w:hangingChars="408" w:hanging="979"/>
        <w:rPr>
          <w:rFonts w:ascii="ＭＳ 明朝"/>
          <w:sz w:val="24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⑵　心身の状況</w:t>
      </w:r>
    </w:p>
    <w:p w:rsidR="00CF4F15" w:rsidRPr="009E2D9A" w:rsidRDefault="009E2D9A" w:rsidP="00CF4F15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</w:t>
      </w: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⑶　子の性格，行動傾向</w:t>
      </w:r>
    </w:p>
    <w:p w:rsidR="00CF4F15" w:rsidRDefault="00DB4962" w:rsidP="00CF4F15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</w:p>
    <w:p w:rsidR="009E2D9A" w:rsidRP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A556C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⑷　一日のスケジュール</w:t>
      </w:r>
      <w:r w:rsidR="00A556CA" w:rsidRPr="009E2D9A">
        <w:rPr>
          <w:rFonts w:ascii="ＭＳ 明朝" w:hint="eastAsia"/>
          <w:sz w:val="24"/>
        </w:rPr>
        <w:t>（</w:t>
      </w:r>
      <w:r w:rsidR="00A556CA">
        <w:rPr>
          <w:rFonts w:ascii="ＭＳ 明朝" w:hint="eastAsia"/>
          <w:sz w:val="24"/>
        </w:rPr>
        <w:t>お子さんと同居している</w:t>
      </w:r>
      <w:r w:rsidR="00A556CA" w:rsidRPr="009E2D9A">
        <w:rPr>
          <w:rFonts w:ascii="ＭＳ 明朝" w:hint="eastAsia"/>
          <w:sz w:val="24"/>
        </w:rPr>
        <w:t>親のみ</w:t>
      </w:r>
      <w:r w:rsidR="00A556CA">
        <w:rPr>
          <w:rFonts w:ascii="ＭＳ 明朝" w:hint="eastAsia"/>
          <w:sz w:val="24"/>
        </w:rPr>
        <w:t>が記入</w:t>
      </w:r>
      <w:r w:rsidR="00A556CA" w:rsidRPr="009E2D9A">
        <w:rPr>
          <w:rFonts w:ascii="ＭＳ 明朝" w:hint="eastAsia"/>
          <w:sz w:val="24"/>
        </w:rPr>
        <w:t>）</w:t>
      </w:r>
      <w:r w:rsidRPr="009E2D9A">
        <w:rPr>
          <w:rFonts w:ascii="ＭＳ 明朝" w:hint="eastAsia"/>
          <w:sz w:val="24"/>
        </w:rPr>
        <w:t xml:space="preserve">　</w:t>
      </w:r>
    </w:p>
    <w:p w:rsidR="009E2D9A" w:rsidRDefault="00A556C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ア　平日</w:t>
      </w:r>
      <w:r w:rsidR="009E2D9A" w:rsidRPr="009E2D9A">
        <w:rPr>
          <w:rFonts w:ascii="ＭＳ 明朝" w:hint="eastAsia"/>
          <w:sz w:val="24"/>
        </w:rPr>
        <w:t xml:space="preserve">　</w:t>
      </w:r>
    </w:p>
    <w:tbl>
      <w:tblPr>
        <w:tblW w:w="9640" w:type="dxa"/>
        <w:tblInd w:w="-2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701"/>
        <w:gridCol w:w="3402"/>
        <w:gridCol w:w="284"/>
      </w:tblGrid>
      <w:tr w:rsidR="009628A4" w:rsidRPr="009628A4" w:rsidTr="009628A4">
        <w:trPr>
          <w:cantSplit/>
          <w:trHeight w:hRule="exact" w:val="33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8A4" w:rsidRPr="009628A4" w:rsidRDefault="009628A4" w:rsidP="009628A4">
            <w:pPr>
              <w:wordWrap w:val="0"/>
              <w:autoSpaceDE w:val="0"/>
              <w:autoSpaceDN w:val="0"/>
              <w:adjustRightInd w:val="0"/>
              <w:spacing w:line="332" w:lineRule="exact"/>
              <w:ind w:firstLineChars="200" w:firstLine="42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A4" w:rsidRPr="009628A4" w:rsidRDefault="009628A4" w:rsidP="009628A4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8A4" w:rsidRPr="009628A4" w:rsidRDefault="009628A4" w:rsidP="009628A4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時　刻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8A4" w:rsidRPr="009628A4" w:rsidRDefault="009628A4" w:rsidP="009628A4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備　考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8A4" w:rsidRPr="009628A4" w:rsidRDefault="009628A4" w:rsidP="009628A4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628A4" w:rsidRPr="009628A4" w:rsidTr="009628A4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8A4" w:rsidRPr="009628A4" w:rsidRDefault="009628A4" w:rsidP="009628A4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8A4" w:rsidRPr="009628A4" w:rsidRDefault="009628A4" w:rsidP="009628A4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8A4" w:rsidRPr="009628A4" w:rsidRDefault="00C73B5B" w:rsidP="00C73B5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="009628A4"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="009628A4"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="009628A4"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="009628A4"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8A4" w:rsidRPr="009628A4" w:rsidRDefault="009628A4" w:rsidP="009628A4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起こす人は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8A4" w:rsidRPr="009628A4" w:rsidRDefault="009628A4" w:rsidP="009628A4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73B5B" w:rsidRPr="009628A4" w:rsidTr="009628A4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朝食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73B5B" w:rsidRPr="009628A4" w:rsidTr="009628A4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登校・登園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幼稚園等に送って行くのは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73B5B" w:rsidRPr="009628A4" w:rsidTr="009628A4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昼食（家にいる場合）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73B5B" w:rsidRPr="009628A4" w:rsidTr="009628A4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下校・降園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幼稚園等に迎えに行くのは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73B5B" w:rsidRPr="009628A4" w:rsidTr="009628A4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夕食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73B5B" w:rsidRPr="009628A4" w:rsidTr="009628A4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就寝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寝かしつけるのは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B5B" w:rsidRPr="009628A4" w:rsidRDefault="00C73B5B" w:rsidP="00C73B5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9628A4" w:rsidRDefault="009628A4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A556CA" w:rsidRDefault="00A556C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A556CA" w:rsidRDefault="00A556CA" w:rsidP="00A556CA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lastRenderedPageBreak/>
        <w:t xml:space="preserve">　　イ　休日</w:t>
      </w:r>
      <w:r w:rsidRPr="009E2D9A">
        <w:rPr>
          <w:rFonts w:ascii="ＭＳ 明朝" w:hint="eastAsia"/>
          <w:sz w:val="24"/>
        </w:rPr>
        <w:t xml:space="preserve">　</w:t>
      </w:r>
    </w:p>
    <w:tbl>
      <w:tblPr>
        <w:tblW w:w="9640" w:type="dxa"/>
        <w:tblInd w:w="-2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701"/>
        <w:gridCol w:w="3402"/>
        <w:gridCol w:w="284"/>
      </w:tblGrid>
      <w:tr w:rsidR="00A556CA" w:rsidRPr="009628A4" w:rsidTr="002D6FFB">
        <w:trPr>
          <w:cantSplit/>
          <w:trHeight w:hRule="exact" w:val="33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ind w:firstLineChars="200" w:firstLine="42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時　刻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備　考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556CA" w:rsidRPr="009628A4" w:rsidTr="002D6FFB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起こす人は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556CA" w:rsidRPr="009628A4" w:rsidTr="002D6FFB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朝食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556CA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556CA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昼食（家にいる場合）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556CA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556CA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夕食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556CA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就寝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寝かしつけるのは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56CA" w:rsidRPr="009628A4" w:rsidRDefault="00A556CA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A556CA" w:rsidRDefault="00A556CA" w:rsidP="00A556CA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A556CA" w:rsidRDefault="00A556C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9E2D9A" w:rsidRDefault="009E2D9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⑸　</w:t>
      </w:r>
      <w:r w:rsidR="007A7F9F">
        <w:rPr>
          <w:rFonts w:ascii="ＭＳ 明朝" w:hint="eastAsia"/>
          <w:sz w:val="24"/>
        </w:rPr>
        <w:t>父母の紛争に対する子の認識（父母の紛争を子がどのように思っているかなど）</w:t>
      </w:r>
    </w:p>
    <w:p w:rsidR="00A556CA" w:rsidRDefault="00A556C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A556CA" w:rsidRDefault="00A556C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A556CA" w:rsidRDefault="00A556CA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EF6760" w:rsidRDefault="00EF6760" w:rsidP="00EF6760">
      <w:pPr>
        <w:autoSpaceDN w:val="0"/>
        <w:spacing w:line="276" w:lineRule="auto"/>
        <w:ind w:left="240" w:rightChars="-2" w:right="-4" w:hangingChars="100" w:hanging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※以下，お子さんの人数に合わせて，必要があればご利用ください。不要であれば，削除願います。</w:t>
      </w:r>
    </w:p>
    <w:p w:rsidR="00EF6760" w:rsidRDefault="00EF6760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５</w:t>
      </w:r>
      <w:r w:rsidRPr="009E2D9A">
        <w:rPr>
          <w:rFonts w:ascii="ＭＳ 明朝" w:hint="eastAsia"/>
          <w:sz w:val="24"/>
        </w:rPr>
        <w:t xml:space="preserve">　子の状況</w:t>
      </w:r>
      <w:r>
        <w:rPr>
          <w:rFonts w:ascii="ＭＳ 明朝" w:hint="eastAsia"/>
          <w:sz w:val="24"/>
        </w:rPr>
        <w:t>（未成年者</w:t>
      </w:r>
      <w:r w:rsidRPr="008A1B0F">
        <w:rPr>
          <w:rFonts w:ascii="ＭＳ 明朝" w:hint="eastAsia"/>
          <w:sz w:val="24"/>
          <w:u w:val="single"/>
        </w:rPr>
        <w:t xml:space="preserve">　　</w:t>
      </w:r>
      <w:r>
        <w:rPr>
          <w:rFonts w:ascii="ＭＳ 明朝" w:hint="eastAsia"/>
          <w:sz w:val="24"/>
          <w:u w:val="single"/>
        </w:rPr>
        <w:t xml:space="preserve">　　</w:t>
      </w:r>
      <w:r w:rsidRPr="008A1B0F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</w:rPr>
        <w:t>について）</w:t>
      </w:r>
      <w:r w:rsidR="00EF6760">
        <w:rPr>
          <w:rFonts w:ascii="ＭＳ 明朝" w:hint="eastAsia"/>
          <w:sz w:val="24"/>
        </w:rPr>
        <w:t xml:space="preserve">　</w:t>
      </w:r>
    </w:p>
    <w:p w:rsidR="003E33B1" w:rsidRPr="009E2D9A" w:rsidRDefault="003E33B1" w:rsidP="003E33B1">
      <w:pPr>
        <w:autoSpaceDN w:val="0"/>
        <w:spacing w:line="276" w:lineRule="auto"/>
        <w:ind w:left="480" w:rightChars="-2" w:right="-4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⑴　成育歴や監護の実情</w:t>
      </w:r>
      <w:r w:rsidRPr="009E2D9A">
        <w:rPr>
          <w:rFonts w:ascii="ＭＳ 明朝" w:hint="eastAsia"/>
          <w:sz w:val="24"/>
        </w:rPr>
        <w:t>＜資料：母子健康手帳，園の連絡ノート，通知表など＞</w:t>
      </w:r>
    </w:p>
    <w:p w:rsidR="003E33B1" w:rsidRPr="009E2D9A" w:rsidRDefault="003E33B1" w:rsidP="003E33B1">
      <w:pPr>
        <w:autoSpaceDN w:val="0"/>
        <w:spacing w:line="276" w:lineRule="auto"/>
        <w:ind w:left="480" w:rightChars="-2" w:right="-4" w:hangingChars="200" w:hanging="480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ア　成育歴</w:t>
      </w:r>
    </w:p>
    <w:p w:rsidR="003E33B1" w:rsidRDefault="003E33B1" w:rsidP="003E33B1">
      <w:pPr>
        <w:autoSpaceDN w:val="0"/>
        <w:spacing w:line="276" w:lineRule="auto"/>
        <w:ind w:left="965" w:rightChars="-2" w:right="-4" w:hangingChars="402" w:hanging="965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</w:t>
      </w:r>
    </w:p>
    <w:p w:rsidR="003E33B1" w:rsidRPr="009E2D9A" w:rsidRDefault="003E33B1" w:rsidP="003E33B1">
      <w:pPr>
        <w:autoSpaceDN w:val="0"/>
        <w:spacing w:line="276" w:lineRule="auto"/>
        <w:ind w:left="965" w:rightChars="-2" w:right="-4" w:hangingChars="402" w:hanging="965"/>
        <w:rPr>
          <w:rFonts w:ascii="ＭＳ 明朝"/>
          <w:sz w:val="24"/>
        </w:rPr>
      </w:pP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イ　監護の実情</w:t>
      </w:r>
    </w:p>
    <w:p w:rsidR="003E33B1" w:rsidRDefault="003E33B1" w:rsidP="003E33B1">
      <w:pPr>
        <w:autoSpaceDN w:val="0"/>
        <w:spacing w:line="276" w:lineRule="auto"/>
        <w:ind w:left="979" w:rightChars="-2" w:right="-4" w:hangingChars="408" w:hanging="979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　</w:t>
      </w:r>
    </w:p>
    <w:p w:rsidR="003E33B1" w:rsidRPr="009E2D9A" w:rsidRDefault="003E33B1" w:rsidP="003E33B1">
      <w:pPr>
        <w:autoSpaceDN w:val="0"/>
        <w:spacing w:line="276" w:lineRule="auto"/>
        <w:ind w:left="979" w:rightChars="-2" w:right="-4" w:hangingChars="408" w:hanging="979"/>
        <w:rPr>
          <w:rFonts w:ascii="ＭＳ 明朝"/>
          <w:sz w:val="24"/>
        </w:rPr>
      </w:pP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⑵　心身の状況</w:t>
      </w: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</w:t>
      </w: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3E33B1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⑶　子の性格，行動傾向</w:t>
      </w:r>
    </w:p>
    <w:p w:rsidR="00BB1FB2" w:rsidRDefault="00BB1FB2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BB1FB2" w:rsidRDefault="00BB1FB2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BB1FB2" w:rsidRDefault="00BB1FB2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BB1FB2" w:rsidRDefault="00BB1FB2" w:rsidP="00BB1FB2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lastRenderedPageBreak/>
        <w:t xml:space="preserve">　⑷　一日のスケジュール（</w:t>
      </w:r>
      <w:r>
        <w:rPr>
          <w:rFonts w:ascii="ＭＳ 明朝" w:hint="eastAsia"/>
          <w:sz w:val="24"/>
        </w:rPr>
        <w:t>お子さんと同居している</w:t>
      </w:r>
      <w:r w:rsidRPr="009E2D9A">
        <w:rPr>
          <w:rFonts w:ascii="ＭＳ 明朝" w:hint="eastAsia"/>
          <w:sz w:val="24"/>
        </w:rPr>
        <w:t>親のみ</w:t>
      </w:r>
      <w:r>
        <w:rPr>
          <w:rFonts w:ascii="ＭＳ 明朝" w:hint="eastAsia"/>
          <w:sz w:val="24"/>
        </w:rPr>
        <w:t>が記入</w:t>
      </w:r>
      <w:r w:rsidRPr="009E2D9A">
        <w:rPr>
          <w:rFonts w:ascii="ＭＳ 明朝" w:hint="eastAsia"/>
          <w:sz w:val="24"/>
        </w:rPr>
        <w:t xml:space="preserve">）　</w:t>
      </w:r>
    </w:p>
    <w:p w:rsidR="00BB1FB2" w:rsidRPr="00BB1FB2" w:rsidRDefault="00BB1FB2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ア　平日</w:t>
      </w:r>
      <w:r w:rsidRPr="009E2D9A">
        <w:rPr>
          <w:rFonts w:ascii="ＭＳ 明朝" w:hint="eastAsia"/>
          <w:sz w:val="24"/>
        </w:rPr>
        <w:t xml:space="preserve">　</w:t>
      </w:r>
    </w:p>
    <w:tbl>
      <w:tblPr>
        <w:tblW w:w="9640" w:type="dxa"/>
        <w:tblInd w:w="-2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701"/>
        <w:gridCol w:w="3402"/>
        <w:gridCol w:w="284"/>
      </w:tblGrid>
      <w:tr w:rsidR="00FE2358" w:rsidRPr="009628A4" w:rsidTr="002D6FFB">
        <w:trPr>
          <w:cantSplit/>
          <w:trHeight w:hRule="exact" w:val="33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ind w:firstLineChars="200" w:firstLine="42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時　刻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備　考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起こす人は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朝食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登校・登園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幼稚園等に送って行くのは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昼食（家にいる場合）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下校・降園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幼稚園等に迎えに行くのは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夕食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就寝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寝かしつけるのは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イ　休日</w:t>
      </w:r>
      <w:r w:rsidRPr="009E2D9A">
        <w:rPr>
          <w:rFonts w:ascii="ＭＳ 明朝" w:hint="eastAsia"/>
          <w:sz w:val="24"/>
        </w:rPr>
        <w:t xml:space="preserve">　</w:t>
      </w:r>
    </w:p>
    <w:tbl>
      <w:tblPr>
        <w:tblW w:w="9640" w:type="dxa"/>
        <w:tblInd w:w="-2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701"/>
        <w:gridCol w:w="3402"/>
        <w:gridCol w:w="284"/>
      </w:tblGrid>
      <w:tr w:rsidR="00FE2358" w:rsidRPr="009628A4" w:rsidTr="002D6FFB">
        <w:trPr>
          <w:cantSplit/>
          <w:trHeight w:hRule="exact" w:val="33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ind w:firstLineChars="200" w:firstLine="42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時　刻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備　考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起こす人は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朝食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昼食（家にいる場合）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夕食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就寝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寝かしつけるのは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⑸　</w:t>
      </w:r>
      <w:r>
        <w:rPr>
          <w:rFonts w:ascii="ＭＳ 明朝" w:hint="eastAsia"/>
          <w:sz w:val="24"/>
        </w:rPr>
        <w:t>父母の紛争に対する子の認識（父母の紛争を子がどのように思っているかなど）</w:t>
      </w: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Pr="00FE2358" w:rsidRDefault="00FE2358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3E33B1" w:rsidRDefault="003E33B1" w:rsidP="00A21967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3E33B1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lastRenderedPageBreak/>
        <w:t>６</w:t>
      </w:r>
      <w:r w:rsidRPr="009E2D9A">
        <w:rPr>
          <w:rFonts w:ascii="ＭＳ 明朝" w:hint="eastAsia"/>
          <w:sz w:val="24"/>
        </w:rPr>
        <w:t xml:space="preserve">　子の状況</w:t>
      </w:r>
      <w:r>
        <w:rPr>
          <w:rFonts w:ascii="ＭＳ 明朝" w:hint="eastAsia"/>
          <w:sz w:val="24"/>
        </w:rPr>
        <w:t>（未成年者</w:t>
      </w:r>
      <w:r w:rsidRPr="008A1B0F">
        <w:rPr>
          <w:rFonts w:ascii="ＭＳ 明朝" w:hint="eastAsia"/>
          <w:sz w:val="24"/>
          <w:u w:val="single"/>
        </w:rPr>
        <w:t xml:space="preserve">　　</w:t>
      </w:r>
      <w:r>
        <w:rPr>
          <w:rFonts w:ascii="ＭＳ 明朝" w:hint="eastAsia"/>
          <w:sz w:val="24"/>
          <w:u w:val="single"/>
        </w:rPr>
        <w:t xml:space="preserve">　　</w:t>
      </w:r>
      <w:r w:rsidRPr="008A1B0F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</w:rPr>
        <w:t>について）</w:t>
      </w: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3E33B1" w:rsidRPr="009E2D9A" w:rsidRDefault="003E33B1" w:rsidP="003E33B1">
      <w:pPr>
        <w:autoSpaceDN w:val="0"/>
        <w:spacing w:line="276" w:lineRule="auto"/>
        <w:ind w:left="480" w:rightChars="-2" w:right="-4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⑴　成育歴や監護の実情</w:t>
      </w:r>
      <w:r w:rsidRPr="009E2D9A">
        <w:rPr>
          <w:rFonts w:ascii="ＭＳ 明朝" w:hint="eastAsia"/>
          <w:sz w:val="24"/>
        </w:rPr>
        <w:t>＜資料：母子健康手帳，園の連絡ノート，通知表など＞</w:t>
      </w:r>
    </w:p>
    <w:p w:rsidR="003E33B1" w:rsidRPr="009E2D9A" w:rsidRDefault="003E33B1" w:rsidP="003E33B1">
      <w:pPr>
        <w:autoSpaceDN w:val="0"/>
        <w:spacing w:line="276" w:lineRule="auto"/>
        <w:ind w:left="480" w:rightChars="-2" w:right="-4" w:hangingChars="200" w:hanging="480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ア　成育歴</w:t>
      </w:r>
    </w:p>
    <w:p w:rsidR="003E33B1" w:rsidRDefault="003E33B1" w:rsidP="003E33B1">
      <w:pPr>
        <w:autoSpaceDN w:val="0"/>
        <w:spacing w:line="276" w:lineRule="auto"/>
        <w:ind w:left="965" w:rightChars="-2" w:right="-4" w:hangingChars="402" w:hanging="965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</w:t>
      </w:r>
    </w:p>
    <w:p w:rsidR="003E33B1" w:rsidRPr="009E2D9A" w:rsidRDefault="003E33B1" w:rsidP="003E33B1">
      <w:pPr>
        <w:autoSpaceDN w:val="0"/>
        <w:spacing w:line="276" w:lineRule="auto"/>
        <w:ind w:left="965" w:rightChars="-2" w:right="-4" w:hangingChars="402" w:hanging="965"/>
        <w:rPr>
          <w:rFonts w:ascii="ＭＳ 明朝"/>
          <w:sz w:val="24"/>
        </w:rPr>
      </w:pP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イ　監護の実情</w:t>
      </w:r>
    </w:p>
    <w:p w:rsidR="003E33B1" w:rsidRDefault="003E33B1" w:rsidP="003E33B1">
      <w:pPr>
        <w:autoSpaceDN w:val="0"/>
        <w:spacing w:line="276" w:lineRule="auto"/>
        <w:ind w:left="979" w:rightChars="-2" w:right="-4" w:hangingChars="408" w:hanging="979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　</w:t>
      </w:r>
    </w:p>
    <w:p w:rsidR="003E33B1" w:rsidRPr="009E2D9A" w:rsidRDefault="003E33B1" w:rsidP="003E33B1">
      <w:pPr>
        <w:autoSpaceDN w:val="0"/>
        <w:spacing w:line="276" w:lineRule="auto"/>
        <w:ind w:left="979" w:rightChars="-2" w:right="-4" w:hangingChars="408" w:hanging="979"/>
        <w:rPr>
          <w:rFonts w:ascii="ＭＳ 明朝"/>
          <w:sz w:val="24"/>
        </w:rPr>
      </w:pP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⑵　心身の状況</w:t>
      </w: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　</w:t>
      </w: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⑶　子の性格，行動傾向</w:t>
      </w:r>
    </w:p>
    <w:p w:rsidR="003E33B1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</w:p>
    <w:p w:rsidR="003E33B1" w:rsidRPr="009E2D9A" w:rsidRDefault="003E33B1" w:rsidP="003E33B1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BB1FB2" w:rsidRDefault="003E33B1" w:rsidP="00BB1FB2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</w:t>
      </w:r>
      <w:r w:rsidR="00BB1FB2" w:rsidRPr="009E2D9A">
        <w:rPr>
          <w:rFonts w:ascii="ＭＳ 明朝" w:hint="eastAsia"/>
          <w:sz w:val="24"/>
        </w:rPr>
        <w:t>⑷　一日のスケジュール（</w:t>
      </w:r>
      <w:r w:rsidR="00BB1FB2">
        <w:rPr>
          <w:rFonts w:ascii="ＭＳ 明朝" w:hint="eastAsia"/>
          <w:sz w:val="24"/>
        </w:rPr>
        <w:t>お子さんと同居している</w:t>
      </w:r>
      <w:r w:rsidR="00BB1FB2" w:rsidRPr="009E2D9A">
        <w:rPr>
          <w:rFonts w:ascii="ＭＳ 明朝" w:hint="eastAsia"/>
          <w:sz w:val="24"/>
        </w:rPr>
        <w:t>親のみ</w:t>
      </w:r>
      <w:r w:rsidR="00BB1FB2">
        <w:rPr>
          <w:rFonts w:ascii="ＭＳ 明朝" w:hint="eastAsia"/>
          <w:sz w:val="24"/>
        </w:rPr>
        <w:t>が記入</w:t>
      </w:r>
      <w:r w:rsidR="00BB1FB2" w:rsidRPr="009E2D9A">
        <w:rPr>
          <w:rFonts w:ascii="ＭＳ 明朝" w:hint="eastAsia"/>
          <w:sz w:val="24"/>
        </w:rPr>
        <w:t xml:space="preserve">）　</w:t>
      </w:r>
    </w:p>
    <w:p w:rsidR="00FE2358" w:rsidRDefault="00FE2358" w:rsidP="00FE2358">
      <w:pPr>
        <w:autoSpaceDN w:val="0"/>
        <w:spacing w:line="276" w:lineRule="auto"/>
        <w:ind w:rightChars="-2" w:right="-4"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ア　平日</w:t>
      </w:r>
      <w:r w:rsidRPr="009E2D9A">
        <w:rPr>
          <w:rFonts w:ascii="ＭＳ 明朝" w:hint="eastAsia"/>
          <w:sz w:val="24"/>
        </w:rPr>
        <w:t xml:space="preserve">　</w:t>
      </w:r>
    </w:p>
    <w:tbl>
      <w:tblPr>
        <w:tblW w:w="9640" w:type="dxa"/>
        <w:tblInd w:w="-2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701"/>
        <w:gridCol w:w="3402"/>
        <w:gridCol w:w="284"/>
      </w:tblGrid>
      <w:tr w:rsidR="00FE2358" w:rsidRPr="009628A4" w:rsidTr="002D6FFB">
        <w:trPr>
          <w:cantSplit/>
          <w:trHeight w:hRule="exact" w:val="33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ind w:firstLineChars="200" w:firstLine="42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時　刻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備　考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起こす人は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朝食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登校・登園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幼稚園等に送って行くのは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昼食（家にいる場合）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下校・降園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幼稚園等に迎えに行くのは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夕食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就寝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寝かしつけるのは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イ　休日</w:t>
      </w:r>
      <w:r w:rsidRPr="009E2D9A">
        <w:rPr>
          <w:rFonts w:ascii="ＭＳ 明朝" w:hint="eastAsia"/>
          <w:sz w:val="24"/>
        </w:rPr>
        <w:t xml:space="preserve">　</w:t>
      </w:r>
    </w:p>
    <w:tbl>
      <w:tblPr>
        <w:tblW w:w="9640" w:type="dxa"/>
        <w:tblInd w:w="-2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701"/>
        <w:gridCol w:w="3402"/>
        <w:gridCol w:w="284"/>
      </w:tblGrid>
      <w:tr w:rsidR="00FE2358" w:rsidRPr="009628A4" w:rsidTr="002D6FFB">
        <w:trPr>
          <w:cantSplit/>
          <w:trHeight w:hRule="exact" w:val="33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ind w:firstLineChars="200" w:firstLine="42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時　刻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備　考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起こす人は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朝食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昼食（家にいる場合）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夕食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一緒に食事をする人は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FE2358" w:rsidRPr="009628A4" w:rsidTr="002D6FFB">
        <w:trPr>
          <w:cantSplit/>
          <w:trHeight w:hRule="exact" w:val="66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就寝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tabs>
                <w:tab w:val="right" w:pos="1675"/>
              </w:tabs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ab/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  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：</w:t>
            </w:r>
            <w:r w:rsidRPr="009628A4">
              <w:rPr>
                <w:rFonts w:ascii="Times New Roman" w:eastAsia="Times New Roman" w:hAnsi="Times New Roman"/>
                <w:spacing w:val="2"/>
                <w:kern w:val="0"/>
                <w:szCs w:val="21"/>
              </w:rPr>
              <w:t xml:space="preserve">  </w:t>
            </w: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 xml:space="preserve">　　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9628A4">
              <w:rPr>
                <w:rFonts w:ascii="ＭＳ 明朝" w:hAnsi="ＭＳ 明朝" w:cs="ＭＳ 明朝" w:hint="eastAsia"/>
                <w:spacing w:val="4"/>
                <w:kern w:val="0"/>
                <w:szCs w:val="21"/>
              </w:rPr>
              <w:t>寝かしつけるのは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358" w:rsidRPr="009628A4" w:rsidRDefault="00FE2358" w:rsidP="002D6FFB">
            <w:pPr>
              <w:wordWrap w:val="0"/>
              <w:autoSpaceDE w:val="0"/>
              <w:autoSpaceDN w:val="0"/>
              <w:adjustRightInd w:val="0"/>
              <w:spacing w:before="105" w:line="55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  <w:r w:rsidRPr="009E2D9A">
        <w:rPr>
          <w:rFonts w:ascii="ＭＳ 明朝" w:hint="eastAsia"/>
          <w:sz w:val="24"/>
        </w:rPr>
        <w:t xml:space="preserve">　⑸　</w:t>
      </w:r>
      <w:r>
        <w:rPr>
          <w:rFonts w:ascii="ＭＳ 明朝" w:hint="eastAsia"/>
          <w:sz w:val="24"/>
        </w:rPr>
        <w:t>父母の紛争に対する子の認識（父母の紛争を子がどのように思っているかなど）</w:t>
      </w: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p w:rsidR="00FE2358" w:rsidRDefault="00FE2358" w:rsidP="00FE2358">
      <w:pPr>
        <w:autoSpaceDN w:val="0"/>
        <w:spacing w:line="276" w:lineRule="auto"/>
        <w:ind w:rightChars="-2" w:right="-4"/>
        <w:rPr>
          <w:rFonts w:ascii="ＭＳ 明朝"/>
          <w:sz w:val="24"/>
        </w:rPr>
      </w:pPr>
    </w:p>
    <w:sectPr w:rsidR="00FE2358" w:rsidSect="00485DE9">
      <w:footerReference w:type="default" r:id="rId8"/>
      <w:headerReference w:type="first" r:id="rId9"/>
      <w:footerReference w:type="first" r:id="rId10"/>
      <w:pgSz w:w="11906" w:h="16838" w:code="9"/>
      <w:pgMar w:top="1134" w:right="907" w:bottom="102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AA" w:rsidRDefault="004440AA" w:rsidP="00AA2600">
      <w:r>
        <w:separator/>
      </w:r>
    </w:p>
  </w:endnote>
  <w:endnote w:type="continuationSeparator" w:id="0">
    <w:p w:rsidR="004440AA" w:rsidRDefault="004440AA" w:rsidP="00AA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13" w:rsidRDefault="00390813" w:rsidP="0039081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1C78" w:rsidRPr="00651C78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F6" w:rsidRDefault="009812F6" w:rsidP="009812F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1C78" w:rsidRPr="00651C7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AA" w:rsidRDefault="004440AA" w:rsidP="00AA2600">
      <w:r>
        <w:separator/>
      </w:r>
    </w:p>
  </w:footnote>
  <w:footnote w:type="continuationSeparator" w:id="0">
    <w:p w:rsidR="004440AA" w:rsidRDefault="004440AA" w:rsidP="00AA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86" w:rsidRDefault="003E33B1" w:rsidP="003E33B1">
    <w:pPr>
      <w:pStyle w:val="a4"/>
      <w:jc w:val="center"/>
    </w:pPr>
    <w:r w:rsidRPr="00F551E9">
      <w:rPr>
        <w:rFonts w:ascii="ＭＳ ゴシック" w:eastAsia="ＭＳ ゴシック" w:hAnsi="ＭＳ ゴシック" w:hint="eastAsia"/>
        <w:sz w:val="18"/>
        <w:shd w:val="pct15" w:color="auto" w:fill="FFFFFF"/>
      </w:rPr>
      <w:t>※本書面は相手に開示されます。非開示を希望する情報は記載しないでください。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649"/>
    <w:multiLevelType w:val="hybridMultilevel"/>
    <w:tmpl w:val="9990A610"/>
    <w:lvl w:ilvl="0" w:tplc="6FBE2F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120"/>
  <w:displayHorizontalDrawingGridEvery w:val="2"/>
  <w:displayVerticalDrawingGridEvery w:val="2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95D"/>
    <w:rsid w:val="000136A3"/>
    <w:rsid w:val="00017BCB"/>
    <w:rsid w:val="000F3335"/>
    <w:rsid w:val="001071F4"/>
    <w:rsid w:val="0013200F"/>
    <w:rsid w:val="001C6AE1"/>
    <w:rsid w:val="001D5CCB"/>
    <w:rsid w:val="00204F75"/>
    <w:rsid w:val="00216A9C"/>
    <w:rsid w:val="002A6AC4"/>
    <w:rsid w:val="002F5511"/>
    <w:rsid w:val="00324A53"/>
    <w:rsid w:val="003614B5"/>
    <w:rsid w:val="00365E4C"/>
    <w:rsid w:val="00390813"/>
    <w:rsid w:val="003A10E4"/>
    <w:rsid w:val="003E33B1"/>
    <w:rsid w:val="003F70FC"/>
    <w:rsid w:val="004440AA"/>
    <w:rsid w:val="00485DE9"/>
    <w:rsid w:val="005061F8"/>
    <w:rsid w:val="005B14B7"/>
    <w:rsid w:val="005F78FC"/>
    <w:rsid w:val="00634F13"/>
    <w:rsid w:val="00651C78"/>
    <w:rsid w:val="00655149"/>
    <w:rsid w:val="00671D06"/>
    <w:rsid w:val="006915FA"/>
    <w:rsid w:val="00691FE3"/>
    <w:rsid w:val="006C3B9C"/>
    <w:rsid w:val="006D10E2"/>
    <w:rsid w:val="006D36F2"/>
    <w:rsid w:val="00700535"/>
    <w:rsid w:val="00710BFA"/>
    <w:rsid w:val="00723AAC"/>
    <w:rsid w:val="00733EA9"/>
    <w:rsid w:val="00753F4C"/>
    <w:rsid w:val="00795189"/>
    <w:rsid w:val="007A7F9F"/>
    <w:rsid w:val="007D093C"/>
    <w:rsid w:val="007E3960"/>
    <w:rsid w:val="007F12FE"/>
    <w:rsid w:val="008024FC"/>
    <w:rsid w:val="00865F9D"/>
    <w:rsid w:val="008957B8"/>
    <w:rsid w:val="008A1B0F"/>
    <w:rsid w:val="008C3499"/>
    <w:rsid w:val="008C4B69"/>
    <w:rsid w:val="009449A8"/>
    <w:rsid w:val="00952137"/>
    <w:rsid w:val="009628A4"/>
    <w:rsid w:val="009812F6"/>
    <w:rsid w:val="009B1215"/>
    <w:rsid w:val="009C0618"/>
    <w:rsid w:val="009E2D9A"/>
    <w:rsid w:val="00A21967"/>
    <w:rsid w:val="00A556CA"/>
    <w:rsid w:val="00A8717B"/>
    <w:rsid w:val="00A93386"/>
    <w:rsid w:val="00AA2600"/>
    <w:rsid w:val="00AB5006"/>
    <w:rsid w:val="00AB7957"/>
    <w:rsid w:val="00AD2A14"/>
    <w:rsid w:val="00AF432E"/>
    <w:rsid w:val="00B81198"/>
    <w:rsid w:val="00B934AB"/>
    <w:rsid w:val="00BB1FB2"/>
    <w:rsid w:val="00C214E8"/>
    <w:rsid w:val="00C30804"/>
    <w:rsid w:val="00C37FFE"/>
    <w:rsid w:val="00C73B5B"/>
    <w:rsid w:val="00CA2DB7"/>
    <w:rsid w:val="00CC6197"/>
    <w:rsid w:val="00CD25E1"/>
    <w:rsid w:val="00CD6298"/>
    <w:rsid w:val="00CF4F15"/>
    <w:rsid w:val="00CF7F45"/>
    <w:rsid w:val="00D033F0"/>
    <w:rsid w:val="00D166BD"/>
    <w:rsid w:val="00DA2A9F"/>
    <w:rsid w:val="00DB4962"/>
    <w:rsid w:val="00DD4349"/>
    <w:rsid w:val="00E145C1"/>
    <w:rsid w:val="00E4374B"/>
    <w:rsid w:val="00E54AB6"/>
    <w:rsid w:val="00E636A2"/>
    <w:rsid w:val="00E8495D"/>
    <w:rsid w:val="00E93FA7"/>
    <w:rsid w:val="00ED6939"/>
    <w:rsid w:val="00EF6760"/>
    <w:rsid w:val="00F37BA5"/>
    <w:rsid w:val="00F90D8A"/>
    <w:rsid w:val="00FB5477"/>
    <w:rsid w:val="00FD1F0C"/>
    <w:rsid w:val="00FE235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386DB-C426-4FEC-B413-AD73004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AA2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26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A2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2600"/>
    <w:rPr>
      <w:kern w:val="2"/>
      <w:sz w:val="21"/>
      <w:szCs w:val="24"/>
    </w:rPr>
  </w:style>
  <w:style w:type="paragraph" w:styleId="a8">
    <w:name w:val="Balloon Text"/>
    <w:basedOn w:val="a"/>
    <w:semiHidden/>
    <w:rsid w:val="005061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0790001\Desktop\&#23376;&#12398;&#30435;&#35703;&#29366;&#27841;&#12395;&#38306;&#12377;&#12427;&#38515;&#36848;&#26360;&#65288;R3.5&#23478;&#20107;&#37096;&#20250;&#37197;&#20184;&#65289;\&#38917;&#30446;&#12398;&#124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9F2C-F3EB-470B-BBC5-DE3AE31F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6</Pages>
  <Words>361</Words>
  <Characters>2062</Characters>
  <Application>Microsoft Office Word</Application>
  <DocSecurity>4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　　　　　　　　　　　　　　　　　　　　　　　【現在子を監護している親用】</vt:lpstr>
      <vt:lpstr>別紙様式１　　　　　　　　　　　　　　　　　　　　　　　【現在子を監護している親用】</vt:lpstr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　　　　　　　　　　　　　　　　　　　　　　　【現在子を監護している親用】</dc:title>
  <dc:subject/>
  <dc:creator>最高裁判所</dc:creator>
  <cp:keywords/>
  <dc:description/>
  <cp:lastModifiedBy>首調（椎野）</cp:lastModifiedBy>
  <cp:revision>2</cp:revision>
  <cp:lastPrinted>2021-05-18T02:43:00Z</cp:lastPrinted>
  <dcterms:created xsi:type="dcterms:W3CDTF">2021-06-25T09:30:00Z</dcterms:created>
  <dcterms:modified xsi:type="dcterms:W3CDTF">2021-06-25T09:30:00Z</dcterms:modified>
</cp:coreProperties>
</file>