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bookmarkStart w:id="0" w:name="_GoBack"/>
            <w:bookmarkEnd w:id="0"/>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w:t>
    </w: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4673">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A897-1A32-42C3-8B94-93849CE9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1173</TotalTime>
  <Pages>2</Pages>
  <Words>845</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最高裁家庭局</dc:creator>
  <cp:lastModifiedBy>家庭局第二課</cp:lastModifiedBy>
  <cp:revision>638</cp:revision>
  <cp:lastPrinted>2018-12-13T05:13:00Z</cp:lastPrinted>
  <dcterms:created xsi:type="dcterms:W3CDTF">2017-09-12T09:21:00Z</dcterms:created>
  <dcterms:modified xsi:type="dcterms:W3CDTF">2018-12-27T02:17:00Z</dcterms:modified>
</cp:coreProperties>
</file>