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18" w:rsidRDefault="008C205B" w:rsidP="00AA1DB8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2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F7397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EF7397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AA1DB8" w:rsidRDefault="00A30C7A" w:rsidP="003711E3">
      <w:pPr>
        <w:spacing w:afterLines="50" w:after="162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AA1DB8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AA1DB8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AA1DB8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AA1DB8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AA1DB8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AA1DB8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3B318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1E0922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Pr="00F661C0">
        <w:rPr>
          <w:rFonts w:ascii="ＭＳ 明朝" w:hAnsi="ＭＳ 明朝" w:hint="eastAsia"/>
          <w:sz w:val="24"/>
        </w:rPr>
        <w:t>新規口座</w:t>
      </w:r>
    </w:p>
    <w:p w:rsidR="00F616A6" w:rsidRDefault="001E0922" w:rsidP="00AA1DB8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AA1DB8" w:rsidRDefault="00F616A6" w:rsidP="00AA1DB8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/>
          <w:i/>
          <w:sz w:val="24"/>
        </w:rPr>
        <w:t xml:space="preserve">※　</w:t>
      </w:r>
      <w:r w:rsidR="0003589F" w:rsidRPr="00AA1DB8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③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5B1A0E">
        <w:rPr>
          <w:rFonts w:ascii="ＭＳ 明朝" w:hAnsi="ＭＳ 明朝" w:hint="eastAsia"/>
          <w:sz w:val="24"/>
        </w:rPr>
        <w:t>・生活保護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36DE0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公共料金　□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/>
          <w:sz w:val="24"/>
        </w:rPr>
        <w:t xml:space="preserve">□ </w:t>
      </w:r>
      <w:r w:rsidR="00DB305B" w:rsidRPr="00F661C0">
        <w:rPr>
          <w:rFonts w:ascii="ＭＳ 明朝" w:hAnsi="ＭＳ 明朝" w:hint="eastAsia"/>
          <w:sz w:val="24"/>
        </w:rPr>
        <w:t>ローンの返済金　□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DB18AD" w:rsidRPr="00F661C0">
        <w:rPr>
          <w:rFonts w:ascii="ＭＳ 明朝" w:hAnsi="ＭＳ 明朝"/>
          <w:sz w:val="24"/>
        </w:rPr>
        <w:t>□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調査・</w:t>
      </w:r>
      <w:r w:rsidRPr="00F661C0">
        <w:rPr>
          <w:rFonts w:ascii="ＭＳ 明朝" w:hAnsi="ＭＳ 明朝" w:hint="eastAsia"/>
          <w:sz w:val="24"/>
        </w:rPr>
        <w:t>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832FE" w:rsidRDefault="00E832FE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E832FE" w:rsidSect="006504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680" w:left="1418" w:header="454" w:footer="284" w:gutter="0"/>
          <w:pgNumType w:start="1"/>
          <w:cols w:space="425"/>
          <w:titlePg/>
          <w:docGrid w:type="linesAndChars" w:linePitch="325" w:charSpace="-4301"/>
        </w:sectPr>
      </w:pPr>
    </w:p>
    <w:p w:rsidR="0041782C" w:rsidRDefault="0041782C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２　相続関係</w:t>
      </w:r>
    </w:p>
    <w:p w:rsidR="00426FC9" w:rsidRPr="00AA1DB8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3B318A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AA1DB8">
        <w:rPr>
          <w:rFonts w:ascii="ＭＳ 明朝" w:hAnsi="ＭＳ 明朝" w:hint="eastAsia"/>
          <w:i/>
          <w:sz w:val="24"/>
        </w:rPr>
        <w:t>についても</w:t>
      </w:r>
      <w:r w:rsidR="00426FC9" w:rsidRPr="00AA1DB8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1E0922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9D3489"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956B97">
        <w:rPr>
          <w:rFonts w:ascii="ＭＳ 明朝" w:hAnsi="ＭＳ 明朝" w:hint="eastAsia"/>
          <w:sz w:val="24"/>
        </w:rPr>
        <w:t>又は遺留分侵害</w:t>
      </w:r>
      <w:r w:rsidR="00850303" w:rsidRPr="00956B97">
        <w:rPr>
          <w:rFonts w:ascii="ＭＳ 明朝" w:hAnsi="ＭＳ 明朝" w:hint="eastAsia"/>
          <w:sz w:val="24"/>
        </w:rPr>
        <w:t>額</w:t>
      </w:r>
      <w:r w:rsidR="00360218" w:rsidRPr="00956B97">
        <w:rPr>
          <w:rFonts w:ascii="ＭＳ 明朝" w:hAnsi="ＭＳ 明朝" w:hint="eastAsia"/>
          <w:sz w:val="24"/>
        </w:rPr>
        <w:t>請求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2113E">
      <w:pPr>
        <w:spacing w:line="24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E75128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1E0922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591E0C">
        <w:rPr>
          <w:rFonts w:ascii="ＭＳ 明朝" w:hAnsi="ＭＳ 明朝" w:hint="eastAsia"/>
          <w:sz w:val="24"/>
        </w:rPr>
        <w:t>の締結，</w:t>
      </w:r>
    </w:p>
    <w:p w:rsidR="006141B8" w:rsidRPr="00F661C0" w:rsidRDefault="00591E0C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変更，</w:t>
      </w:r>
      <w:r w:rsidR="001E0922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F2113E">
      <w:pPr>
        <w:spacing w:line="24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03589F" w:rsidRPr="00F661C0" w:rsidRDefault="0003589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　④</w:t>
      </w:r>
      <w:r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03589F">
        <w:rPr>
          <w:rFonts w:ascii="ＭＳ 明朝" w:hAnsi="ＭＳ 明朝"/>
          <w:sz w:val="24"/>
        </w:rPr>
        <w:t>，</w:t>
      </w:r>
      <w:r w:rsidR="0003589F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196E14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616A6">
        <w:rPr>
          <w:rFonts w:ascii="ＭＳ 明朝" w:hAnsi="ＭＳ 明朝" w:hint="eastAsia"/>
          <w:sz w:val="24"/>
        </w:rPr>
        <w:t>，民事</w:t>
      </w:r>
      <w:r w:rsidR="00F616A6" w:rsidRPr="00F661C0">
        <w:rPr>
          <w:rFonts w:ascii="ＭＳ 明朝" w:hAnsi="ＭＳ 明朝" w:hint="eastAsia"/>
          <w:sz w:val="24"/>
        </w:rPr>
        <w:t>調停手続</w:t>
      </w:r>
      <w:r w:rsidR="00F616A6">
        <w:rPr>
          <w:rFonts w:ascii="ＭＳ 明朝" w:hAnsi="ＭＳ 明朝" w:hint="eastAsia"/>
          <w:sz w:val="24"/>
        </w:rPr>
        <w:t>（非訟事件手続法２３条２項</w:t>
      </w:r>
      <w:r w:rsidR="008716FD">
        <w:rPr>
          <w:rFonts w:ascii="ＭＳ 明朝" w:hAnsi="ＭＳ 明朝" w:hint="eastAsia"/>
          <w:sz w:val="24"/>
        </w:rPr>
        <w:t>の特別委任</w:t>
      </w:r>
      <w:r w:rsidR="008716FD" w:rsidRPr="00F661C0">
        <w:rPr>
          <w:rFonts w:ascii="ＭＳ 明朝" w:hAnsi="ＭＳ 明朝" w:hint="eastAsia"/>
          <w:sz w:val="24"/>
        </w:rPr>
        <w:t>事項</w:t>
      </w:r>
      <w:r w:rsidR="00F616A6">
        <w:rPr>
          <w:rFonts w:ascii="ＭＳ 明朝" w:hAnsi="ＭＳ 明朝" w:hint="eastAsia"/>
          <w:sz w:val="24"/>
        </w:rPr>
        <w:t>を含む。）</w:t>
      </w:r>
      <w:r w:rsidR="00196E14">
        <w:rPr>
          <w:rFonts w:ascii="ＭＳ 明朝" w:hAnsi="ＭＳ 明朝" w:hint="eastAsia"/>
          <w:sz w:val="24"/>
        </w:rPr>
        <w:t>及び破産手続</w:t>
      </w:r>
      <w:r w:rsidR="00B166A0">
        <w:rPr>
          <w:rFonts w:ascii="ＭＳ 明朝" w:hAnsi="ＭＳ 明朝" w:hint="eastAsia"/>
          <w:sz w:val="24"/>
        </w:rPr>
        <w:t>（</w:t>
      </w:r>
      <w:r w:rsidR="00196E14">
        <w:rPr>
          <w:rFonts w:ascii="ＭＳ 明朝" w:hAnsi="ＭＳ 明朝" w:hint="eastAsia"/>
          <w:sz w:val="24"/>
        </w:rPr>
        <w:t>免責</w:t>
      </w:r>
      <w:r w:rsidR="00AA1DB8">
        <w:rPr>
          <w:rFonts w:ascii="ＭＳ 明朝" w:hAnsi="ＭＳ 明朝" w:hint="eastAsia"/>
          <w:sz w:val="24"/>
        </w:rPr>
        <w:t>手続</w:t>
      </w:r>
      <w:r w:rsidR="00B166A0">
        <w:rPr>
          <w:rFonts w:ascii="ＭＳ 明朝" w:hAnsi="ＭＳ 明朝" w:hint="eastAsia"/>
          <w:sz w:val="24"/>
        </w:rPr>
        <w:t>を含む。）</w:t>
      </w:r>
    </w:p>
    <w:p w:rsidR="00CD3AEF" w:rsidRPr="00AA1DB8" w:rsidRDefault="00CD3AEF" w:rsidP="00AA1DB8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 w:hint="eastAsia"/>
          <w:i/>
          <w:sz w:val="24"/>
        </w:rPr>
        <w:t>※</w:t>
      </w:r>
      <w:r w:rsidR="00F661C0" w:rsidRPr="00AA1DB8">
        <w:rPr>
          <w:rFonts w:ascii="ＭＳ 明朝" w:hAnsi="ＭＳ 明朝" w:hint="eastAsia"/>
          <w:i/>
          <w:sz w:val="24"/>
        </w:rPr>
        <w:t xml:space="preserve">　</w:t>
      </w:r>
      <w:r w:rsidR="00426FC9" w:rsidRPr="00AA1DB8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AA1DB8">
        <w:rPr>
          <w:rFonts w:ascii="ＭＳ 明朝" w:hAnsi="ＭＳ 明朝" w:hint="eastAsia"/>
          <w:i/>
          <w:sz w:val="24"/>
        </w:rPr>
        <w:t>について</w:t>
      </w:r>
      <w:r w:rsidR="00426FC9" w:rsidRPr="00AA1DB8">
        <w:rPr>
          <w:rFonts w:ascii="ＭＳ 明朝" w:hAnsi="ＭＳ 明朝" w:hint="eastAsia"/>
          <w:i/>
          <w:sz w:val="24"/>
        </w:rPr>
        <w:t>手続代理人</w:t>
      </w:r>
      <w:r w:rsidRPr="00AA1DB8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C6F51" w:rsidRPr="00AA1DB8">
        <w:rPr>
          <w:rFonts w:ascii="ＭＳ 明朝" w:hAnsi="ＭＳ 明朝" w:hint="eastAsia"/>
          <w:i/>
          <w:sz w:val="24"/>
        </w:rPr>
        <w:t>に限</w:t>
      </w:r>
      <w:r w:rsidR="00F616A6" w:rsidRPr="00AA1DB8">
        <w:rPr>
          <w:rFonts w:ascii="ＭＳ 明朝" w:hAnsi="ＭＳ 明朝"/>
          <w:i/>
          <w:sz w:val="24"/>
        </w:rPr>
        <w:t>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⑤</w:t>
      </w:r>
      <w:r w:rsidR="00FC6F51">
        <w:rPr>
          <w:rFonts w:ascii="ＭＳ 明朝" w:hAnsi="ＭＳ 明朝" w:hint="eastAsia"/>
          <w:sz w:val="24"/>
        </w:rPr>
        <w:t>の各</w:t>
      </w:r>
      <w:r w:rsidR="00426FC9">
        <w:rPr>
          <w:rFonts w:ascii="ＭＳ 明朝" w:hAnsi="ＭＳ 明朝" w:hint="eastAsia"/>
          <w:sz w:val="24"/>
        </w:rPr>
        <w:t>手続</w:t>
      </w:r>
      <w:r w:rsidR="00FC6F51">
        <w:rPr>
          <w:rFonts w:ascii="ＭＳ 明朝" w:hAnsi="ＭＳ 明朝" w:hint="eastAsia"/>
          <w:sz w:val="24"/>
        </w:rPr>
        <w:t>について</w:t>
      </w:r>
      <w:r w:rsidR="00A65ECA">
        <w:rPr>
          <w:rFonts w:ascii="ＭＳ 明朝" w:hAnsi="ＭＳ 明朝" w:hint="eastAsia"/>
          <w:sz w:val="24"/>
        </w:rPr>
        <w:t>，手続代理人又は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6141B8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9C44C0" w:rsidRPr="00F661C0" w:rsidRDefault="001E0922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出，手続等を含む。）</w:t>
      </w:r>
    </w:p>
    <w:sectPr w:rsidR="009C44C0" w:rsidRPr="00F661C0" w:rsidSect="00FF197C">
      <w:headerReference w:type="default" r:id="rId13"/>
      <w:type w:val="continuous"/>
      <w:pgSz w:w="11906" w:h="16838" w:code="9"/>
      <w:pgMar w:top="851" w:right="851" w:bottom="680" w:left="1418" w:header="454" w:footer="284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F1" w:rsidRDefault="00A52EF1" w:rsidP="008A095B">
      <w:r>
        <w:separator/>
      </w:r>
    </w:p>
  </w:endnote>
  <w:endnote w:type="continuationSeparator" w:id="0">
    <w:p w:rsidR="00A52EF1" w:rsidRDefault="00A52EF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43" w:rsidRDefault="00D072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243" w:rsidRPr="00D07243">
          <w:rPr>
            <w:noProof/>
            <w:lang w:val="ja-JP"/>
          </w:rPr>
          <w:t>2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7633"/>
      <w:docPartObj>
        <w:docPartGallery w:val="Page Numbers (Bottom of Page)"/>
        <w:docPartUnique/>
      </w:docPartObj>
    </w:sdtPr>
    <w:sdtEndPr/>
    <w:sdtContent>
      <w:p w:rsidR="0072429E" w:rsidRDefault="0072429E" w:rsidP="00724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243" w:rsidRPr="00D0724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F1" w:rsidRDefault="00A52EF1" w:rsidP="008A095B">
      <w:r>
        <w:separator/>
      </w:r>
    </w:p>
  </w:footnote>
  <w:footnote w:type="continuationSeparator" w:id="0">
    <w:p w:rsidR="00A52EF1" w:rsidRDefault="00A52EF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43" w:rsidRDefault="00D072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Pr="00DA0994" w:rsidRDefault="00DA0994" w:rsidP="00DA0994">
    <w:pPr>
      <w:pStyle w:val="a3"/>
      <w:ind w:firstLineChars="3700" w:firstLine="7400"/>
      <w:rPr>
        <w:sz w:val="20"/>
        <w:szCs w:val="20"/>
      </w:rPr>
    </w:pPr>
    <w:r w:rsidRPr="00DA0994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38" w:rsidRDefault="00650438">
    <w:pPr>
      <w:pStyle w:val="a3"/>
    </w:pPr>
    <w:r>
      <w:rPr>
        <w:rFonts w:hint="eastAsia"/>
      </w:rPr>
      <w:t>（別紙）　　　　　　　　　　　　　　　　　　　　　　　　　　　　　　　　　【令和３年４月版】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Default="00FF1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3589F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7C94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489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96E14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0514F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66D45"/>
    <w:rsid w:val="003711E3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92F69"/>
    <w:rsid w:val="003930DA"/>
    <w:rsid w:val="0039680F"/>
    <w:rsid w:val="003A238B"/>
    <w:rsid w:val="003A38EA"/>
    <w:rsid w:val="003A59F1"/>
    <w:rsid w:val="003A65D8"/>
    <w:rsid w:val="003B318A"/>
    <w:rsid w:val="003B5F93"/>
    <w:rsid w:val="003C0F1A"/>
    <w:rsid w:val="003C1AFE"/>
    <w:rsid w:val="003C2C16"/>
    <w:rsid w:val="003C4E48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1782C"/>
    <w:rsid w:val="00421607"/>
    <w:rsid w:val="00421F49"/>
    <w:rsid w:val="00423EAA"/>
    <w:rsid w:val="0042690D"/>
    <w:rsid w:val="00426FC9"/>
    <w:rsid w:val="00434194"/>
    <w:rsid w:val="004341B5"/>
    <w:rsid w:val="004350B8"/>
    <w:rsid w:val="00441A44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AB9"/>
    <w:rsid w:val="005914DA"/>
    <w:rsid w:val="00591E0C"/>
    <w:rsid w:val="0059310A"/>
    <w:rsid w:val="00594D12"/>
    <w:rsid w:val="00595841"/>
    <w:rsid w:val="00595A40"/>
    <w:rsid w:val="005A5996"/>
    <w:rsid w:val="005A5D71"/>
    <w:rsid w:val="005A62D6"/>
    <w:rsid w:val="005B17A5"/>
    <w:rsid w:val="005B1A0E"/>
    <w:rsid w:val="005B2A37"/>
    <w:rsid w:val="005C2D8F"/>
    <w:rsid w:val="005D2575"/>
    <w:rsid w:val="005D4420"/>
    <w:rsid w:val="005E2031"/>
    <w:rsid w:val="005E21E3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0438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429E"/>
    <w:rsid w:val="00725CBE"/>
    <w:rsid w:val="00726F35"/>
    <w:rsid w:val="00732BBE"/>
    <w:rsid w:val="00733CDE"/>
    <w:rsid w:val="00740253"/>
    <w:rsid w:val="0074591E"/>
    <w:rsid w:val="0074725D"/>
    <w:rsid w:val="00754C90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5C37"/>
    <w:rsid w:val="007B10BA"/>
    <w:rsid w:val="007B504E"/>
    <w:rsid w:val="007B687A"/>
    <w:rsid w:val="007B7AD6"/>
    <w:rsid w:val="007C6D44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6FD"/>
    <w:rsid w:val="008719E1"/>
    <w:rsid w:val="00871EF9"/>
    <w:rsid w:val="00872F6D"/>
    <w:rsid w:val="00873A1B"/>
    <w:rsid w:val="00875383"/>
    <w:rsid w:val="00880F03"/>
    <w:rsid w:val="0089271D"/>
    <w:rsid w:val="008A095B"/>
    <w:rsid w:val="008A2509"/>
    <w:rsid w:val="008A43E4"/>
    <w:rsid w:val="008A4AE4"/>
    <w:rsid w:val="008A568C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5E44"/>
    <w:rsid w:val="00917A6B"/>
    <w:rsid w:val="00920597"/>
    <w:rsid w:val="0092143F"/>
    <w:rsid w:val="009219C3"/>
    <w:rsid w:val="00926928"/>
    <w:rsid w:val="009408B4"/>
    <w:rsid w:val="00941176"/>
    <w:rsid w:val="00943455"/>
    <w:rsid w:val="00944BBE"/>
    <w:rsid w:val="00947BDD"/>
    <w:rsid w:val="00950567"/>
    <w:rsid w:val="0095455B"/>
    <w:rsid w:val="00956B97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72DA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4318"/>
    <w:rsid w:val="00A267AE"/>
    <w:rsid w:val="00A26C3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2EF1"/>
    <w:rsid w:val="00A55220"/>
    <w:rsid w:val="00A62F7B"/>
    <w:rsid w:val="00A65ECA"/>
    <w:rsid w:val="00A73E83"/>
    <w:rsid w:val="00A7634B"/>
    <w:rsid w:val="00A818DB"/>
    <w:rsid w:val="00A83A82"/>
    <w:rsid w:val="00A84027"/>
    <w:rsid w:val="00A864B1"/>
    <w:rsid w:val="00A87D93"/>
    <w:rsid w:val="00A93444"/>
    <w:rsid w:val="00A940BC"/>
    <w:rsid w:val="00A95927"/>
    <w:rsid w:val="00AA1DB8"/>
    <w:rsid w:val="00AA7FD2"/>
    <w:rsid w:val="00AB06DF"/>
    <w:rsid w:val="00AB428F"/>
    <w:rsid w:val="00AB7A9E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166A0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51CE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243"/>
    <w:rsid w:val="00D078E8"/>
    <w:rsid w:val="00D123BF"/>
    <w:rsid w:val="00D140AF"/>
    <w:rsid w:val="00D149BC"/>
    <w:rsid w:val="00D22A57"/>
    <w:rsid w:val="00D24697"/>
    <w:rsid w:val="00D3532E"/>
    <w:rsid w:val="00D437AD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099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11A0F"/>
    <w:rsid w:val="00E241A7"/>
    <w:rsid w:val="00E2566F"/>
    <w:rsid w:val="00E41042"/>
    <w:rsid w:val="00E43AC4"/>
    <w:rsid w:val="00E467D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5128"/>
    <w:rsid w:val="00E75D21"/>
    <w:rsid w:val="00E75F20"/>
    <w:rsid w:val="00E76ECE"/>
    <w:rsid w:val="00E81F3F"/>
    <w:rsid w:val="00E832FE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EF7397"/>
    <w:rsid w:val="00F06697"/>
    <w:rsid w:val="00F136CF"/>
    <w:rsid w:val="00F140CF"/>
    <w:rsid w:val="00F2113E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6A6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C6F51"/>
    <w:rsid w:val="00FD0A18"/>
    <w:rsid w:val="00FD139A"/>
    <w:rsid w:val="00FD2B1A"/>
    <w:rsid w:val="00FD3C19"/>
    <w:rsid w:val="00FD5B21"/>
    <w:rsid w:val="00FD724A"/>
    <w:rsid w:val="00FD73D2"/>
    <w:rsid w:val="00FE74B9"/>
    <w:rsid w:val="00FF197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1441</Words>
  <Characters>526</Characters>
  <Application>Microsoft Office Word</Application>
  <DocSecurity>0</DocSecurity>
  <Lines>4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2021-07-05T01:38:00Z</dcterms:created>
  <dcterms:modified xsi:type="dcterms:W3CDTF">2021-07-05T01:38:00Z</dcterms:modified>
</cp:coreProperties>
</file>