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A133F7" w:rsidRDefault="0031601C" w:rsidP="00F47BEB">
      <w:pPr>
        <w:spacing w:line="400" w:lineRule="exact"/>
        <w:ind w:left="665" w:hangingChars="300" w:hanging="665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133F7" w:rsidRDefault="00A133F7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3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89" w:rsidRDefault="00A96089" w:rsidP="008A095B">
      <w:r>
        <w:separator/>
      </w:r>
    </w:p>
  </w:endnote>
  <w:endnote w:type="continuationSeparator" w:id="0">
    <w:p w:rsidR="00A96089" w:rsidRDefault="00A96089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72" w:rsidRDefault="00A80F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F72" w:rsidRPr="00A80F72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F72" w:rsidRPr="00A80F72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89" w:rsidRDefault="00A96089" w:rsidP="008A095B">
      <w:r>
        <w:separator/>
      </w:r>
    </w:p>
  </w:footnote>
  <w:footnote w:type="continuationSeparator" w:id="0">
    <w:p w:rsidR="00A96089" w:rsidRDefault="00A96089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72" w:rsidRDefault="00A80F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Pr="004930E3" w:rsidRDefault="005B0A18" w:rsidP="005B0A18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 xml:space="preserve">（別紙）　　　　　　　　　　　　　　　　　　　　　　　　　　　　　　　　　　　　　</w:t>
    </w:r>
    <w:r w:rsidR="004930E3" w:rsidRPr="004930E3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A" w:rsidRDefault="00771BBA">
    <w:pPr>
      <w:pStyle w:val="a3"/>
    </w:pPr>
    <w:r>
      <w:t>（別紙）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0F18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0E3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0A18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0F3C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33F7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0F72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6089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E2CF4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47BEB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222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2020-05-21T08:10:00Z</dcterms:created>
  <dcterms:modified xsi:type="dcterms:W3CDTF">2021-07-05T01:36:00Z</dcterms:modified>
</cp:coreProperties>
</file>