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35F8D292" w14:textId="77777777" w:rsidR="004A6EB6" w:rsidRDefault="004A6EB6" w:rsidP="004A6EB6">
            <w:pPr>
              <w:pStyle w:val="a3"/>
              <w:spacing w:line="40" w:lineRule="exact"/>
              <w:ind w:firstLineChars="200" w:firstLine="400"/>
              <w:rPr>
                <w:rFonts w:ascii="ＭＳ 明朝" w:hAnsi="ＭＳ 明朝"/>
                <w:spacing w:val="0"/>
                <w:sz w:val="20"/>
                <w:szCs w:val="20"/>
              </w:rPr>
            </w:pPr>
          </w:p>
          <w:p w14:paraId="6486ED95" w14:textId="0E3C9215" w:rsidR="00D111AC" w:rsidRDefault="008A139E" w:rsidP="008A139E">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宇都宮</w:t>
            </w:r>
            <w:r w:rsidR="00D111AC" w:rsidRPr="002D536A">
              <w:rPr>
                <w:rFonts w:ascii="ＭＳ 明朝" w:hAnsi="ＭＳ 明朝" w:hint="eastAsia"/>
                <w:spacing w:val="0"/>
                <w:sz w:val="20"/>
                <w:szCs w:val="20"/>
              </w:rPr>
              <w:t>家庭裁判所</w:t>
            </w:r>
          </w:p>
          <w:p w14:paraId="275557AE" w14:textId="066B40AE" w:rsidR="00D111AC" w:rsidRDefault="00D111AC" w:rsidP="008A139E">
            <w:pPr>
              <w:pStyle w:val="a3"/>
              <w:spacing w:line="280" w:lineRule="exact"/>
              <w:ind w:leftChars="312" w:left="655" w:firstLineChars="600" w:firstLine="1200"/>
              <w:rPr>
                <w:rFonts w:ascii="ＭＳ 明朝" w:hAnsi="ＭＳ 明朝"/>
                <w:spacing w:val="0"/>
                <w:sz w:val="20"/>
                <w:szCs w:val="20"/>
              </w:rPr>
            </w:pPr>
            <w:r w:rsidRPr="002D536A">
              <w:rPr>
                <w:rFonts w:ascii="ＭＳ 明朝" w:hAnsi="ＭＳ 明朝"/>
                <w:spacing w:val="0"/>
                <w:sz w:val="20"/>
                <w:szCs w:val="20"/>
              </w:rPr>
              <w:t>支部</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4A6EB6">
            <w:pPr>
              <w:pStyle w:val="a3"/>
              <w:spacing w:line="20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1307F8">
                    <w:rPr>
                      <w:rFonts w:ascii="ＭＳ 明朝" w:hAnsi="ＭＳ 明朝"/>
                      <w:spacing w:val="0"/>
                      <w:w w:val="91"/>
                      <w:sz w:val="14"/>
                      <w:szCs w:val="14"/>
                      <w:fitText w:val="2940" w:id="2063246848"/>
                    </w:rPr>
                    <w:t>★Ａ</w:t>
                  </w:r>
                  <w:r w:rsidR="00BE369F" w:rsidRPr="001307F8">
                    <w:rPr>
                      <w:rFonts w:ascii="ＭＳ 明朝" w:hAnsi="ＭＳ 明朝"/>
                      <w:spacing w:val="0"/>
                      <w:w w:val="91"/>
                      <w:sz w:val="14"/>
                      <w:szCs w:val="14"/>
                      <w:fitText w:val="2940" w:id="2063246848"/>
                    </w:rPr>
                    <w:t>４サイズの用紙をご自分で準備してください</w:t>
                  </w:r>
                  <w:r w:rsidR="00BE369F" w:rsidRPr="001307F8">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0D62B4" w:rsidRDefault="009E65EE" w:rsidP="009E65EE">
      <w:pPr>
        <w:rPr>
          <w:sz w:val="20"/>
          <w:szCs w:val="20"/>
        </w:rPr>
      </w:pPr>
    </w:p>
    <w:sectPr w:rsidR="009E65EE" w:rsidRPr="000D62B4" w:rsidSect="00487182">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0F563" w14:textId="77777777" w:rsidR="004D5B5C" w:rsidRDefault="004D5B5C">
      <w:r>
        <w:separator/>
      </w:r>
    </w:p>
  </w:endnote>
  <w:endnote w:type="continuationSeparator" w:id="0">
    <w:p w14:paraId="3327C706" w14:textId="77777777" w:rsidR="004D5B5C" w:rsidRDefault="004D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307F8" w:rsidRPr="001307F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81AD" w14:textId="77777777" w:rsidR="004D5B5C" w:rsidRDefault="004D5B5C">
      <w:r>
        <w:separator/>
      </w:r>
    </w:p>
  </w:footnote>
  <w:footnote w:type="continuationSeparator" w:id="0">
    <w:p w14:paraId="32487E48" w14:textId="77777777" w:rsidR="004D5B5C" w:rsidRDefault="004D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D62B4"/>
    <w:rsid w:val="000E2897"/>
    <w:rsid w:val="000F212E"/>
    <w:rsid w:val="000F27F8"/>
    <w:rsid w:val="000F4FAA"/>
    <w:rsid w:val="000F6668"/>
    <w:rsid w:val="00101997"/>
    <w:rsid w:val="001102D5"/>
    <w:rsid w:val="00113553"/>
    <w:rsid w:val="001179E9"/>
    <w:rsid w:val="00122189"/>
    <w:rsid w:val="00122F5E"/>
    <w:rsid w:val="00126019"/>
    <w:rsid w:val="001307F8"/>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A6EB6"/>
    <w:rsid w:val="004B52B2"/>
    <w:rsid w:val="004B5441"/>
    <w:rsid w:val="004B6B2B"/>
    <w:rsid w:val="004C0494"/>
    <w:rsid w:val="004C1091"/>
    <w:rsid w:val="004D30FE"/>
    <w:rsid w:val="004D5592"/>
    <w:rsid w:val="004D5B5C"/>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139E"/>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3F78"/>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877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2021-07-05T01:45:00Z</dcterms:created>
  <dcterms:modified xsi:type="dcterms:W3CDTF">2021-07-05T01:47:00Z</dcterms:modified>
</cp:coreProperties>
</file>