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bookmarkStart w:id="0" w:name="_GoBack"/>
      <w:bookmarkEnd w:id="0"/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8B4539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8B4539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8B4539" w:rsidRDefault="009E65EE" w:rsidP="00453AF9">
      <w:pPr>
        <w:pStyle w:val="a3"/>
        <w:spacing w:line="240" w:lineRule="auto"/>
        <w:rPr>
          <w:sz w:val="20"/>
          <w:szCs w:val="20"/>
        </w:rPr>
      </w:pPr>
    </w:p>
    <w:sectPr w:rsidR="009E65EE" w:rsidRPr="008B4539" w:rsidSect="00E63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6946" w14:textId="77777777" w:rsidR="008B4539" w:rsidRDefault="008B4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F332" w14:textId="77777777" w:rsidR="008B4539" w:rsidRDefault="008B4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94F2" w14:textId="77777777" w:rsidR="008B4539" w:rsidRDefault="008B4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71D6" w14:textId="77777777" w:rsidR="008B4539" w:rsidRDefault="008B4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4539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338</Characters>
  <Application>Microsoft Office Word</Application>
  <DocSecurity>0</DocSecurity>
  <Lines>2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2021-07-05T01:47:00Z</dcterms:created>
  <dcterms:modified xsi:type="dcterms:W3CDTF">2021-07-05T01:47:00Z</dcterms:modified>
</cp:coreProperties>
</file>