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4A94B8A4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　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467C4B30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594EE30A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2E701947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3DA095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D75107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5724780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6D47465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541DA2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77777777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B54A14E" w14:textId="79C74994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77777777" w:rsidR="001B25B3" w:rsidRPr="00FE62D9" w:rsidRDefault="001B25B3" w:rsidP="002F7E5E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72D29C24" w:rsidR="0048387C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541DA2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1E0540D4" w:rsidR="00EC3209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6565861F" w14:textId="77777777" w:rsidR="006600B5" w:rsidRDefault="006600B5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920E7D" w14:textId="77777777" w:rsidR="00A6284D" w:rsidRDefault="006600B5" w:rsidP="00D34E3E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資産</w:t>
      </w:r>
    </w:p>
    <w:p w14:paraId="6B50FC99" w14:textId="2DFBAA4D" w:rsidR="006600B5" w:rsidRDefault="00A6284D" w:rsidP="00A113CA">
      <w:pPr>
        <w:pStyle w:val="af"/>
        <w:numPr>
          <w:ilvl w:val="0"/>
          <w:numId w:val="7"/>
        </w:numPr>
        <w:ind w:leftChars="0"/>
      </w:pPr>
      <w:r w:rsidRPr="00180903">
        <w:rPr>
          <w:rFonts w:ascii="ＭＳ 明朝" w:hAnsi="ＭＳ 明朝" w:hint="eastAsia"/>
          <w:spacing w:val="165"/>
          <w:kern w:val="0"/>
          <w:sz w:val="22"/>
          <w:fitText w:val="1320" w:id="-2041934335"/>
        </w:rPr>
        <w:t>不動</w:t>
      </w:r>
      <w:r w:rsidRPr="00180903">
        <w:rPr>
          <w:rFonts w:ascii="ＭＳ 明朝" w:hAnsi="ＭＳ 明朝" w:hint="eastAsia"/>
          <w:kern w:val="0"/>
          <w:sz w:val="22"/>
          <w:fitText w:val="1320" w:id="-2041934335"/>
        </w:rPr>
        <w:t>産</w:t>
      </w:r>
    </w:p>
    <w:p w14:paraId="44BB8C79" w14:textId="15D264E4" w:rsidR="006600B5" w:rsidRPr="00D34E3E" w:rsidRDefault="006600B5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A113CA">
        <w:rPr>
          <w:rFonts w:ascii="ＭＳ 明朝" w:hAnsi="ＭＳ 明朝" w:hint="eastAsia"/>
          <w:spacing w:val="165"/>
          <w:kern w:val="0"/>
          <w:sz w:val="22"/>
          <w:fitText w:val="1320" w:id="-2041934336"/>
        </w:rPr>
        <w:t>預貯</w:t>
      </w:r>
      <w:r w:rsidRPr="00A113CA">
        <w:rPr>
          <w:rFonts w:ascii="ＭＳ 明朝" w:hAnsi="ＭＳ 明朝" w:hint="eastAsia"/>
          <w:kern w:val="0"/>
          <w:sz w:val="22"/>
          <w:fitText w:val="1320" w:id="-2041934336"/>
        </w:rPr>
        <w:t>金</w:t>
      </w:r>
      <w:r w:rsidR="00A6284D">
        <w:rPr>
          <w:rFonts w:ascii="ＭＳ 明朝" w:hAnsi="ＭＳ 明朝" w:hint="eastAsia"/>
          <w:sz w:val="22"/>
        </w:rPr>
        <w:t>（</w:t>
      </w:r>
      <w:r w:rsidRPr="0018090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541DA2" w:rsidRPr="00180903">
        <w:rPr>
          <w:rFonts w:ascii="ＭＳ 明朝" w:hAnsi="ＭＳ 明朝" w:hint="eastAsia"/>
          <w:sz w:val="22"/>
          <w:u w:val="single"/>
        </w:rPr>
        <w:t xml:space="preserve">  </w:t>
      </w:r>
      <w:r w:rsidR="0015708E" w:rsidRPr="00180903">
        <w:rPr>
          <w:rFonts w:ascii="ＭＳ 明朝" w:hAnsi="ＭＳ 明朝" w:hint="eastAsia"/>
          <w:sz w:val="22"/>
          <w:u w:val="single"/>
        </w:rPr>
        <w:t xml:space="preserve">　　　</w:t>
      </w:r>
      <w:r w:rsidRPr="00180903">
        <w:rPr>
          <w:rFonts w:ascii="ＭＳ 明朝" w:hAnsi="ＭＳ 明朝" w:hint="eastAsia"/>
          <w:sz w:val="22"/>
        </w:rPr>
        <w:t>円</w:t>
      </w:r>
      <w:r w:rsidR="00A6284D" w:rsidRPr="00180903">
        <w:rPr>
          <w:rFonts w:ascii="ＭＳ 明朝" w:hAnsi="ＭＳ 明朝" w:hint="eastAsia"/>
          <w:sz w:val="22"/>
        </w:rPr>
        <w:t>）</w:t>
      </w:r>
    </w:p>
    <w:p w14:paraId="34F7F193" w14:textId="77777777" w:rsidR="00A6284D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73"/>
          <w:kern w:val="0"/>
          <w:sz w:val="22"/>
          <w:fitText w:val="1320" w:id="-2041934589"/>
        </w:rPr>
        <w:t>有価証</w:t>
      </w:r>
      <w:r w:rsidRPr="00541DA2">
        <w:rPr>
          <w:rFonts w:ascii="ＭＳ 明朝" w:hAnsi="ＭＳ 明朝" w:hint="eastAsia"/>
          <w:spacing w:val="1"/>
          <w:kern w:val="0"/>
          <w:sz w:val="22"/>
          <w:fitText w:val="1320" w:id="-2041934589"/>
        </w:rPr>
        <w:t>券</w:t>
      </w:r>
    </w:p>
    <w:p w14:paraId="550E7659" w14:textId="10D6CB6F" w:rsidR="006600B5" w:rsidRPr="00D34E3E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165"/>
          <w:kern w:val="0"/>
          <w:sz w:val="22"/>
          <w:fitText w:val="1320" w:id="-2041934590"/>
        </w:rPr>
        <w:t>その</w:t>
      </w:r>
      <w:r w:rsidRPr="00541DA2">
        <w:rPr>
          <w:rFonts w:ascii="ＭＳ 明朝" w:hAnsi="ＭＳ 明朝" w:hint="eastAsia"/>
          <w:kern w:val="0"/>
          <w:sz w:val="22"/>
          <w:fitText w:val="1320" w:id="-2041934590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15708E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541DA2" w:rsidRPr="00541DA2">
        <w:rPr>
          <w:rFonts w:ascii="ＭＳ 明朝" w:hAnsi="ＭＳ 明朝" w:hint="eastAsia"/>
          <w:sz w:val="22"/>
          <w:u w:val="single"/>
        </w:rPr>
        <w:t xml:space="preserve"> </w:t>
      </w:r>
      <w:r w:rsidRPr="00541DA2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4482F097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B16B354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242A21C2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77777777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77777777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CC26ACE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5E8B19C7" w:rsidR="00EC3209" w:rsidRPr="000D134E" w:rsidRDefault="00EC3209" w:rsidP="00D34E3E">
      <w:pPr>
        <w:spacing w:line="300" w:lineRule="exact"/>
        <w:ind w:leftChars="105" w:left="565" w:hangingChars="157" w:hanging="3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64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2B0D64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655659AE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2B0D64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BC14644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2B0D64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586A5ED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2B0D64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2C390080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21D4F08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011BAC68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1DB1CAF4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DF47FC">
        <w:rPr>
          <w:rFonts w:ascii="ＭＳ 明朝" w:hAnsi="ＭＳ 明朝"/>
          <w:sz w:val="22"/>
          <w:szCs w:val="22"/>
        </w:rPr>
        <w:t>家庭裁判所で親権喪失，親権停止又は管理権喪失の</w:t>
      </w:r>
      <w:r w:rsidR="00E7520E">
        <w:rPr>
          <w:rFonts w:ascii="ＭＳ 明朝" w:hAnsi="ＭＳ 明朝"/>
          <w:sz w:val="22"/>
          <w:szCs w:val="22"/>
        </w:rPr>
        <w:t>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48C3BCD2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182FA2E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7688B17B" w:rsidR="005E297F" w:rsidRPr="0062574A" w:rsidRDefault="00F765DA" w:rsidP="005F632A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50DC5C6" w:rsidR="005E297F" w:rsidRPr="000D134E" w:rsidRDefault="005E297F" w:rsidP="005F632A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5F632A">
        <w:rPr>
          <w:rFonts w:ascii="ＭＳ 明朝" w:hAnsi="ＭＳ 明朝"/>
          <w:spacing w:val="14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90C02EB" w14:textId="77777777" w:rsidR="00A113CA" w:rsidRDefault="00A113CA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41A41C7" w:rsidR="005E297F" w:rsidRDefault="005E297F" w:rsidP="00D34E3E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15E95B75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68C36B05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と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2995A742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□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760C9A35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3E4D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A65D3A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8A23DE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060D67E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23A96455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354C91F8" w:rsidR="00330234" w:rsidRPr="00A34B60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34B60"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2038FAD0" w:rsidR="00330234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7777777" w:rsidR="008829B8" w:rsidRPr="00A34B60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1532C2FE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現在と同様に暮らして</w:t>
      </w:r>
      <w:r w:rsidR="00E7520E">
        <w:rPr>
          <w:rFonts w:asciiTheme="minorEastAsia" w:eastAsiaTheme="minorEastAsia" w:hAnsiTheme="minorEastAsia"/>
          <w:sz w:val="22"/>
          <w:szCs w:val="22"/>
        </w:rPr>
        <w:t>い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く予定である。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20E6B1DC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D7510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953BC9" w14:textId="77777777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A748C48" w14:textId="1F2367C9" w:rsidR="0063033B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5BC20F6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50C195A" w14:textId="3431E363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2C93FA" w14:textId="77777777" w:rsidR="002F3C6D" w:rsidRDefault="002F3C6D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3B41D171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64FF8FF0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02A3E7C8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C66269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A3EEED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7AD65DE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74FBC66E" w14:textId="7BF6E38F" w:rsidR="00E15DBB" w:rsidRDefault="00E15DBB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541DA2">
        <w:rPr>
          <w:rFonts w:ascii="ＭＳ 明朝" w:hAnsi="ＭＳ 明朝" w:hint="eastAsia"/>
          <w:sz w:val="22"/>
          <w:szCs w:val="22"/>
        </w:rPr>
        <w:t>同人に</w:t>
      </w:r>
      <w:r w:rsidR="005F632A">
        <w:rPr>
          <w:rFonts w:ascii="ＭＳ 明朝" w:hAnsi="ＭＳ 明朝" w:hint="eastAsia"/>
          <w:sz w:val="22"/>
          <w:szCs w:val="22"/>
        </w:rPr>
        <w:t>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73C5EFE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5F6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F833" w14:textId="77777777" w:rsidR="009F550C" w:rsidRDefault="009F550C" w:rsidP="008A095B">
      <w:r>
        <w:separator/>
      </w:r>
    </w:p>
  </w:endnote>
  <w:endnote w:type="continuationSeparator" w:id="0">
    <w:p w14:paraId="20E55D6F" w14:textId="77777777" w:rsidR="009F550C" w:rsidRDefault="009F550C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49018" w14:textId="77777777" w:rsidR="00CD4103" w:rsidRDefault="00CD41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6D488C09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4103" w:rsidRPr="00CD4103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E1E2" w14:textId="06EF1458" w:rsidR="005F632A" w:rsidRDefault="005F632A" w:rsidP="005F632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FDB25" w14:textId="77777777" w:rsidR="009F550C" w:rsidRDefault="009F550C" w:rsidP="008A095B">
      <w:r>
        <w:separator/>
      </w:r>
    </w:p>
  </w:footnote>
  <w:footnote w:type="continuationSeparator" w:id="0">
    <w:p w14:paraId="4FAA4838" w14:textId="77777777" w:rsidR="009F550C" w:rsidRDefault="009F550C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0DB1" w14:textId="77777777" w:rsidR="00CD4103" w:rsidRDefault="00CD41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40EC" w14:textId="577D1FBA" w:rsidR="00C60204" w:rsidRPr="00C60204" w:rsidRDefault="00C60204" w:rsidP="00C60204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137C" w14:textId="77777777" w:rsidR="00961AA2" w:rsidRPr="00C60204" w:rsidRDefault="00961AA2" w:rsidP="00961AA2">
    <w:pPr>
      <w:pStyle w:val="a3"/>
      <w:jc w:val="right"/>
      <w:rPr>
        <w:sz w:val="20"/>
        <w:szCs w:val="20"/>
      </w:rPr>
    </w:pPr>
    <w:r w:rsidRPr="00C60204">
      <w:rPr>
        <w:rFonts w:hint="eastAsia"/>
        <w:sz w:val="20"/>
        <w:szCs w:val="20"/>
      </w:rPr>
      <w:t>【令和３年４月版】</w:t>
    </w:r>
  </w:p>
  <w:p w14:paraId="75965D00" w14:textId="77777777" w:rsidR="00961AA2" w:rsidRDefault="00961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BE44D1E"/>
    <w:multiLevelType w:val="hybridMultilevel"/>
    <w:tmpl w:val="239EEC64"/>
    <w:lvl w:ilvl="0" w:tplc="281AC46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2ECB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5708E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0903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1F5BDD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23FA"/>
    <w:rsid w:val="002B769D"/>
    <w:rsid w:val="002C0EEE"/>
    <w:rsid w:val="002C4AFC"/>
    <w:rsid w:val="002C71B9"/>
    <w:rsid w:val="002D2128"/>
    <w:rsid w:val="002D2A14"/>
    <w:rsid w:val="002D2AF0"/>
    <w:rsid w:val="002D3E7F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3C6D"/>
    <w:rsid w:val="002F7003"/>
    <w:rsid w:val="002F7E5E"/>
    <w:rsid w:val="00303950"/>
    <w:rsid w:val="00304169"/>
    <w:rsid w:val="00310DBD"/>
    <w:rsid w:val="00311619"/>
    <w:rsid w:val="00311A58"/>
    <w:rsid w:val="00311F9A"/>
    <w:rsid w:val="00314F27"/>
    <w:rsid w:val="00325F95"/>
    <w:rsid w:val="00326BE8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4DB0"/>
    <w:rsid w:val="003E5199"/>
    <w:rsid w:val="003E528B"/>
    <w:rsid w:val="003F14B6"/>
    <w:rsid w:val="003F1CEA"/>
    <w:rsid w:val="003F4B58"/>
    <w:rsid w:val="003F62E5"/>
    <w:rsid w:val="003F761F"/>
    <w:rsid w:val="00400667"/>
    <w:rsid w:val="00401EB5"/>
    <w:rsid w:val="00404181"/>
    <w:rsid w:val="0041006F"/>
    <w:rsid w:val="00411AA5"/>
    <w:rsid w:val="00412825"/>
    <w:rsid w:val="0041468E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1779E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1DA2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23EE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632A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549EB"/>
    <w:rsid w:val="00655B4B"/>
    <w:rsid w:val="006600B5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73B9"/>
    <w:rsid w:val="007021A1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B0FA8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1AA2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50C"/>
    <w:rsid w:val="009F5EE5"/>
    <w:rsid w:val="00A05825"/>
    <w:rsid w:val="00A07199"/>
    <w:rsid w:val="00A076A4"/>
    <w:rsid w:val="00A113CA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55F05"/>
    <w:rsid w:val="00A6284D"/>
    <w:rsid w:val="00A62F7B"/>
    <w:rsid w:val="00A73E83"/>
    <w:rsid w:val="00A7634B"/>
    <w:rsid w:val="00A81332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0AA9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1081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135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204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103"/>
    <w:rsid w:val="00CD4993"/>
    <w:rsid w:val="00CD4B65"/>
    <w:rsid w:val="00CD7B2C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4E3E"/>
    <w:rsid w:val="00D3532E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4D86"/>
    <w:rsid w:val="00E06703"/>
    <w:rsid w:val="00E071B8"/>
    <w:rsid w:val="00E11590"/>
    <w:rsid w:val="00E14A78"/>
    <w:rsid w:val="00E15DBB"/>
    <w:rsid w:val="00E24012"/>
    <w:rsid w:val="00E241A7"/>
    <w:rsid w:val="00E2566F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221D"/>
    <w:rsid w:val="00E73A25"/>
    <w:rsid w:val="00E73B99"/>
    <w:rsid w:val="00E7520E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2641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2020-05-20T09:11:00Z</dcterms:created>
  <dcterms:modified xsi:type="dcterms:W3CDTF">2021-07-05T01:51:00Z</dcterms:modified>
</cp:coreProperties>
</file>