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421CF8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421CF8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421CF8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51890A11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</w:t>
      </w:r>
      <w:r w:rsidR="008F2F4A">
        <w:rPr>
          <w:rFonts w:hint="eastAsia"/>
          <w:b/>
          <w:bCs/>
          <w:sz w:val="24"/>
        </w:rPr>
        <w:t>未成年者</w:t>
      </w:r>
      <w:r w:rsidRPr="00085C39">
        <w:rPr>
          <w:rFonts w:hint="eastAsia"/>
          <w:b/>
          <w:bCs/>
          <w:sz w:val="24"/>
        </w:rPr>
        <w:t>（</w:t>
      </w:r>
      <w:r w:rsidR="0087686A" w:rsidRPr="007F6DBF">
        <w:rPr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  </w:t>
      </w:r>
      <w:r w:rsidRPr="00C855A6">
        <w:rPr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　</w:t>
      </w:r>
      <w:r w:rsidR="000C0A42" w:rsidRPr="00C855A6">
        <w:rPr>
          <w:rFonts w:hint="eastAsia"/>
          <w:b/>
          <w:bCs/>
          <w:sz w:val="24"/>
          <w:u w:val="single"/>
        </w:rPr>
        <w:t xml:space="preserve">  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Pr="00C855A6">
        <w:rPr>
          <w:rFonts w:hint="eastAsia"/>
          <w:b/>
          <w:bCs/>
          <w:sz w:val="24"/>
          <w:u w:val="single"/>
        </w:rPr>
        <w:t xml:space="preserve">　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7F6DBF">
        <w:rPr>
          <w:rFonts w:hint="eastAsia"/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0C0A42" w:rsidRPr="00BF675E">
        <w:rPr>
          <w:rFonts w:hint="eastAsia"/>
          <w:b/>
          <w:bCs/>
          <w:sz w:val="24"/>
        </w:rPr>
        <w:t xml:space="preserve"> </w:t>
      </w:r>
      <w:r w:rsidR="00C855A6">
        <w:rPr>
          <w:rFonts w:hint="eastAsia"/>
          <w:b/>
          <w:bCs/>
          <w:sz w:val="24"/>
        </w:rPr>
        <w:t>：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87686A" w:rsidRPr="00C855A6">
        <w:rPr>
          <w:b/>
          <w:bCs/>
          <w:sz w:val="24"/>
          <w:u w:val="single"/>
        </w:rPr>
        <w:t xml:space="preserve"> 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</w:t>
      </w:r>
      <w:r w:rsidRPr="00C855A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  <w:bookmarkStart w:id="0" w:name="_GoBack"/>
      <w:bookmarkEnd w:id="0"/>
    </w:p>
    <w:p w14:paraId="4A70D78B" w14:textId="4914A722" w:rsidR="00556E5A" w:rsidRDefault="006069BE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8F2F4A">
        <w:rPr>
          <w:rFonts w:hint="eastAsia"/>
          <w:b/>
          <w:sz w:val="24"/>
        </w:rPr>
        <w:t>未成年者</w:t>
      </w:r>
      <w:r w:rsidR="00CD6C74">
        <w:rPr>
          <w:rFonts w:hint="eastAsia"/>
          <w:b/>
          <w:sz w:val="24"/>
        </w:rPr>
        <w:t>の</w:t>
      </w:r>
      <w:r w:rsidR="00290207">
        <w:rPr>
          <w:rFonts w:hint="eastAsia"/>
          <w:b/>
          <w:sz w:val="24"/>
        </w:rPr>
        <w:t>未</w:t>
      </w:r>
      <w:r w:rsidR="00CD6C74">
        <w:rPr>
          <w:rFonts w:hint="eastAsia"/>
          <w:b/>
          <w:sz w:val="24"/>
        </w:rPr>
        <w:t>成年後見人</w:t>
      </w:r>
      <w:r w:rsidR="00A06794"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 w:rsidR="00A06794"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 w:rsidR="00A06794"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301BDF20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C855A6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C855A6">
        <w:rPr>
          <w:rFonts w:hint="eastAsia"/>
          <w:b/>
          <w:sz w:val="24"/>
        </w:rPr>
        <w:t>氏名：</w:t>
      </w:r>
      <w:r w:rsidR="00631AF4" w:rsidRPr="00C855A6">
        <w:rPr>
          <w:rFonts w:hint="eastAsia"/>
          <w:b/>
          <w:sz w:val="24"/>
          <w:u w:val="single"/>
        </w:rPr>
        <w:t xml:space="preserve"> </w:t>
      </w:r>
      <w:r w:rsidR="002A0094" w:rsidRPr="00C855A6">
        <w:rPr>
          <w:rFonts w:hint="eastAsia"/>
          <w:b/>
          <w:sz w:val="24"/>
          <w:u w:val="single"/>
        </w:rPr>
        <w:t xml:space="preserve">　　　　　　　　</w:t>
      </w:r>
      <w:r w:rsidR="00E44892" w:rsidRPr="00C855A6">
        <w:rPr>
          <w:rFonts w:hint="eastAsia"/>
          <w:b/>
          <w:sz w:val="24"/>
          <w:u w:val="single"/>
        </w:rPr>
        <w:t xml:space="preserve">　</w:t>
      </w:r>
      <w:r w:rsidR="00631AF4" w:rsidRPr="00C855A6">
        <w:rPr>
          <w:b/>
          <w:sz w:val="24"/>
          <w:u w:val="single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067ADDCF" w:rsidR="006069BE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290207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0453A20E" w:rsidR="00A06794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40146C31" w:rsidR="00BD4BEF" w:rsidRPr="004D2AF0" w:rsidRDefault="00290207" w:rsidP="00A91828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B72D1BD" w:rsidR="00F45560" w:rsidRPr="00527F7D" w:rsidRDefault="00BD4BEF" w:rsidP="001E7ADC">
      <w:pPr>
        <w:ind w:leftChars="214" w:left="426" w:firstLineChars="115" w:firstLine="265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C855A6">
        <w:rPr>
          <w:rFonts w:hint="eastAsia"/>
          <w:b/>
          <w:sz w:val="24"/>
        </w:rPr>
        <w:t>である。　※　書き</w:t>
      </w:r>
      <w:r w:rsidR="008D376C">
        <w:rPr>
          <w:rFonts w:hint="eastAsia"/>
          <w:b/>
          <w:sz w:val="24"/>
        </w:rPr>
        <w:t>き</w:t>
      </w:r>
      <w:r w:rsidR="00C855A6">
        <w:rPr>
          <w:rFonts w:hint="eastAsia"/>
          <w:b/>
          <w:sz w:val="24"/>
        </w:rPr>
        <w:t>れない場合には別紙</w:t>
      </w:r>
      <w:r w:rsidR="008D7E32">
        <w:rPr>
          <w:rFonts w:hint="eastAsia"/>
          <w:b/>
          <w:sz w:val="24"/>
        </w:rPr>
        <w:t>（</w:t>
      </w:r>
      <w:r w:rsidR="008D7E32">
        <w:rPr>
          <w:rFonts w:hint="eastAsia"/>
          <w:b/>
          <w:sz w:val="24"/>
        </w:rPr>
        <w:t>A</w:t>
      </w:r>
      <w:r w:rsidR="008D7E32">
        <w:rPr>
          <w:rFonts w:hint="eastAsia"/>
          <w:b/>
          <w:sz w:val="24"/>
        </w:rPr>
        <w:t>４サイズの用紙をご自分で準備してください。）</w:t>
      </w:r>
      <w:r w:rsidR="00C855A6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290207" w:rsidRDefault="00675C4E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84F1246" w14:textId="0929FBC5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AAC7B86" w14:textId="3FF2E4BE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43E18ED" w14:textId="2A7DE0EA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Default="00A06794" w:rsidP="008D4EE8">
      <w:pPr>
        <w:rPr>
          <w:b/>
          <w:sz w:val="24"/>
        </w:rPr>
      </w:pPr>
    </w:p>
    <w:p w14:paraId="282FCC1F" w14:textId="77777777" w:rsidR="00290207" w:rsidRPr="00675C4E" w:rsidRDefault="00290207" w:rsidP="008D4EE8">
      <w:pPr>
        <w:rPr>
          <w:b/>
          <w:sz w:val="24"/>
        </w:rPr>
      </w:pPr>
    </w:p>
    <w:p w14:paraId="327E28BE" w14:textId="55F86149" w:rsidR="00CD6C74" w:rsidRPr="00BF675E" w:rsidRDefault="00556E5A" w:rsidP="000A6AAF">
      <w:pPr>
        <w:ind w:firstLineChars="500" w:firstLine="1151"/>
        <w:rPr>
          <w:b/>
          <w:sz w:val="24"/>
        </w:rPr>
      </w:pPr>
      <w:r w:rsidRPr="00BF675E">
        <w:rPr>
          <w:rFonts w:hint="eastAsia"/>
          <w:b/>
          <w:sz w:val="24"/>
        </w:rPr>
        <w:t>令和</w:t>
      </w:r>
      <w:r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年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月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5E1E719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BF675E">
        <w:rPr>
          <w:rFonts w:hint="eastAsia"/>
          <w:b/>
          <w:sz w:val="24"/>
        </w:rPr>
        <w:t>〒</w:t>
      </w:r>
      <w:r w:rsidR="00BF675E" w:rsidRPr="00BF675E">
        <w:rPr>
          <w:rFonts w:hint="eastAsia"/>
          <w:b/>
          <w:sz w:val="24"/>
          <w:u w:val="single"/>
        </w:rPr>
        <w:t xml:space="preserve">　　　</w:t>
      </w:r>
      <w:r w:rsidRPr="00BF675E">
        <w:rPr>
          <w:rFonts w:hint="eastAsia"/>
          <w:b/>
          <w:sz w:val="24"/>
        </w:rPr>
        <w:t>－</w:t>
      </w:r>
      <w:r w:rsidR="00BF675E">
        <w:rPr>
          <w:rFonts w:hint="eastAsia"/>
          <w:b/>
          <w:sz w:val="24"/>
          <w:u w:val="single"/>
        </w:rPr>
        <w:t xml:space="preserve">　　　　</w:t>
      </w:r>
      <w:r w:rsidRPr="00BF675E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521308F9" w:rsidR="00290207" w:rsidRDefault="00290207" w:rsidP="00290207">
      <w:pPr>
        <w:rPr>
          <w:b/>
          <w:sz w:val="24"/>
        </w:rPr>
      </w:pPr>
      <w:r>
        <w:rPr>
          <w:b/>
          <w:sz w:val="24"/>
        </w:rPr>
        <w:br w:type="page"/>
      </w: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90207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lastRenderedPageBreak/>
        <w:t>親族の意見書の記載</w:t>
      </w:r>
      <w:r w:rsidRPr="00290207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026D3946">
                <wp:simplePos x="0" y="0"/>
                <wp:positionH relativeFrom="margin">
                  <wp:posOffset>-5080</wp:posOffset>
                </wp:positionH>
                <wp:positionV relativeFrom="paragraph">
                  <wp:posOffset>320040</wp:posOffset>
                </wp:positionV>
                <wp:extent cx="6181725" cy="4572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9110" id="AutoShape 2" o:spid="_x0000_s1026" style="position:absolute;left:0;text-align:left;margin-left:-.4pt;margin-top:25.2pt;width:486.7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49047CC9" w:rsidR="004B4615" w:rsidRPr="00B970C5" w:rsidRDefault="00290207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未成年後見人選任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の手続では，</w:t>
      </w:r>
      <w:r w:rsidR="008F2F4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未成年者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</w:t>
      </w:r>
      <w:r w:rsidR="008F2F4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未成年者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の未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成年後見人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として誰が適任なのかを判断します。</w:t>
      </w:r>
    </w:p>
    <w:p w14:paraId="2EDA600A" w14:textId="6C162008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A24A6C">
        <w:rPr>
          <w:rFonts w:ascii="ＭＳ 明朝" w:hAnsi="ＭＳ 明朝" w:hint="eastAsia"/>
          <w:sz w:val="22"/>
          <w:szCs w:val="22"/>
        </w:rPr>
        <w:t>の親族である</w:t>
      </w:r>
      <w:r w:rsidR="005C57B3">
        <w:rPr>
          <w:rFonts w:ascii="ＭＳ 明朝" w:hAnsi="ＭＳ 明朝" w:hint="eastAsia"/>
          <w:sz w:val="22"/>
          <w:szCs w:val="22"/>
        </w:rPr>
        <w:t>丁川松男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290207">
        <w:rPr>
          <w:rFonts w:ascii="ＭＳ 明朝" w:hAnsi="ＭＳ 明朝" w:hint="eastAsia"/>
          <w:sz w:val="22"/>
          <w:szCs w:val="22"/>
        </w:rPr>
        <w:t>の</w:t>
      </w:r>
      <w:r w:rsidR="005C57B3">
        <w:rPr>
          <w:rFonts w:ascii="ＭＳ 明朝" w:hAnsi="ＭＳ 明朝" w:hint="eastAsia"/>
          <w:sz w:val="22"/>
          <w:szCs w:val="22"/>
        </w:rPr>
        <w:t>祖父</w:t>
      </w:r>
      <w:r w:rsidR="00A24A6C">
        <w:rPr>
          <w:rFonts w:ascii="ＭＳ 明朝" w:hAnsi="ＭＳ 明朝" w:hint="eastAsia"/>
          <w:sz w:val="22"/>
          <w:szCs w:val="22"/>
        </w:rPr>
        <w:t>）</w:t>
      </w:r>
      <w:r w:rsidR="00AB0710" w:rsidRPr="00A06794">
        <w:rPr>
          <w:rFonts w:ascii="ＭＳ 明朝" w:hAnsi="ＭＳ 明朝" w:hint="eastAsia"/>
          <w:sz w:val="22"/>
          <w:szCs w:val="22"/>
        </w:rPr>
        <w:t>が，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C855A6">
        <w:rPr>
          <w:rFonts w:ascii="ＭＳ 明朝" w:hAnsi="ＭＳ 明朝" w:hint="eastAsia"/>
          <w:sz w:val="22"/>
          <w:szCs w:val="22"/>
        </w:rPr>
        <w:t>丙山葉</w:t>
      </w:r>
      <w:r w:rsidR="005C57B3">
        <w:rPr>
          <w:rFonts w:ascii="ＭＳ 明朝" w:hAnsi="ＭＳ 明朝" w:hint="eastAsia"/>
          <w:sz w:val="22"/>
          <w:szCs w:val="22"/>
        </w:rPr>
        <w:t>月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290207">
        <w:rPr>
          <w:rFonts w:ascii="ＭＳ 明朝" w:hAnsi="ＭＳ 明朝" w:hint="eastAsia"/>
          <w:sz w:val="22"/>
          <w:szCs w:val="22"/>
        </w:rPr>
        <w:t>未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後見人として，候補者である</w:t>
      </w:r>
      <w:r w:rsidR="005C57B3">
        <w:rPr>
          <w:rFonts w:ascii="ＭＳ 明朝" w:hAnsi="ＭＳ 明朝" w:hint="eastAsia"/>
          <w:sz w:val="22"/>
          <w:szCs w:val="22"/>
        </w:rPr>
        <w:t>丁川竹子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64A45F06">
                <wp:simplePos x="0" y="0"/>
                <wp:positionH relativeFrom="column">
                  <wp:posOffset>233045</wp:posOffset>
                </wp:positionH>
                <wp:positionV relativeFrom="paragraph">
                  <wp:posOffset>218440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39B5" id="Rectangle 3" o:spid="_x0000_s1026" style="position:absolute;left:0;text-align:left;margin-left:18.35pt;margin-top:17.2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U0aZ5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23A6EE34" w:rsidR="00923D9C" w:rsidRPr="00A7264E" w:rsidRDefault="00923D9C" w:rsidP="00BB4E7C">
      <w:pPr>
        <w:spacing w:line="24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</w:t>
      </w:r>
      <w:r w:rsidR="008F2F4A">
        <w:rPr>
          <w:rFonts w:hint="eastAsia"/>
          <w:b/>
          <w:bCs/>
          <w:sz w:val="20"/>
          <w:szCs w:val="20"/>
        </w:rPr>
        <w:t>未成年者</w:t>
      </w:r>
      <w:r w:rsidRPr="00A7264E">
        <w:rPr>
          <w:rFonts w:hint="eastAsia"/>
          <w:b/>
          <w:bCs/>
          <w:sz w:val="20"/>
          <w:szCs w:val="20"/>
        </w:rPr>
        <w:t>（</w:t>
      </w:r>
      <w:r w:rsidRPr="00BF675E">
        <w:rPr>
          <w:b/>
          <w:bCs/>
          <w:sz w:val="20"/>
          <w:szCs w:val="20"/>
        </w:rPr>
        <w:t xml:space="preserve"> </w:t>
      </w:r>
      <w:r w:rsidRPr="00BF67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Pr="00C855A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541617" w:rsidRPr="00C855A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丙山　葉月</w:t>
      </w:r>
      <w:r w:rsidRPr="00C855A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BF675E">
        <w:rPr>
          <w:rFonts w:hint="eastAsia"/>
          <w:b/>
          <w:bCs/>
          <w:sz w:val="20"/>
          <w:szCs w:val="20"/>
        </w:rPr>
        <w:t xml:space="preserve"> </w:t>
      </w:r>
      <w:r w:rsidRPr="00BF67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続柄</w:t>
      </w:r>
      <w:r w:rsidR="00C855A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="00994DE6" w:rsidRPr="00C855A6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4959DE" w:rsidRPr="00C855A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祖父</w:t>
      </w:r>
      <w:r w:rsidRPr="00C855A6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 </w:t>
      </w:r>
      <w:r w:rsidRPr="00C855A6">
        <w:rPr>
          <w:rFonts w:ascii="メイリオ" w:eastAsia="メイリオ" w:hAnsi="メイリオ"/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BB4E7C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FA9AAB9" w14:textId="119C63E4" w:rsidR="00A7264E" w:rsidRPr="00631AF4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２　</w:t>
      </w:r>
      <w:r w:rsidR="008F2F4A">
        <w:rPr>
          <w:rFonts w:hint="eastAsia"/>
          <w:b/>
          <w:sz w:val="20"/>
          <w:szCs w:val="20"/>
        </w:rPr>
        <w:t>未成年者</w:t>
      </w:r>
      <w:r w:rsidR="004B4615">
        <w:rPr>
          <w:rFonts w:hint="eastAsia"/>
          <w:b/>
          <w:sz w:val="20"/>
          <w:szCs w:val="20"/>
        </w:rPr>
        <w:t>の</w:t>
      </w:r>
      <w:r w:rsidR="00290207">
        <w:rPr>
          <w:rFonts w:hint="eastAsia"/>
          <w:b/>
          <w:sz w:val="20"/>
          <w:szCs w:val="20"/>
        </w:rPr>
        <w:t>未</w:t>
      </w:r>
      <w:r w:rsidR="004B4615">
        <w:rPr>
          <w:rFonts w:hint="eastAsia"/>
          <w:b/>
          <w:sz w:val="20"/>
          <w:szCs w:val="20"/>
        </w:rPr>
        <w:t>成年後見人の</w:t>
      </w:r>
      <w:r w:rsidRPr="00A7264E">
        <w:rPr>
          <w:rFonts w:hint="eastAsia"/>
          <w:b/>
          <w:sz w:val="20"/>
          <w:szCs w:val="20"/>
        </w:rPr>
        <w:t>選</w:t>
      </w:r>
      <w:r w:rsidR="004B4615">
        <w:rPr>
          <w:rFonts w:hint="eastAsia"/>
          <w:b/>
          <w:sz w:val="20"/>
          <w:szCs w:val="20"/>
        </w:rPr>
        <w:t>任</w:t>
      </w:r>
      <w:r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7A73BC55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候補者（</w:t>
      </w:r>
      <w:r w:rsidR="00C855A6">
        <w:rPr>
          <w:rFonts w:hint="eastAsia"/>
          <w:b/>
          <w:sz w:val="20"/>
          <w:szCs w:val="20"/>
        </w:rPr>
        <w:t>氏名：</w:t>
      </w:r>
      <w:r w:rsidRPr="00C855A6">
        <w:rPr>
          <w:b/>
          <w:sz w:val="20"/>
          <w:szCs w:val="20"/>
          <w:u w:val="single"/>
        </w:rPr>
        <w:t xml:space="preserve"> </w:t>
      </w:r>
      <w:r w:rsidRPr="00C855A6">
        <w:rPr>
          <w:rFonts w:hint="eastAsia"/>
          <w:b/>
          <w:sz w:val="20"/>
          <w:szCs w:val="20"/>
          <w:u w:val="single"/>
        </w:rPr>
        <w:t xml:space="preserve">　</w:t>
      </w:r>
      <w:r w:rsidR="00BB4E7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>丁川</w:t>
      </w:r>
      <w:r w:rsidR="009935A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  <w:r w:rsidR="00BB4E7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>竹子</w:t>
      </w:r>
      <w:r w:rsidRPr="00C855A6">
        <w:rPr>
          <w:rFonts w:hint="eastAsia"/>
          <w:b/>
          <w:sz w:val="20"/>
          <w:szCs w:val="20"/>
          <w:u w:val="single"/>
        </w:rPr>
        <w:t xml:space="preserve">　</w:t>
      </w:r>
      <w:r w:rsidRPr="00C855A6">
        <w:rPr>
          <w:b/>
          <w:sz w:val="20"/>
          <w:szCs w:val="20"/>
          <w:u w:val="single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513CF0E2" w14:textId="77777777" w:rsidR="00B52EFE" w:rsidRDefault="00C855A6" w:rsidP="00556E5A">
      <w:pPr>
        <w:ind w:firstLineChars="700" w:firstLine="133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理由は次のとおりである。　※　書き</w:t>
      </w:r>
      <w:r w:rsidR="008D376C">
        <w:rPr>
          <w:rFonts w:hint="eastAsia"/>
          <w:b/>
          <w:sz w:val="20"/>
          <w:szCs w:val="20"/>
        </w:rPr>
        <w:t>き</w:t>
      </w:r>
      <w:r>
        <w:rPr>
          <w:rFonts w:hint="eastAsia"/>
          <w:b/>
          <w:sz w:val="20"/>
          <w:szCs w:val="20"/>
        </w:rPr>
        <w:t>れない場合には別紙</w:t>
      </w:r>
      <w:r w:rsidR="00B52EFE" w:rsidRPr="001E7ADC">
        <w:rPr>
          <w:rFonts w:hint="eastAsia"/>
          <w:b/>
          <w:sz w:val="20"/>
          <w:szCs w:val="20"/>
        </w:rPr>
        <w:t>（</w:t>
      </w:r>
      <w:r w:rsidR="00B52EFE" w:rsidRPr="001E7ADC">
        <w:rPr>
          <w:b/>
          <w:sz w:val="20"/>
          <w:szCs w:val="20"/>
        </w:rPr>
        <w:t>A</w:t>
      </w:r>
      <w:r w:rsidR="00B52EFE" w:rsidRPr="001E7ADC">
        <w:rPr>
          <w:rFonts w:hint="eastAsia"/>
          <w:b/>
          <w:sz w:val="20"/>
          <w:szCs w:val="20"/>
        </w:rPr>
        <w:t>４サイズの用紙をご自</w:t>
      </w:r>
    </w:p>
    <w:p w14:paraId="4D0541D3" w14:textId="29F20072" w:rsidR="0043544C" w:rsidRPr="004B4615" w:rsidRDefault="00B52EFE" w:rsidP="001E7ADC">
      <w:pPr>
        <w:ind w:firstLineChars="600" w:firstLine="1140"/>
        <w:rPr>
          <w:b/>
          <w:sz w:val="20"/>
          <w:szCs w:val="20"/>
        </w:rPr>
      </w:pPr>
      <w:r w:rsidRPr="001E7ADC">
        <w:rPr>
          <w:rFonts w:hint="eastAsia"/>
          <w:b/>
          <w:sz w:val="20"/>
          <w:szCs w:val="20"/>
        </w:rPr>
        <w:t>分で準備してください。）</w:t>
      </w:r>
      <w:r w:rsidR="00C855A6">
        <w:rPr>
          <w:rFonts w:hint="eastAsia"/>
          <w:b/>
          <w:sz w:val="20"/>
          <w:szCs w:val="20"/>
        </w:rPr>
        <w:t>を利用してください。</w:t>
      </w:r>
    </w:p>
    <w:p w14:paraId="6F3D7B02" w14:textId="4133EC5A" w:rsid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5AF84ACE" w14:textId="00B590FB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025AA505" w14:textId="3628C312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6A795EAC" w14:textId="1936D767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4D31CC9F" w14:textId="77777777" w:rsidR="00290207" w:rsidRPr="004B4615" w:rsidRDefault="00290207" w:rsidP="004B4615">
      <w:pPr>
        <w:rPr>
          <w:b/>
          <w:sz w:val="20"/>
          <w:szCs w:val="20"/>
          <w:u w:val="single"/>
        </w:rPr>
      </w:pP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Pr="00BF675E" w:rsidRDefault="00556E5A" w:rsidP="00556E5A">
      <w:pPr>
        <w:spacing w:line="200" w:lineRule="exact"/>
        <w:ind w:firstLineChars="900" w:firstLine="1710"/>
        <w:rPr>
          <w:b/>
          <w:sz w:val="20"/>
          <w:szCs w:val="20"/>
        </w:rPr>
      </w:pPr>
      <w:r w:rsidRPr="00BF675E">
        <w:rPr>
          <w:rFonts w:asciiTheme="minorEastAsia" w:eastAsiaTheme="minorEastAsia" w:hAnsiTheme="minorEastAsia"/>
          <w:b/>
          <w:sz w:val="20"/>
          <w:szCs w:val="20"/>
        </w:rPr>
        <w:t>令和</w:t>
      </w:r>
      <w:r w:rsidR="00A875AC" w:rsidRPr="00BF675E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 w:rsidRPr="00BF675E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年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月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9DFDB47" w14:textId="42B9DC6D" w:rsidR="00F564DD" w:rsidRDefault="00923D9C" w:rsidP="00BB4E7C">
      <w:pPr>
        <w:spacing w:line="240" w:lineRule="exact"/>
        <w:ind w:firstLineChars="900" w:firstLine="1710"/>
        <w:rPr>
          <w:rFonts w:ascii="メイリオ" w:eastAsia="メイリオ" w:hAnsi="メイリオ"/>
          <w:b/>
          <w:sz w:val="22"/>
          <w:szCs w:val="22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AB0710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県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市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7A50B9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町</w:t>
      </w:r>
      <w:r w:rsid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>丁目〇番〇</w:t>
      </w:r>
      <w:r w:rsidR="007A50B9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号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　　　　　　　　　　　　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</w:p>
    <w:p w14:paraId="0BB295FA" w14:textId="6F4A2BC5" w:rsidR="004959DE" w:rsidRPr="00BB4E7C" w:rsidRDefault="004959DE" w:rsidP="004959DE">
      <w:pPr>
        <w:spacing w:line="80" w:lineRule="exact"/>
        <w:ind w:firstLineChars="900" w:firstLine="171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7DCBF3F9">
                <wp:simplePos x="0" y="0"/>
                <wp:positionH relativeFrom="column">
                  <wp:posOffset>3282315</wp:posOffset>
                </wp:positionH>
                <wp:positionV relativeFrom="paragraph">
                  <wp:posOffset>2540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F9CCC" id="Oval 4" o:spid="_x0000_s1026" style="position:absolute;left:0;text-align:left;margin-left:258.45pt;margin-top:.2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" strokeweight="2.25pt">
                <v:textbox inset="5.85pt,.7pt,5.85pt,.7pt"/>
              </v:oval>
            </w:pict>
          </mc:Fallback>
        </mc:AlternateContent>
      </w:r>
    </w:p>
    <w:p w14:paraId="2BEC1E2B" w14:textId="1EBE759C" w:rsidR="00923D9C" w:rsidRDefault="00923D9C" w:rsidP="00BB4E7C">
      <w:pPr>
        <w:spacing w:line="240" w:lineRule="exact"/>
        <w:ind w:firstLineChars="900" w:firstLine="1710"/>
        <w:rPr>
          <w:rFonts w:ascii="メイリオ" w:eastAsia="メイリオ" w:hAnsi="メイリオ"/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>丁川　松男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7970D14D" w14:textId="77777777" w:rsidR="004959DE" w:rsidRPr="00A7264E" w:rsidRDefault="004959DE" w:rsidP="004959DE">
      <w:pPr>
        <w:spacing w:line="80" w:lineRule="exact"/>
        <w:ind w:firstLineChars="900" w:firstLine="171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817F7A">
      <w:pPr>
        <w:spacing w:line="24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p w14:paraId="3866CDF7" w14:textId="77777777" w:rsidR="00290207" w:rsidRPr="00290207" w:rsidRDefault="00290207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8"/>
          <w:kern w:val="0"/>
          <w:sz w:val="32"/>
          <w:szCs w:val="32"/>
        </w:rPr>
      </w:pPr>
      <w:r w:rsidRPr="00290207">
        <w:rPr>
          <w:rFonts w:ascii="ＭＳ ゴシック" w:eastAsia="ＭＳ ゴシック" w:hAnsi="ＭＳ ゴシック" w:cs="ＭＳ 明朝"/>
          <w:b/>
          <w:color w:val="000000"/>
          <w:spacing w:val="28"/>
          <w:kern w:val="0"/>
          <w:sz w:val="32"/>
          <w:szCs w:val="32"/>
        </w:rPr>
        <w:br w:type="page"/>
      </w:r>
    </w:p>
    <w:p w14:paraId="5E725A9A" w14:textId="171915D2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BB4E7C">
        <w:rPr>
          <w:rFonts w:ascii="ＭＳ ゴシック" w:eastAsia="ＭＳ ゴシック" w:hAnsi="ＭＳ ゴシック" w:cs="ＭＳ 明朝" w:hint="eastAsia"/>
          <w:b/>
          <w:color w:val="000000"/>
          <w:spacing w:val="22"/>
          <w:kern w:val="0"/>
          <w:sz w:val="32"/>
          <w:szCs w:val="32"/>
          <w:fitText w:val="3613" w:id="2006642432"/>
        </w:rPr>
        <w:lastRenderedPageBreak/>
        <w:t>親族の意見書につい</w:t>
      </w:r>
      <w:r w:rsidRPr="00BB4E7C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613" w:id="2006642432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78E7C6D9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未成年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後見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人の選任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の未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として誰が適任なのかを判断します。</w:t>
      </w:r>
    </w:p>
    <w:p w14:paraId="07807951" w14:textId="77777777" w:rsidR="00A91828" w:rsidRPr="00290207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3B8ED1DB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申立時に意見書を提出していただく範囲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は，</w:t>
      </w:r>
      <w:r w:rsidR="008E64A2">
        <w:rPr>
          <w:rFonts w:ascii="Times New Roman" w:hAnsi="Times New Roman" w:cs="ＭＳ 明朝" w:hint="eastAsia"/>
          <w:color w:val="000000"/>
          <w:kern w:val="0"/>
          <w:sz w:val="24"/>
        </w:rPr>
        <w:t>未成年者と同居している親族（成年に達している方），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未成年者の父母（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親権の有無</w:t>
      </w:r>
      <w:r w:rsidR="00BB4D36">
        <w:rPr>
          <w:rFonts w:ascii="Times New Roman" w:hAnsi="Times New Roman" w:cs="ＭＳ 明朝" w:hint="eastAsia"/>
          <w:color w:val="000000"/>
          <w:kern w:val="0"/>
          <w:sz w:val="24"/>
        </w:rPr>
        <w:t>を問い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ません。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養父母を含みます。），未成年者の兄弟姉妹（成年に達している方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など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</w:p>
    <w:p w14:paraId="12B1A401" w14:textId="77777777" w:rsidR="00A91828" w:rsidRPr="00936C7C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7C31CB28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（親族の方に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意見書を作成してもらうことが難しい場合には不要です。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75415E33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7C7839">
        <w:rPr>
          <w:rFonts w:ascii="ＭＳ 明朝" w:hAnsi="ＭＳ 明朝" w:hint="eastAsia"/>
          <w:sz w:val="24"/>
        </w:rPr>
        <w:t xml:space="preserve">　申立人及び</w:t>
      </w:r>
      <w:r w:rsidR="00BB4D36">
        <w:rPr>
          <w:rFonts w:ascii="ＭＳ 明朝" w:hAnsi="ＭＳ 明朝" w:hint="eastAsia"/>
          <w:sz w:val="24"/>
        </w:rPr>
        <w:t>未成年後見人</w:t>
      </w:r>
      <w:r w:rsidR="00996C21">
        <w:rPr>
          <w:rFonts w:ascii="ＭＳ 明朝" w:hAnsi="ＭＳ 明朝" w:hint="eastAsia"/>
          <w:sz w:val="24"/>
        </w:rPr>
        <w:t>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31D54E32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C855A6">
        <w:rPr>
          <w:rFonts w:ascii="ＭＳ 明朝" w:hAnsi="ＭＳ 明朝" w:hint="eastAsia"/>
          <w:sz w:val="24"/>
        </w:rPr>
        <w:t>やその他の親族の方</w:t>
      </w:r>
      <w:r w:rsidR="007C7839">
        <w:rPr>
          <w:rFonts w:ascii="ＭＳ 明朝" w:hAnsi="ＭＳ 明朝" w:hint="eastAsia"/>
          <w:sz w:val="24"/>
        </w:rPr>
        <w:t>については，家庭裁判所から</w:t>
      </w:r>
      <w:r w:rsidRPr="00A91828">
        <w:rPr>
          <w:rFonts w:ascii="ＭＳ 明朝" w:hAnsi="ＭＳ 明朝" w:hint="eastAsia"/>
          <w:sz w:val="24"/>
        </w:rPr>
        <w:t>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05559514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</w:t>
      </w:r>
      <w:r w:rsidR="00BB4D36">
        <w:rPr>
          <w:rFonts w:ascii="ＭＳ 明朝" w:hAnsi="ＭＳ 明朝" w:hint="eastAsia"/>
          <w:sz w:val="24"/>
        </w:rPr>
        <w:t>未成年後見人</w:t>
      </w:r>
      <w:r w:rsidRPr="00A91828">
        <w:rPr>
          <w:rFonts w:ascii="ＭＳ 明朝" w:hAnsi="ＭＳ 明朝" w:hint="eastAsia"/>
          <w:sz w:val="24"/>
        </w:rPr>
        <w:t>候補者以外の方が</w:t>
      </w:r>
      <w:r w:rsidR="009458A7">
        <w:rPr>
          <w:rFonts w:ascii="ＭＳ 明朝" w:hAnsi="ＭＳ 明朝" w:hint="eastAsia"/>
          <w:sz w:val="24"/>
        </w:rPr>
        <w:t>未</w:t>
      </w:r>
      <w:r w:rsidRPr="00A91828">
        <w:rPr>
          <w:rFonts w:ascii="ＭＳ 明朝" w:hAnsi="ＭＳ 明朝" w:hint="eastAsia"/>
          <w:sz w:val="24"/>
        </w:rPr>
        <w:t>成年後見人に選任されることがあります。</w:t>
      </w:r>
    </w:p>
    <w:p w14:paraId="063B413F" w14:textId="77777777" w:rsidR="00070539" w:rsidRPr="00A91828" w:rsidRDefault="00070539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sectPr w:rsidR="00070539" w:rsidRPr="00A91828" w:rsidSect="00356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24" w:bottom="851" w:left="1418" w:header="397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F986" w14:textId="77777777" w:rsidR="00D7201D" w:rsidRDefault="00D7201D" w:rsidP="00674CF1">
      <w:r>
        <w:separator/>
      </w:r>
    </w:p>
  </w:endnote>
  <w:endnote w:type="continuationSeparator" w:id="0">
    <w:p w14:paraId="62EC1EAC" w14:textId="77777777" w:rsidR="00D7201D" w:rsidRDefault="00D7201D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090F" w14:textId="77777777" w:rsidR="000D6E30" w:rsidRDefault="000D6E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6DDA" w14:textId="77777777" w:rsidR="000D6E30" w:rsidRDefault="000D6E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25827" w14:textId="77777777" w:rsidR="000D6E30" w:rsidRDefault="000D6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B6009" w14:textId="77777777" w:rsidR="00D7201D" w:rsidRDefault="00D7201D" w:rsidP="00674CF1">
      <w:r>
        <w:separator/>
      </w:r>
    </w:p>
  </w:footnote>
  <w:footnote w:type="continuationSeparator" w:id="0">
    <w:p w14:paraId="2D72EBE1" w14:textId="77777777" w:rsidR="00D7201D" w:rsidRDefault="00D7201D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1F309" w14:textId="77777777" w:rsidR="000D6E30" w:rsidRDefault="000D6E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8140" w14:textId="5B44CD7D" w:rsidR="00A45F51" w:rsidRPr="00A45F51" w:rsidRDefault="00A45F51" w:rsidP="00A45F51">
    <w:pPr>
      <w:pStyle w:val="a3"/>
      <w:jc w:val="right"/>
      <w:rPr>
        <w:sz w:val="20"/>
        <w:szCs w:val="20"/>
      </w:rPr>
    </w:pPr>
    <w:r w:rsidRPr="00A45F51">
      <w:rPr>
        <w:rFonts w:hint="eastAsia"/>
        <w:sz w:val="20"/>
        <w:szCs w:val="20"/>
      </w:rPr>
      <w:t>【令和３年４月版】</w:t>
    </w:r>
  </w:p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11FA" w14:textId="77777777" w:rsidR="000D6E30" w:rsidRDefault="000D6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0539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6E30"/>
    <w:rsid w:val="000D7DA3"/>
    <w:rsid w:val="000F63FF"/>
    <w:rsid w:val="00122575"/>
    <w:rsid w:val="00160574"/>
    <w:rsid w:val="001677D6"/>
    <w:rsid w:val="00173434"/>
    <w:rsid w:val="00181BF2"/>
    <w:rsid w:val="00182F19"/>
    <w:rsid w:val="001918E6"/>
    <w:rsid w:val="001D0C84"/>
    <w:rsid w:val="001D735E"/>
    <w:rsid w:val="001E4D25"/>
    <w:rsid w:val="001E7ADC"/>
    <w:rsid w:val="00220906"/>
    <w:rsid w:val="002241FB"/>
    <w:rsid w:val="00277843"/>
    <w:rsid w:val="00290207"/>
    <w:rsid w:val="002A0094"/>
    <w:rsid w:val="002C3B26"/>
    <w:rsid w:val="002F5E18"/>
    <w:rsid w:val="00301CA8"/>
    <w:rsid w:val="00314143"/>
    <w:rsid w:val="00314211"/>
    <w:rsid w:val="00316F13"/>
    <w:rsid w:val="00327E4F"/>
    <w:rsid w:val="00330A8C"/>
    <w:rsid w:val="00341F6B"/>
    <w:rsid w:val="00344D01"/>
    <w:rsid w:val="00344E8B"/>
    <w:rsid w:val="00346388"/>
    <w:rsid w:val="00355133"/>
    <w:rsid w:val="00356A07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459"/>
    <w:rsid w:val="003F262C"/>
    <w:rsid w:val="003F31B8"/>
    <w:rsid w:val="003F7E1E"/>
    <w:rsid w:val="00414310"/>
    <w:rsid w:val="00421CF8"/>
    <w:rsid w:val="0043544C"/>
    <w:rsid w:val="00453FAA"/>
    <w:rsid w:val="0045431C"/>
    <w:rsid w:val="004730AB"/>
    <w:rsid w:val="00490E70"/>
    <w:rsid w:val="00495238"/>
    <w:rsid w:val="004959DE"/>
    <w:rsid w:val="004B0FA5"/>
    <w:rsid w:val="004B4615"/>
    <w:rsid w:val="004C2C4E"/>
    <w:rsid w:val="004D2AF0"/>
    <w:rsid w:val="004F5789"/>
    <w:rsid w:val="0051094D"/>
    <w:rsid w:val="00527F7D"/>
    <w:rsid w:val="00532F47"/>
    <w:rsid w:val="00541617"/>
    <w:rsid w:val="00556E5A"/>
    <w:rsid w:val="00567283"/>
    <w:rsid w:val="0058615C"/>
    <w:rsid w:val="00594B85"/>
    <w:rsid w:val="005A67DB"/>
    <w:rsid w:val="005B0F76"/>
    <w:rsid w:val="005C357D"/>
    <w:rsid w:val="005C57B3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92C08"/>
    <w:rsid w:val="007A4FA2"/>
    <w:rsid w:val="007A50B9"/>
    <w:rsid w:val="007B3BB9"/>
    <w:rsid w:val="007C7839"/>
    <w:rsid w:val="007F6DBF"/>
    <w:rsid w:val="008008B8"/>
    <w:rsid w:val="00813AD0"/>
    <w:rsid w:val="00817F7A"/>
    <w:rsid w:val="008202D4"/>
    <w:rsid w:val="0082254B"/>
    <w:rsid w:val="00840B0F"/>
    <w:rsid w:val="00844129"/>
    <w:rsid w:val="00851F8C"/>
    <w:rsid w:val="0087686A"/>
    <w:rsid w:val="00893007"/>
    <w:rsid w:val="008D2A1C"/>
    <w:rsid w:val="008D376C"/>
    <w:rsid w:val="008D4EE8"/>
    <w:rsid w:val="008D712E"/>
    <w:rsid w:val="008D7E32"/>
    <w:rsid w:val="008E64A2"/>
    <w:rsid w:val="008E7ACE"/>
    <w:rsid w:val="008F2F4A"/>
    <w:rsid w:val="00905B3F"/>
    <w:rsid w:val="00923D9C"/>
    <w:rsid w:val="0092420C"/>
    <w:rsid w:val="0092451D"/>
    <w:rsid w:val="009331A4"/>
    <w:rsid w:val="00936C7C"/>
    <w:rsid w:val="0094231E"/>
    <w:rsid w:val="009458A7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45F51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2EFE"/>
    <w:rsid w:val="00B56E28"/>
    <w:rsid w:val="00B65076"/>
    <w:rsid w:val="00B67DBB"/>
    <w:rsid w:val="00B82730"/>
    <w:rsid w:val="00B843A1"/>
    <w:rsid w:val="00B86ABF"/>
    <w:rsid w:val="00B970C5"/>
    <w:rsid w:val="00BB343B"/>
    <w:rsid w:val="00BB4D36"/>
    <w:rsid w:val="00BB4E7C"/>
    <w:rsid w:val="00BD4658"/>
    <w:rsid w:val="00BD4BEF"/>
    <w:rsid w:val="00BE1211"/>
    <w:rsid w:val="00BE195B"/>
    <w:rsid w:val="00BF183C"/>
    <w:rsid w:val="00BF675E"/>
    <w:rsid w:val="00C1307E"/>
    <w:rsid w:val="00C30F49"/>
    <w:rsid w:val="00C422B4"/>
    <w:rsid w:val="00C427D6"/>
    <w:rsid w:val="00C855A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0B7B"/>
    <w:rsid w:val="00D217FB"/>
    <w:rsid w:val="00D348C4"/>
    <w:rsid w:val="00D35583"/>
    <w:rsid w:val="00D355F7"/>
    <w:rsid w:val="00D37A91"/>
    <w:rsid w:val="00D450EF"/>
    <w:rsid w:val="00D7201D"/>
    <w:rsid w:val="00D86C5A"/>
    <w:rsid w:val="00D93E2C"/>
    <w:rsid w:val="00DA6888"/>
    <w:rsid w:val="00DB7491"/>
    <w:rsid w:val="00DD1528"/>
    <w:rsid w:val="00DF7B4D"/>
    <w:rsid w:val="00E14F41"/>
    <w:rsid w:val="00E16791"/>
    <w:rsid w:val="00E3672C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556E-BCEA-4F59-9A22-24D6505A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746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2020-05-20T10:13:00Z</dcterms:created>
  <dcterms:modified xsi:type="dcterms:W3CDTF">2021-07-16T05:35:00Z</dcterms:modified>
</cp:coreProperties>
</file>