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128CF59B" w:rsidR="00B90C8A" w:rsidRDefault="003E142A" w:rsidP="003E142A">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宇都宮</w:t>
            </w:r>
            <w:r w:rsidR="00B90C8A" w:rsidRPr="002D536A">
              <w:rPr>
                <w:rFonts w:ascii="ＭＳ 明朝" w:hAnsi="ＭＳ 明朝" w:hint="eastAsia"/>
                <w:spacing w:val="0"/>
                <w:sz w:val="20"/>
                <w:szCs w:val="20"/>
              </w:rPr>
              <w:t xml:space="preserve">家庭裁判所　　</w:t>
            </w:r>
          </w:p>
          <w:p w14:paraId="79AFCDF1" w14:textId="416E7C20" w:rsidR="00B90C8A" w:rsidRDefault="00B90C8A" w:rsidP="003E142A">
            <w:pPr>
              <w:pStyle w:val="a3"/>
              <w:spacing w:line="280" w:lineRule="exact"/>
              <w:ind w:leftChars="312" w:left="655" w:firstLineChars="600" w:firstLine="1200"/>
              <w:rPr>
                <w:rFonts w:ascii="ＭＳ 明朝" w:hAnsi="ＭＳ 明朝"/>
                <w:spacing w:val="0"/>
                <w:sz w:val="20"/>
                <w:szCs w:val="20"/>
              </w:rPr>
            </w:pPr>
            <w:r w:rsidRPr="002D536A">
              <w:rPr>
                <w:rFonts w:ascii="ＭＳ 明朝" w:hAnsi="ＭＳ 明朝"/>
                <w:spacing w:val="0"/>
                <w:sz w:val="20"/>
                <w:szCs w:val="20"/>
              </w:rPr>
              <w:t>支部</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B77EA9">
              <w:rPr>
                <w:rFonts w:ascii="ＭＳ 明朝" w:hAnsi="ＭＳ 明朝" w:hint="eastAsia"/>
                <w:spacing w:val="180"/>
                <w:sz w:val="20"/>
                <w:szCs w:val="20"/>
                <w:fitText w:val="800" w:id="1915919616"/>
              </w:rPr>
              <w:t>住</w:t>
            </w:r>
            <w:r w:rsidRPr="00B77EA9">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77EA9">
              <w:rPr>
                <w:rFonts w:ascii="ＭＳ 明朝" w:hAnsi="ＭＳ 明朝" w:hint="eastAsia"/>
                <w:spacing w:val="180"/>
                <w:sz w:val="20"/>
                <w:szCs w:val="20"/>
                <w:fitText w:val="800" w:id="1915920384"/>
              </w:rPr>
              <w:t>氏</w:t>
            </w:r>
            <w:r w:rsidRPr="00B77EA9">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B77EA9">
              <w:rPr>
                <w:rFonts w:ascii="ＭＳ 明朝" w:hAnsi="ＭＳ 明朝" w:hint="eastAsia"/>
                <w:spacing w:val="0"/>
                <w:w w:val="94"/>
                <w:sz w:val="20"/>
                <w:szCs w:val="20"/>
                <w:fitText w:val="800" w:id="1915892225"/>
              </w:rPr>
              <w:t>本人と</w:t>
            </w:r>
            <w:r w:rsidRPr="00B77EA9">
              <w:rPr>
                <w:rFonts w:ascii="ＭＳ 明朝" w:hAnsi="ＭＳ 明朝" w:hint="eastAsia"/>
                <w:spacing w:val="37"/>
                <w:w w:val="94"/>
                <w:sz w:val="20"/>
                <w:szCs w:val="20"/>
                <w:fitText w:val="800" w:id="1915892225"/>
              </w:rPr>
              <w:t>の</w:t>
            </w:r>
            <w:r w:rsidRPr="00B77EA9">
              <w:rPr>
                <w:rFonts w:ascii="ＭＳ 明朝" w:hAnsi="ＭＳ 明朝" w:hint="eastAsia"/>
                <w:spacing w:val="180"/>
                <w:sz w:val="20"/>
                <w:szCs w:val="20"/>
                <w:fitText w:val="800" w:id="1915924736"/>
              </w:rPr>
              <w:t>関</w:t>
            </w:r>
            <w:r w:rsidRPr="00B77EA9">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B77EA9">
              <w:rPr>
                <w:rFonts w:ascii="ＭＳ 明朝" w:hAnsi="ＭＳ 明朝"/>
                <w:spacing w:val="180"/>
                <w:sz w:val="20"/>
                <w:szCs w:val="20"/>
                <w:fitText w:val="800" w:id="1915919872"/>
              </w:rPr>
              <w:t>住</w:t>
            </w:r>
            <w:r w:rsidRPr="00B77EA9">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B77EA9">
              <w:rPr>
                <w:rFonts w:ascii="ＭＳ 明朝" w:hAnsi="ＭＳ 明朝" w:hint="eastAsia"/>
                <w:spacing w:val="180"/>
                <w:sz w:val="20"/>
                <w:szCs w:val="20"/>
                <w:fitText w:val="800" w:id="1915920384"/>
              </w:rPr>
              <w:t>氏</w:t>
            </w:r>
            <w:r w:rsidRPr="00B77EA9">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B77EA9">
              <w:rPr>
                <w:rFonts w:ascii="ＭＳ 明朝" w:hAnsi="ＭＳ 明朝" w:hint="eastAsia"/>
                <w:spacing w:val="15"/>
                <w:sz w:val="20"/>
                <w:szCs w:val="20"/>
                <w:fitText w:val="900" w:id="1915892736"/>
              </w:rPr>
              <w:t>住民票</w:t>
            </w:r>
            <w:r w:rsidRPr="00B77EA9">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B77EA9">
              <w:rPr>
                <w:rFonts w:ascii="ＭＳ 明朝" w:hAnsi="ＭＳ 明朝" w:hint="eastAsia"/>
                <w:spacing w:val="60"/>
                <w:sz w:val="20"/>
                <w:szCs w:val="20"/>
                <w:fitText w:val="900" w:id="1915892737"/>
              </w:rPr>
              <w:t>の住</w:t>
            </w:r>
            <w:r w:rsidRPr="00B77EA9">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B77EA9">
              <w:rPr>
                <w:rFonts w:ascii="ＭＳ 明朝" w:hAnsi="ＭＳ 明朝" w:hint="eastAsia"/>
                <w:spacing w:val="90"/>
                <w:sz w:val="20"/>
                <w:szCs w:val="20"/>
                <w:fitText w:val="1000" w:id="1915893504"/>
              </w:rPr>
              <w:t>実際</w:t>
            </w:r>
            <w:r w:rsidRPr="00B77EA9">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B77EA9">
              <w:rPr>
                <w:rFonts w:ascii="ＭＳ 明朝" w:hAnsi="ＭＳ 明朝" w:hint="eastAsia"/>
                <w:spacing w:val="0"/>
                <w:w w:val="94"/>
                <w:sz w:val="20"/>
                <w:szCs w:val="20"/>
                <w:fitText w:val="1000" w:id="1915893760"/>
              </w:rPr>
              <w:t>住んでい</w:t>
            </w:r>
            <w:r w:rsidRPr="00B77EA9">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B77EA9">
              <w:rPr>
                <w:rFonts w:ascii="ＭＳ 明朝" w:hAnsi="ＭＳ 明朝" w:hint="eastAsia"/>
                <w:spacing w:val="285"/>
                <w:sz w:val="20"/>
                <w:szCs w:val="20"/>
                <w:fitText w:val="1000" w:id="1915893761"/>
              </w:rPr>
              <w:t>場</w:t>
            </w:r>
            <w:r w:rsidRPr="00B77EA9">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5D4E50D5"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795FE2">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B77EA9">
                    <w:rPr>
                      <w:rFonts w:ascii="ＭＳ 明朝" w:hAnsi="ＭＳ 明朝"/>
                      <w:spacing w:val="60"/>
                      <w:sz w:val="20"/>
                      <w:szCs w:val="20"/>
                      <w:fitText w:val="880" w:id="2009264128"/>
                    </w:rPr>
                    <w:t>年月</w:t>
                  </w:r>
                  <w:r w:rsidRPr="00B77EA9">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B77EA9">
                    <w:rPr>
                      <w:rFonts w:ascii="ＭＳ 明朝" w:hAnsi="ＭＳ 明朝"/>
                      <w:spacing w:val="0"/>
                      <w:w w:val="76"/>
                      <w:sz w:val="14"/>
                      <w:szCs w:val="14"/>
                      <w:fitText w:val="2660" w:id="2085408001"/>
                    </w:rPr>
                    <w:t>★Ａ４サイズの用紙をご自分で準備してください</w:t>
                  </w:r>
                  <w:r w:rsidRPr="00B77EA9">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B77EA9">
                    <w:rPr>
                      <w:rFonts w:ascii="ＭＳ 明朝" w:hAnsi="ＭＳ 明朝" w:hint="eastAsia"/>
                      <w:spacing w:val="180"/>
                      <w:sz w:val="20"/>
                      <w:szCs w:val="20"/>
                      <w:fitText w:val="800" w:id="1915923200"/>
                    </w:rPr>
                    <w:t>住</w:t>
                  </w:r>
                  <w:r w:rsidRPr="00B77EA9">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B77EA9">
                    <w:rPr>
                      <w:rFonts w:ascii="ＭＳ 明朝" w:hAnsi="ＭＳ 明朝" w:hint="eastAsia"/>
                      <w:spacing w:val="180"/>
                      <w:sz w:val="20"/>
                      <w:szCs w:val="20"/>
                      <w:fitText w:val="800" w:id="1915922176"/>
                    </w:rPr>
                    <w:t>氏</w:t>
                  </w:r>
                  <w:r w:rsidRPr="00B77EA9">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B77EA9">
                    <w:rPr>
                      <w:rFonts w:ascii="ＭＳ 明朝" w:hAnsi="ＭＳ 明朝" w:hint="eastAsia"/>
                      <w:spacing w:val="0"/>
                      <w:w w:val="94"/>
                      <w:sz w:val="20"/>
                      <w:szCs w:val="20"/>
                      <w:fitText w:val="800" w:id="1915921920"/>
                    </w:rPr>
                    <w:t>本人と</w:t>
                  </w:r>
                  <w:r w:rsidRPr="00B77EA9">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B77EA9">
                    <w:rPr>
                      <w:rFonts w:ascii="ＭＳ 明朝" w:hAnsi="ＭＳ 明朝" w:hint="eastAsia"/>
                      <w:spacing w:val="180"/>
                      <w:sz w:val="20"/>
                      <w:szCs w:val="20"/>
                      <w:fitText w:val="800" w:id="1915921921"/>
                    </w:rPr>
                    <w:t>関</w:t>
                  </w:r>
                  <w:r w:rsidRPr="00B77EA9">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E36F063" w14:textId="5CB0D04B" w:rsidR="008E088C" w:rsidRPr="00223526" w:rsidRDefault="008E088C"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診断書付票</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400DF7B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r w:rsidR="003E142A">
                    <w:rPr>
                      <w:rFonts w:asciiTheme="minorEastAsia" w:eastAsiaTheme="minorEastAsia" w:hAnsiTheme="minorEastAsia" w:cs="ＭＳ ゴシック" w:hint="eastAsia"/>
                      <w:bCs/>
                      <w:sz w:val="20"/>
                      <w:szCs w:val="20"/>
                    </w:rPr>
                    <w:t>（</w:t>
                  </w:r>
                  <w:r w:rsidR="003E142A" w:rsidRPr="003F06D3">
                    <w:rPr>
                      <w:rFonts w:ascii="ＭＳ 明朝" w:hAnsi="ＭＳ 明朝" w:hint="eastAsia"/>
                      <w:sz w:val="20"/>
                      <w:szCs w:val="20"/>
                    </w:rPr>
                    <w:t>介護保険認定書，療育手帳</w:t>
                  </w:r>
                  <w:r w:rsidR="003E142A">
                    <w:rPr>
                      <w:rFonts w:ascii="ＭＳ 明朝" w:hAnsi="ＭＳ 明朝" w:hint="eastAsia"/>
                      <w:sz w:val="20"/>
                      <w:szCs w:val="20"/>
                    </w:rPr>
                    <w:t>など）</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6A66FB" w:rsidRDefault="009E65EE" w:rsidP="009E65EE">
      <w:pPr>
        <w:rPr>
          <w:sz w:val="20"/>
          <w:szCs w:val="20"/>
        </w:rPr>
      </w:pPr>
    </w:p>
    <w:sectPr w:rsidR="009E65EE" w:rsidRPr="006A66FB" w:rsidSect="008064A7">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033F" w14:textId="77777777" w:rsidR="003B523D" w:rsidRDefault="003B523D">
      <w:r>
        <w:separator/>
      </w:r>
    </w:p>
  </w:endnote>
  <w:endnote w:type="continuationSeparator" w:id="0">
    <w:p w14:paraId="71A7BD72" w14:textId="77777777" w:rsidR="003B523D" w:rsidRDefault="003B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8445" w14:textId="77777777" w:rsidR="006A66FB" w:rsidRDefault="006A66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77EA9" w:rsidRPr="00B77EA9">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B041" w14:textId="77777777" w:rsidR="003B523D" w:rsidRDefault="003B523D">
      <w:r>
        <w:separator/>
      </w:r>
    </w:p>
  </w:footnote>
  <w:footnote w:type="continuationSeparator" w:id="0">
    <w:p w14:paraId="39D07BE9" w14:textId="77777777" w:rsidR="003B523D" w:rsidRDefault="003B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CC2D" w14:textId="77777777" w:rsidR="006A66FB" w:rsidRDefault="006A66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23D"/>
    <w:rsid w:val="003B536E"/>
    <w:rsid w:val="003C1E59"/>
    <w:rsid w:val="003C51B1"/>
    <w:rsid w:val="003E142A"/>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A66FB"/>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5FE2"/>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088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77EA9"/>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2021-07-05T01:53:00Z</dcterms:created>
  <dcterms:modified xsi:type="dcterms:W3CDTF">2021-07-05T01:54:00Z</dcterms:modified>
</cp:coreProperties>
</file>