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D4" w:rsidRPr="006831DD" w:rsidRDefault="00F46A9D" w:rsidP="00CB526B">
      <w:pPr>
        <w:tabs>
          <w:tab w:val="left" w:pos="2518"/>
        </w:tabs>
        <w:adjustRightInd/>
        <w:jc w:val="left"/>
        <w:rPr>
          <w:color w:val="auto"/>
        </w:rPr>
      </w:pPr>
      <w:bookmarkStart w:id="0" w:name="_GoBack"/>
      <w:bookmarkEnd w:id="0"/>
      <w:r>
        <w:rPr>
          <w:rFonts w:hint="eastAsia"/>
          <w:color w:val="auto"/>
          <w:sz w:val="20"/>
          <w:szCs w:val="20"/>
        </w:rPr>
        <w:t>事件番号　平成</w:t>
      </w:r>
      <w:r w:rsidR="002B424D">
        <w:rPr>
          <w:rFonts w:hint="eastAsia"/>
          <w:color w:val="auto"/>
          <w:sz w:val="20"/>
          <w:szCs w:val="20"/>
        </w:rPr>
        <w:t>・令和</w:t>
      </w:r>
      <w:r>
        <w:rPr>
          <w:rFonts w:hint="eastAsia"/>
          <w:color w:val="auto"/>
          <w:sz w:val="20"/>
          <w:szCs w:val="20"/>
        </w:rPr>
        <w:t xml:space="preserve">　　　年（家）第　　　　　　　　号　【本人氏名　　　　　　　　　　　　　　】</w:t>
      </w:r>
      <w:r w:rsidR="000F54AB" w:rsidRPr="006831DD">
        <w:rPr>
          <w:rFonts w:hint="eastAsia"/>
          <w:color w:val="auto"/>
          <w:sz w:val="20"/>
          <w:szCs w:val="20"/>
        </w:rPr>
        <w:t xml:space="preserve">　　　　　　　　　　　　　　</w:t>
      </w:r>
    </w:p>
    <w:p w:rsidR="00F46A9D" w:rsidRDefault="00F46A9D" w:rsidP="003A6412">
      <w:pPr>
        <w:tabs>
          <w:tab w:val="left" w:pos="2518"/>
        </w:tabs>
        <w:adjustRightInd/>
        <w:jc w:val="center"/>
        <w:rPr>
          <w:b/>
          <w:color w:val="auto"/>
          <w:sz w:val="28"/>
          <w:szCs w:val="28"/>
        </w:rPr>
      </w:pPr>
    </w:p>
    <w:p w:rsidR="000E4815" w:rsidRPr="004B357B" w:rsidRDefault="000E4815" w:rsidP="003A6412">
      <w:pPr>
        <w:tabs>
          <w:tab w:val="left" w:pos="2518"/>
        </w:tabs>
        <w:adjustRightInd/>
        <w:jc w:val="center"/>
        <w:rPr>
          <w:rFonts w:ascii="ＭＳ ゴシック" w:eastAsia="ＭＳ ゴシック" w:hAnsi="ＭＳ ゴシック" w:cs="Times New Roman"/>
          <w:b/>
          <w:color w:val="auto"/>
          <w:sz w:val="32"/>
          <w:szCs w:val="32"/>
        </w:rPr>
      </w:pPr>
      <w:r w:rsidRPr="004B357B">
        <w:rPr>
          <w:rFonts w:ascii="ＭＳ ゴシック" w:eastAsia="ＭＳ ゴシック" w:hAnsi="ＭＳ ゴシック" w:hint="eastAsia"/>
          <w:b/>
          <w:color w:val="auto"/>
          <w:sz w:val="32"/>
          <w:szCs w:val="32"/>
        </w:rPr>
        <w:t>事 務 報 告 書（就 職 時）</w:t>
      </w:r>
    </w:p>
    <w:p w:rsidR="000E4815" w:rsidRPr="006831DD" w:rsidRDefault="000E4815" w:rsidP="003A6412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0E4815" w:rsidRPr="006831DD" w:rsidRDefault="000E4815" w:rsidP="003A6412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F46A9D" w:rsidRDefault="00BA149B" w:rsidP="003A6412">
      <w:pPr>
        <w:adjustRightInd/>
      </w:pPr>
      <w:bookmarkStart w:id="1" w:name="所属名（部）"/>
      <w:r>
        <w:rPr>
          <w:rFonts w:hint="eastAsia"/>
        </w:rPr>
        <w:t>宇都宮家庭裁判所</w:t>
      </w:r>
      <w:bookmarkEnd w:id="1"/>
      <w:r w:rsidR="00D85846">
        <w:rPr>
          <w:rFonts w:hint="eastAsia"/>
        </w:rPr>
        <w:t xml:space="preserve">　</w:t>
      </w:r>
      <w:r w:rsidR="00F46A9D">
        <w:rPr>
          <w:rFonts w:hint="eastAsia"/>
        </w:rPr>
        <w:t xml:space="preserve">□　本庁　　</w:t>
      </w:r>
    </w:p>
    <w:p w:rsidR="000E4815" w:rsidRPr="004E20E1" w:rsidRDefault="00F46A9D" w:rsidP="00F46A9D">
      <w:pPr>
        <w:adjustRightInd/>
        <w:ind w:firstLineChars="200" w:firstLine="480"/>
        <w:rPr>
          <w:rFonts w:hAnsi="Times New Roman" w:cs="Times New Roman"/>
          <w:color w:val="FF0000"/>
        </w:rPr>
      </w:pPr>
      <w:r>
        <w:rPr>
          <w:rFonts w:hint="eastAsia"/>
        </w:rPr>
        <w:t xml:space="preserve">□　真岡　□　大田原　□　栃木　□　足利　支部　</w:t>
      </w:r>
      <w:r w:rsidR="00D85846">
        <w:rPr>
          <w:rFonts w:hint="eastAsia"/>
        </w:rPr>
        <w:t>御中</w:t>
      </w:r>
    </w:p>
    <w:p w:rsidR="000E4815" w:rsidRPr="006831DD" w:rsidRDefault="000E4815" w:rsidP="003A6412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0E4815" w:rsidRDefault="002B424D" w:rsidP="003A6412">
      <w:pPr>
        <w:tabs>
          <w:tab w:val="left" w:pos="2518"/>
        </w:tabs>
        <w:adjustRightInd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0E4815" w:rsidRPr="006831DD">
        <w:rPr>
          <w:rFonts w:hint="eastAsia"/>
          <w:color w:val="auto"/>
        </w:rPr>
        <w:t xml:space="preserve">　　　　年　　　月　　　日</w:t>
      </w:r>
    </w:p>
    <w:p w:rsidR="00F46A9D" w:rsidRPr="006831DD" w:rsidRDefault="00F46A9D" w:rsidP="003A6412">
      <w:pPr>
        <w:tabs>
          <w:tab w:val="left" w:pos="2518"/>
        </w:tabs>
        <w:adjustRightInd/>
        <w:jc w:val="right"/>
        <w:rPr>
          <w:rFonts w:hAnsi="Times New Roman" w:cs="Times New Roman"/>
          <w:color w:val="auto"/>
        </w:rPr>
      </w:pPr>
    </w:p>
    <w:p w:rsidR="000E4815" w:rsidRDefault="000E4815" w:rsidP="003A6412">
      <w:pPr>
        <w:tabs>
          <w:tab w:val="left" w:pos="2518"/>
        </w:tabs>
        <w:adjustRightInd/>
        <w:jc w:val="left"/>
        <w:rPr>
          <w:color w:val="auto"/>
        </w:rPr>
      </w:pPr>
      <w:r w:rsidRPr="006831DD">
        <w:rPr>
          <w:rFonts w:hint="eastAsia"/>
          <w:color w:val="auto"/>
        </w:rPr>
        <w:t xml:space="preserve">　　　　　　　　　　　　　　　　住　　所</w:t>
      </w:r>
    </w:p>
    <w:p w:rsidR="00F46A9D" w:rsidRPr="006831DD" w:rsidRDefault="00F46A9D" w:rsidP="003A6412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</w:p>
    <w:p w:rsidR="000E4815" w:rsidRPr="006831DD" w:rsidRDefault="000E4815" w:rsidP="003A6412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　　　　　　　　　　　　　　氏　　名　　　　　　　　　　　　　印</w:t>
      </w:r>
    </w:p>
    <w:p w:rsidR="000E4815" w:rsidRPr="006831DD" w:rsidRDefault="000E4815" w:rsidP="003A6412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　　　　　　　　　　　　　　　（電話番号　　　　－　　　　－　　　　）</w:t>
      </w:r>
    </w:p>
    <w:p w:rsidR="000E4815" w:rsidRPr="006831DD" w:rsidRDefault="000E4815" w:rsidP="003A6412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0E4815" w:rsidRPr="006831DD" w:rsidRDefault="000E4815" w:rsidP="003A6412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4E20E1" w:rsidRPr="006831DD" w:rsidRDefault="0096573E" w:rsidP="004E20E1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</w:t>
      </w:r>
    </w:p>
    <w:p w:rsidR="000E4815" w:rsidRPr="006831DD" w:rsidRDefault="00F46A9D" w:rsidP="00F46A9D">
      <w:pPr>
        <w:tabs>
          <w:tab w:val="left" w:pos="2518"/>
        </w:tabs>
        <w:adjustRightInd/>
        <w:ind w:firstLineChars="100" w:firstLine="240"/>
        <w:jc w:val="lef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上記本人</w:t>
      </w:r>
      <w:r w:rsidR="000E4815" w:rsidRPr="006831DD">
        <w:rPr>
          <w:rFonts w:hint="eastAsia"/>
          <w:color w:val="auto"/>
        </w:rPr>
        <w:t>の財産について調査を終了しましたので，以下のとおり報告します。</w:t>
      </w:r>
    </w:p>
    <w:p w:rsidR="000E4815" w:rsidRPr="006831DD" w:rsidRDefault="000E4815" w:rsidP="009F027E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0E4815" w:rsidRDefault="000E4815" w:rsidP="009F027E">
      <w:pPr>
        <w:tabs>
          <w:tab w:val="left" w:pos="2518"/>
        </w:tabs>
        <w:adjustRightInd/>
        <w:jc w:val="left"/>
        <w:rPr>
          <w:color w:val="auto"/>
        </w:rPr>
      </w:pPr>
      <w:r w:rsidRPr="006831DD">
        <w:rPr>
          <w:rFonts w:hint="eastAsia"/>
          <w:color w:val="auto"/>
        </w:rPr>
        <w:t>１</w:t>
      </w:r>
      <w:r w:rsidR="00452892" w:rsidRPr="006831DD">
        <w:rPr>
          <w:rFonts w:hint="eastAsia"/>
          <w:color w:val="auto"/>
        </w:rPr>
        <w:t xml:space="preserve"> </w:t>
      </w:r>
      <w:r w:rsidR="00D85846">
        <w:rPr>
          <w:rFonts w:hint="eastAsia"/>
          <w:color w:val="auto"/>
        </w:rPr>
        <w:t xml:space="preserve">　</w:t>
      </w:r>
      <w:r w:rsidR="00D6388A">
        <w:rPr>
          <w:rFonts w:hint="eastAsia"/>
          <w:color w:val="auto"/>
        </w:rPr>
        <w:t>同</w:t>
      </w:r>
      <w:r w:rsidR="002E05AF">
        <w:rPr>
          <w:rFonts w:hint="eastAsia"/>
          <w:color w:val="auto"/>
        </w:rPr>
        <w:t>人の</w:t>
      </w:r>
      <w:r w:rsidRPr="006831DD">
        <w:rPr>
          <w:rFonts w:hint="eastAsia"/>
          <w:color w:val="auto"/>
        </w:rPr>
        <w:t>財産の内容は，別紙財産目録のとおりです。</w:t>
      </w:r>
    </w:p>
    <w:p w:rsidR="000E4815" w:rsidRDefault="000E4815" w:rsidP="009F027E">
      <w:pPr>
        <w:tabs>
          <w:tab w:val="left" w:pos="2518"/>
        </w:tabs>
        <w:adjustRightInd/>
        <w:jc w:val="left"/>
        <w:rPr>
          <w:color w:val="auto"/>
        </w:rPr>
      </w:pPr>
      <w:r w:rsidRPr="006831DD">
        <w:rPr>
          <w:rFonts w:hint="eastAsia"/>
          <w:color w:val="auto"/>
        </w:rPr>
        <w:t>２</w:t>
      </w:r>
      <w:r w:rsidR="00452892" w:rsidRPr="006831DD">
        <w:rPr>
          <w:rFonts w:hint="eastAsia"/>
          <w:color w:val="auto"/>
        </w:rPr>
        <w:t xml:space="preserve"> </w:t>
      </w:r>
      <w:r w:rsidR="00D85846">
        <w:rPr>
          <w:rFonts w:hint="eastAsia"/>
          <w:color w:val="auto"/>
        </w:rPr>
        <w:t xml:space="preserve">　</w:t>
      </w:r>
      <w:r w:rsidR="00D6388A">
        <w:rPr>
          <w:rFonts w:hint="eastAsia"/>
          <w:color w:val="auto"/>
        </w:rPr>
        <w:t>同</w:t>
      </w:r>
      <w:r w:rsidR="002E05AF">
        <w:rPr>
          <w:rFonts w:hint="eastAsia"/>
          <w:color w:val="auto"/>
        </w:rPr>
        <w:t>人の</w:t>
      </w:r>
      <w:r w:rsidRPr="006831DD">
        <w:rPr>
          <w:rFonts w:hint="eastAsia"/>
          <w:color w:val="auto"/>
        </w:rPr>
        <w:t>収支予定表は，別紙収支予定表のとおりです。</w:t>
      </w:r>
    </w:p>
    <w:p w:rsidR="000E4815" w:rsidRDefault="000E4815" w:rsidP="009F027E">
      <w:pPr>
        <w:tabs>
          <w:tab w:val="left" w:pos="2518"/>
        </w:tabs>
        <w:adjustRightInd/>
        <w:jc w:val="left"/>
        <w:rPr>
          <w:color w:val="auto"/>
        </w:rPr>
      </w:pPr>
      <w:r w:rsidRPr="006831DD">
        <w:rPr>
          <w:rFonts w:hint="eastAsia"/>
          <w:color w:val="auto"/>
        </w:rPr>
        <w:t>３</w:t>
      </w:r>
      <w:r w:rsidR="00452892" w:rsidRPr="006831DD">
        <w:rPr>
          <w:rFonts w:hint="eastAsia"/>
          <w:color w:val="auto"/>
        </w:rPr>
        <w:t xml:space="preserve"> </w:t>
      </w:r>
      <w:r w:rsidR="00D85846">
        <w:rPr>
          <w:rFonts w:hint="eastAsia"/>
          <w:color w:val="auto"/>
        </w:rPr>
        <w:t xml:space="preserve">　</w:t>
      </w:r>
      <w:r w:rsidR="00D6388A">
        <w:rPr>
          <w:rFonts w:hint="eastAsia"/>
          <w:color w:val="auto"/>
        </w:rPr>
        <w:t>同</w:t>
      </w:r>
      <w:r w:rsidR="002E05AF">
        <w:rPr>
          <w:rFonts w:hint="eastAsia"/>
          <w:color w:val="auto"/>
        </w:rPr>
        <w:t>人の</w:t>
      </w:r>
      <w:r w:rsidRPr="006831DD">
        <w:rPr>
          <w:rFonts w:hint="eastAsia"/>
          <w:color w:val="auto"/>
        </w:rPr>
        <w:t>生活や財産について，困っていることは，</w:t>
      </w:r>
    </w:p>
    <w:p w:rsidR="000E4815" w:rsidRPr="006831DD" w:rsidRDefault="000E4815" w:rsidP="009F027E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□　特にありません。　　　□　以下のことで困っております。</w:t>
      </w:r>
    </w:p>
    <w:p w:rsidR="000E4815" w:rsidRPr="006831DD" w:rsidRDefault="000E4815" w:rsidP="009F027E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　（　　　　　　　　　　　　　　　　　　　　　　　　　　　　　　　）</w:t>
      </w:r>
    </w:p>
    <w:p w:rsidR="000E4815" w:rsidRPr="006831DD" w:rsidRDefault="000E4815" w:rsidP="009F027E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0E4815" w:rsidRDefault="000E4815" w:rsidP="009F027E">
      <w:pPr>
        <w:tabs>
          <w:tab w:val="left" w:pos="2518"/>
        </w:tabs>
        <w:adjustRightInd/>
        <w:jc w:val="left"/>
        <w:outlineLvl w:val="0"/>
        <w:rPr>
          <w:color w:val="auto"/>
        </w:rPr>
      </w:pPr>
      <w:r w:rsidRPr="006831DD">
        <w:rPr>
          <w:rFonts w:hint="eastAsia"/>
          <w:color w:val="auto"/>
        </w:rPr>
        <w:t>４　その他，気になっていることは，</w:t>
      </w:r>
    </w:p>
    <w:p w:rsidR="000E4815" w:rsidRPr="006831DD" w:rsidRDefault="000E4815" w:rsidP="009F027E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□　特にありません。　　　□　以下のことが気になっております。</w:t>
      </w:r>
    </w:p>
    <w:p w:rsidR="00F46A9D" w:rsidRPr="00B12F2F" w:rsidRDefault="000E4815" w:rsidP="00F46A9D">
      <w:pPr>
        <w:tabs>
          <w:tab w:val="left" w:pos="2518"/>
        </w:tabs>
        <w:adjustRightInd/>
        <w:rPr>
          <w:color w:val="auto"/>
          <w:sz w:val="23"/>
          <w:szCs w:val="23"/>
        </w:rPr>
      </w:pPr>
      <w:r w:rsidRPr="006831DD">
        <w:rPr>
          <w:rFonts w:hint="eastAsia"/>
          <w:color w:val="auto"/>
        </w:rPr>
        <w:t xml:space="preserve">　　　（　　　　　　　　　　　　　　　　　　　　　　　　　　　　　　　）</w:t>
      </w:r>
    </w:p>
    <w:sectPr w:rsidR="00F46A9D" w:rsidRPr="00B12F2F" w:rsidSect="000B0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1134" w:footer="510" w:gutter="0"/>
      <w:pgNumType w:start="0"/>
      <w:cols w:space="720"/>
      <w:noEndnote/>
      <w:docGrid w:type="linesAndChars" w:linePitch="470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7B" w:rsidRDefault="004B357B">
      <w:r>
        <w:separator/>
      </w:r>
    </w:p>
  </w:endnote>
  <w:endnote w:type="continuationSeparator" w:id="0">
    <w:p w:rsidR="004B357B" w:rsidRDefault="004B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AD" w:rsidRDefault="000820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14" w:rsidRDefault="007A42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AD" w:rsidRDefault="000820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7B" w:rsidRDefault="004B357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357B" w:rsidRDefault="004B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AD" w:rsidRDefault="000820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46" w:rsidRPr="000820AD" w:rsidRDefault="00D85846" w:rsidP="000820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AD" w:rsidRDefault="000820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7C0"/>
    <w:multiLevelType w:val="hybridMultilevel"/>
    <w:tmpl w:val="E8E8C6C4"/>
    <w:lvl w:ilvl="0" w:tplc="BC9A0318">
      <w:start w:val="1"/>
      <w:numFmt w:val="decimal"/>
      <w:lvlText w:val="(%1)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06"/>
  <w:hyphenationZone w:val="0"/>
  <w:drawingGridHorizontalSpacing w:val="120"/>
  <w:drawingGridVerticalSpacing w:val="2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 style="mso-position-horizont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229"/>
    <w:rsid w:val="00006AAE"/>
    <w:rsid w:val="00010E42"/>
    <w:rsid w:val="00011C1D"/>
    <w:rsid w:val="000120AD"/>
    <w:rsid w:val="00014D71"/>
    <w:rsid w:val="00015118"/>
    <w:rsid w:val="00022533"/>
    <w:rsid w:val="00022F31"/>
    <w:rsid w:val="000558A4"/>
    <w:rsid w:val="000558AA"/>
    <w:rsid w:val="000576A1"/>
    <w:rsid w:val="0007482E"/>
    <w:rsid w:val="00074870"/>
    <w:rsid w:val="000763CF"/>
    <w:rsid w:val="0008004C"/>
    <w:rsid w:val="000820AD"/>
    <w:rsid w:val="0009187F"/>
    <w:rsid w:val="000A0F82"/>
    <w:rsid w:val="000A4229"/>
    <w:rsid w:val="000A4C93"/>
    <w:rsid w:val="000A5960"/>
    <w:rsid w:val="000A5C11"/>
    <w:rsid w:val="000B0702"/>
    <w:rsid w:val="000B3B58"/>
    <w:rsid w:val="000B6F74"/>
    <w:rsid w:val="000B7B77"/>
    <w:rsid w:val="000C5B0D"/>
    <w:rsid w:val="000C6618"/>
    <w:rsid w:val="000E015C"/>
    <w:rsid w:val="000E37C9"/>
    <w:rsid w:val="000E4815"/>
    <w:rsid w:val="000E6A7B"/>
    <w:rsid w:val="000F34FD"/>
    <w:rsid w:val="000F54AB"/>
    <w:rsid w:val="000F5B4A"/>
    <w:rsid w:val="000F659E"/>
    <w:rsid w:val="000F688C"/>
    <w:rsid w:val="00100269"/>
    <w:rsid w:val="001017B7"/>
    <w:rsid w:val="001045CE"/>
    <w:rsid w:val="00105B82"/>
    <w:rsid w:val="00115853"/>
    <w:rsid w:val="00123ACE"/>
    <w:rsid w:val="00127AB5"/>
    <w:rsid w:val="00132ACB"/>
    <w:rsid w:val="00133EE7"/>
    <w:rsid w:val="00135EF0"/>
    <w:rsid w:val="00142231"/>
    <w:rsid w:val="0014232C"/>
    <w:rsid w:val="00151B91"/>
    <w:rsid w:val="00154232"/>
    <w:rsid w:val="00157B04"/>
    <w:rsid w:val="00162292"/>
    <w:rsid w:val="00174466"/>
    <w:rsid w:val="00177F04"/>
    <w:rsid w:val="001819C9"/>
    <w:rsid w:val="00182245"/>
    <w:rsid w:val="0018512A"/>
    <w:rsid w:val="001856E8"/>
    <w:rsid w:val="001868AE"/>
    <w:rsid w:val="00195BE5"/>
    <w:rsid w:val="001973A4"/>
    <w:rsid w:val="001A0C46"/>
    <w:rsid w:val="001B6500"/>
    <w:rsid w:val="001B6DC7"/>
    <w:rsid w:val="001D0189"/>
    <w:rsid w:val="001D6312"/>
    <w:rsid w:val="001D673E"/>
    <w:rsid w:val="001E6588"/>
    <w:rsid w:val="001E7E34"/>
    <w:rsid w:val="001F211E"/>
    <w:rsid w:val="001F3810"/>
    <w:rsid w:val="001F66B2"/>
    <w:rsid w:val="001F7357"/>
    <w:rsid w:val="001F76F1"/>
    <w:rsid w:val="00202DC1"/>
    <w:rsid w:val="00203DED"/>
    <w:rsid w:val="00204C77"/>
    <w:rsid w:val="00204FF1"/>
    <w:rsid w:val="00206669"/>
    <w:rsid w:val="00206B4E"/>
    <w:rsid w:val="00212EDA"/>
    <w:rsid w:val="00213B58"/>
    <w:rsid w:val="00214896"/>
    <w:rsid w:val="002179F8"/>
    <w:rsid w:val="0022030A"/>
    <w:rsid w:val="00232408"/>
    <w:rsid w:val="00245864"/>
    <w:rsid w:val="00250548"/>
    <w:rsid w:val="002729A1"/>
    <w:rsid w:val="00281D66"/>
    <w:rsid w:val="00286156"/>
    <w:rsid w:val="00293809"/>
    <w:rsid w:val="00294862"/>
    <w:rsid w:val="00296117"/>
    <w:rsid w:val="002966BB"/>
    <w:rsid w:val="002A4123"/>
    <w:rsid w:val="002B3B82"/>
    <w:rsid w:val="002B424D"/>
    <w:rsid w:val="002D1EA4"/>
    <w:rsid w:val="002D3DD1"/>
    <w:rsid w:val="002E05AF"/>
    <w:rsid w:val="002E1992"/>
    <w:rsid w:val="002E34F8"/>
    <w:rsid w:val="003067B7"/>
    <w:rsid w:val="00313711"/>
    <w:rsid w:val="003142A5"/>
    <w:rsid w:val="00324DCA"/>
    <w:rsid w:val="00326FBE"/>
    <w:rsid w:val="00345C06"/>
    <w:rsid w:val="00350072"/>
    <w:rsid w:val="00354DB9"/>
    <w:rsid w:val="00361218"/>
    <w:rsid w:val="003616C9"/>
    <w:rsid w:val="00363728"/>
    <w:rsid w:val="003649EA"/>
    <w:rsid w:val="00364DE5"/>
    <w:rsid w:val="00386199"/>
    <w:rsid w:val="00390570"/>
    <w:rsid w:val="00394717"/>
    <w:rsid w:val="003A4D49"/>
    <w:rsid w:val="003A6412"/>
    <w:rsid w:val="003B0DB4"/>
    <w:rsid w:val="003B59E8"/>
    <w:rsid w:val="003D0D4D"/>
    <w:rsid w:val="003D5733"/>
    <w:rsid w:val="003F2886"/>
    <w:rsid w:val="003F64D4"/>
    <w:rsid w:val="0040217B"/>
    <w:rsid w:val="0040271D"/>
    <w:rsid w:val="004051D6"/>
    <w:rsid w:val="00412E95"/>
    <w:rsid w:val="0041463C"/>
    <w:rsid w:val="004149CB"/>
    <w:rsid w:val="004173EE"/>
    <w:rsid w:val="004309AE"/>
    <w:rsid w:val="00440554"/>
    <w:rsid w:val="00440F80"/>
    <w:rsid w:val="00440FC4"/>
    <w:rsid w:val="004463F5"/>
    <w:rsid w:val="00447E96"/>
    <w:rsid w:val="00452892"/>
    <w:rsid w:val="00454715"/>
    <w:rsid w:val="00470121"/>
    <w:rsid w:val="004767A1"/>
    <w:rsid w:val="004779BF"/>
    <w:rsid w:val="004868F0"/>
    <w:rsid w:val="0049019F"/>
    <w:rsid w:val="004927F5"/>
    <w:rsid w:val="004A1F21"/>
    <w:rsid w:val="004B357B"/>
    <w:rsid w:val="004B467F"/>
    <w:rsid w:val="004B4F2B"/>
    <w:rsid w:val="004D4F41"/>
    <w:rsid w:val="004E20E1"/>
    <w:rsid w:val="004F3E59"/>
    <w:rsid w:val="00506BE2"/>
    <w:rsid w:val="005172FB"/>
    <w:rsid w:val="005242E6"/>
    <w:rsid w:val="005316A4"/>
    <w:rsid w:val="00533A98"/>
    <w:rsid w:val="00543AD8"/>
    <w:rsid w:val="00552646"/>
    <w:rsid w:val="00557B1A"/>
    <w:rsid w:val="00564F76"/>
    <w:rsid w:val="005727E5"/>
    <w:rsid w:val="00573403"/>
    <w:rsid w:val="005808C2"/>
    <w:rsid w:val="005A1316"/>
    <w:rsid w:val="005A3017"/>
    <w:rsid w:val="005B20BB"/>
    <w:rsid w:val="005B5C6A"/>
    <w:rsid w:val="005B6CC2"/>
    <w:rsid w:val="005C1BEB"/>
    <w:rsid w:val="005C1F7B"/>
    <w:rsid w:val="005C3E24"/>
    <w:rsid w:val="005C4323"/>
    <w:rsid w:val="005C64DD"/>
    <w:rsid w:val="005F4467"/>
    <w:rsid w:val="005F51EC"/>
    <w:rsid w:val="00601770"/>
    <w:rsid w:val="00605E2A"/>
    <w:rsid w:val="00610703"/>
    <w:rsid w:val="00610B3F"/>
    <w:rsid w:val="00614002"/>
    <w:rsid w:val="00616A80"/>
    <w:rsid w:val="00631CB6"/>
    <w:rsid w:val="00633B21"/>
    <w:rsid w:val="00637B63"/>
    <w:rsid w:val="0064106D"/>
    <w:rsid w:val="00644E30"/>
    <w:rsid w:val="006473FD"/>
    <w:rsid w:val="006600F5"/>
    <w:rsid w:val="00664D14"/>
    <w:rsid w:val="0067304A"/>
    <w:rsid w:val="006831B8"/>
    <w:rsid w:val="006831DD"/>
    <w:rsid w:val="00684E59"/>
    <w:rsid w:val="0068518A"/>
    <w:rsid w:val="006913D4"/>
    <w:rsid w:val="006A447D"/>
    <w:rsid w:val="006A7125"/>
    <w:rsid w:val="006A7702"/>
    <w:rsid w:val="006A7D4D"/>
    <w:rsid w:val="006B1E49"/>
    <w:rsid w:val="006E07CC"/>
    <w:rsid w:val="006E75F4"/>
    <w:rsid w:val="0070341A"/>
    <w:rsid w:val="00706FF2"/>
    <w:rsid w:val="00712FFF"/>
    <w:rsid w:val="00726A08"/>
    <w:rsid w:val="00733E1D"/>
    <w:rsid w:val="007346CA"/>
    <w:rsid w:val="00737D07"/>
    <w:rsid w:val="00750C53"/>
    <w:rsid w:val="0075103E"/>
    <w:rsid w:val="0075573A"/>
    <w:rsid w:val="00755DC5"/>
    <w:rsid w:val="00760C9A"/>
    <w:rsid w:val="00761B7E"/>
    <w:rsid w:val="00766652"/>
    <w:rsid w:val="00774851"/>
    <w:rsid w:val="007A234A"/>
    <w:rsid w:val="007A4214"/>
    <w:rsid w:val="007B57A9"/>
    <w:rsid w:val="007D2454"/>
    <w:rsid w:val="007D384B"/>
    <w:rsid w:val="007D7745"/>
    <w:rsid w:val="007E0CAE"/>
    <w:rsid w:val="007E1690"/>
    <w:rsid w:val="007F1F04"/>
    <w:rsid w:val="007F332D"/>
    <w:rsid w:val="007F3A90"/>
    <w:rsid w:val="007F730F"/>
    <w:rsid w:val="00810153"/>
    <w:rsid w:val="0081042D"/>
    <w:rsid w:val="008111AB"/>
    <w:rsid w:val="00812473"/>
    <w:rsid w:val="00813226"/>
    <w:rsid w:val="008271E7"/>
    <w:rsid w:val="00827E7A"/>
    <w:rsid w:val="00835290"/>
    <w:rsid w:val="008432D0"/>
    <w:rsid w:val="00855028"/>
    <w:rsid w:val="00863329"/>
    <w:rsid w:val="008639CD"/>
    <w:rsid w:val="00863D81"/>
    <w:rsid w:val="00885A3A"/>
    <w:rsid w:val="00886988"/>
    <w:rsid w:val="00891901"/>
    <w:rsid w:val="00894E60"/>
    <w:rsid w:val="008A2F9D"/>
    <w:rsid w:val="008B1B7C"/>
    <w:rsid w:val="008B7D5A"/>
    <w:rsid w:val="008C1EAB"/>
    <w:rsid w:val="008C41E1"/>
    <w:rsid w:val="008C5120"/>
    <w:rsid w:val="008C6E2E"/>
    <w:rsid w:val="008D0A01"/>
    <w:rsid w:val="008D66AC"/>
    <w:rsid w:val="008D7205"/>
    <w:rsid w:val="008E453D"/>
    <w:rsid w:val="008E5E75"/>
    <w:rsid w:val="008E67A8"/>
    <w:rsid w:val="008E6C8D"/>
    <w:rsid w:val="008F42E1"/>
    <w:rsid w:val="008F7384"/>
    <w:rsid w:val="00904B4E"/>
    <w:rsid w:val="00921A6F"/>
    <w:rsid w:val="00934E60"/>
    <w:rsid w:val="00941186"/>
    <w:rsid w:val="009421DA"/>
    <w:rsid w:val="0094460C"/>
    <w:rsid w:val="00947D30"/>
    <w:rsid w:val="009528D6"/>
    <w:rsid w:val="009572A1"/>
    <w:rsid w:val="0096573E"/>
    <w:rsid w:val="009732E8"/>
    <w:rsid w:val="0097343E"/>
    <w:rsid w:val="0098588E"/>
    <w:rsid w:val="00985AE3"/>
    <w:rsid w:val="00990394"/>
    <w:rsid w:val="009931A6"/>
    <w:rsid w:val="00993429"/>
    <w:rsid w:val="009A015B"/>
    <w:rsid w:val="009A09C2"/>
    <w:rsid w:val="009A0BB9"/>
    <w:rsid w:val="009A1E85"/>
    <w:rsid w:val="009A20B4"/>
    <w:rsid w:val="009A5765"/>
    <w:rsid w:val="009D2FA1"/>
    <w:rsid w:val="009D4C87"/>
    <w:rsid w:val="009E55F9"/>
    <w:rsid w:val="009E5C63"/>
    <w:rsid w:val="009E6AA7"/>
    <w:rsid w:val="009E7305"/>
    <w:rsid w:val="009F027E"/>
    <w:rsid w:val="009F155D"/>
    <w:rsid w:val="00A00752"/>
    <w:rsid w:val="00A1000E"/>
    <w:rsid w:val="00A115F8"/>
    <w:rsid w:val="00A11ED3"/>
    <w:rsid w:val="00A12AF5"/>
    <w:rsid w:val="00A13E1D"/>
    <w:rsid w:val="00A16833"/>
    <w:rsid w:val="00A16D64"/>
    <w:rsid w:val="00A17A8B"/>
    <w:rsid w:val="00A2201C"/>
    <w:rsid w:val="00A22A56"/>
    <w:rsid w:val="00A23781"/>
    <w:rsid w:val="00A37E00"/>
    <w:rsid w:val="00A43C53"/>
    <w:rsid w:val="00A50F25"/>
    <w:rsid w:val="00A64237"/>
    <w:rsid w:val="00A6631C"/>
    <w:rsid w:val="00A7374D"/>
    <w:rsid w:val="00A8176F"/>
    <w:rsid w:val="00A83F14"/>
    <w:rsid w:val="00A844D7"/>
    <w:rsid w:val="00A87C37"/>
    <w:rsid w:val="00A94C6F"/>
    <w:rsid w:val="00AB1AE7"/>
    <w:rsid w:val="00AB4281"/>
    <w:rsid w:val="00AC221F"/>
    <w:rsid w:val="00AE26C7"/>
    <w:rsid w:val="00AE3E61"/>
    <w:rsid w:val="00AE4D0B"/>
    <w:rsid w:val="00AF286C"/>
    <w:rsid w:val="00AF6F2B"/>
    <w:rsid w:val="00AF724A"/>
    <w:rsid w:val="00B239B0"/>
    <w:rsid w:val="00B25829"/>
    <w:rsid w:val="00B333EF"/>
    <w:rsid w:val="00B34998"/>
    <w:rsid w:val="00B35C75"/>
    <w:rsid w:val="00B367DD"/>
    <w:rsid w:val="00B40456"/>
    <w:rsid w:val="00B405B9"/>
    <w:rsid w:val="00B41E5A"/>
    <w:rsid w:val="00B42189"/>
    <w:rsid w:val="00B43139"/>
    <w:rsid w:val="00B5105E"/>
    <w:rsid w:val="00B773D3"/>
    <w:rsid w:val="00B9392B"/>
    <w:rsid w:val="00BA149B"/>
    <w:rsid w:val="00BB06F4"/>
    <w:rsid w:val="00BB2339"/>
    <w:rsid w:val="00BC5242"/>
    <w:rsid w:val="00BC6ED1"/>
    <w:rsid w:val="00BE09EF"/>
    <w:rsid w:val="00BE2B1A"/>
    <w:rsid w:val="00BE31B1"/>
    <w:rsid w:val="00C22374"/>
    <w:rsid w:val="00C22EE9"/>
    <w:rsid w:val="00C23D37"/>
    <w:rsid w:val="00C274D0"/>
    <w:rsid w:val="00C317EF"/>
    <w:rsid w:val="00C366B9"/>
    <w:rsid w:val="00C3769A"/>
    <w:rsid w:val="00C41A95"/>
    <w:rsid w:val="00C41D2E"/>
    <w:rsid w:val="00C44764"/>
    <w:rsid w:val="00C46E37"/>
    <w:rsid w:val="00C54356"/>
    <w:rsid w:val="00C607D7"/>
    <w:rsid w:val="00C60F39"/>
    <w:rsid w:val="00C62B2A"/>
    <w:rsid w:val="00C82C9E"/>
    <w:rsid w:val="00C92BCF"/>
    <w:rsid w:val="00C95FA7"/>
    <w:rsid w:val="00CA5858"/>
    <w:rsid w:val="00CA7E95"/>
    <w:rsid w:val="00CB526B"/>
    <w:rsid w:val="00CC3B23"/>
    <w:rsid w:val="00CC5A0F"/>
    <w:rsid w:val="00CD655C"/>
    <w:rsid w:val="00CE66D5"/>
    <w:rsid w:val="00CF1100"/>
    <w:rsid w:val="00CF7753"/>
    <w:rsid w:val="00D125CC"/>
    <w:rsid w:val="00D13513"/>
    <w:rsid w:val="00D20AB0"/>
    <w:rsid w:val="00D308E7"/>
    <w:rsid w:val="00D3100A"/>
    <w:rsid w:val="00D356C1"/>
    <w:rsid w:val="00D403E9"/>
    <w:rsid w:val="00D5284E"/>
    <w:rsid w:val="00D55721"/>
    <w:rsid w:val="00D63228"/>
    <w:rsid w:val="00D6388A"/>
    <w:rsid w:val="00D80943"/>
    <w:rsid w:val="00D80A68"/>
    <w:rsid w:val="00D82647"/>
    <w:rsid w:val="00D85846"/>
    <w:rsid w:val="00D93A81"/>
    <w:rsid w:val="00D97DC6"/>
    <w:rsid w:val="00DA0EF0"/>
    <w:rsid w:val="00DA13B7"/>
    <w:rsid w:val="00DB47D4"/>
    <w:rsid w:val="00DD3099"/>
    <w:rsid w:val="00DD419C"/>
    <w:rsid w:val="00DF5749"/>
    <w:rsid w:val="00E02F10"/>
    <w:rsid w:val="00E11D92"/>
    <w:rsid w:val="00E11EA7"/>
    <w:rsid w:val="00E17440"/>
    <w:rsid w:val="00E242D6"/>
    <w:rsid w:val="00E33DE6"/>
    <w:rsid w:val="00E37F33"/>
    <w:rsid w:val="00E436D0"/>
    <w:rsid w:val="00E50381"/>
    <w:rsid w:val="00E506C1"/>
    <w:rsid w:val="00E63CFE"/>
    <w:rsid w:val="00E6607B"/>
    <w:rsid w:val="00E663F4"/>
    <w:rsid w:val="00E72F50"/>
    <w:rsid w:val="00E85BE6"/>
    <w:rsid w:val="00EB6B07"/>
    <w:rsid w:val="00EC0607"/>
    <w:rsid w:val="00EC1B57"/>
    <w:rsid w:val="00EC3931"/>
    <w:rsid w:val="00ED26F6"/>
    <w:rsid w:val="00EE212B"/>
    <w:rsid w:val="00EE277D"/>
    <w:rsid w:val="00EE478A"/>
    <w:rsid w:val="00EF117E"/>
    <w:rsid w:val="00EF5FD2"/>
    <w:rsid w:val="00F22C33"/>
    <w:rsid w:val="00F26E00"/>
    <w:rsid w:val="00F3119F"/>
    <w:rsid w:val="00F36B9A"/>
    <w:rsid w:val="00F467C6"/>
    <w:rsid w:val="00F46A9D"/>
    <w:rsid w:val="00F47D6D"/>
    <w:rsid w:val="00F54EEC"/>
    <w:rsid w:val="00F558DE"/>
    <w:rsid w:val="00F600E3"/>
    <w:rsid w:val="00F714B4"/>
    <w:rsid w:val="00F73C1C"/>
    <w:rsid w:val="00F743A8"/>
    <w:rsid w:val="00F771B1"/>
    <w:rsid w:val="00F77E4D"/>
    <w:rsid w:val="00F82A47"/>
    <w:rsid w:val="00F83D5C"/>
    <w:rsid w:val="00F868A1"/>
    <w:rsid w:val="00F91C45"/>
    <w:rsid w:val="00F96BA6"/>
    <w:rsid w:val="00FA7297"/>
    <w:rsid w:val="00FB20D0"/>
    <w:rsid w:val="00FB57A2"/>
    <w:rsid w:val="00FB647C"/>
    <w:rsid w:val="00FC773A"/>
    <w:rsid w:val="00FD0157"/>
    <w:rsid w:val="00FD5A34"/>
    <w:rsid w:val="00FD5F47"/>
    <w:rsid w:val="00FE12DB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B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913D4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9528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5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4214"/>
    <w:rPr>
      <w:rFonts w:ascii="ＭＳ 明朝" w:hAnsi="ＭＳ 明朝" w:cs="ＭＳ 明朝"/>
      <w:color w:val="000000"/>
      <w:sz w:val="24"/>
      <w:szCs w:val="24"/>
    </w:rPr>
  </w:style>
  <w:style w:type="paragraph" w:styleId="a7">
    <w:name w:val="Revision"/>
    <w:hidden/>
    <w:semiHidden/>
    <w:rsid w:val="002B424D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2019-05-22T05:05:00Z</dcterms:created>
  <dcterms:modified xsi:type="dcterms:W3CDTF">2019-05-22T05:08:00Z</dcterms:modified>
</cp:coreProperties>
</file>