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8415CD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8415CD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4EDB" w14:textId="77777777" w:rsidR="008415CD" w:rsidRDefault="008415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15CD" w:rsidRPr="008415CD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E0B7" w14:textId="77777777" w:rsidR="008415CD" w:rsidRDefault="00841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CA7C" w14:textId="77777777" w:rsidR="008415CD" w:rsidRDefault="00841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CA9B" w14:textId="77777777" w:rsidR="008415CD" w:rsidRDefault="008415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578B" w14:textId="77777777" w:rsidR="008415CD" w:rsidRDefault="008415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15CD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2019-04-05T04:20:00Z</dcterms:created>
  <dcterms:modified xsi:type="dcterms:W3CDTF">2020-03-24T09:05:00Z</dcterms:modified>
</cp:coreProperties>
</file>