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BE0D9E">
              <w:rPr>
                <w:rFonts w:ascii="ＭＳ 明朝" w:hAnsi="ＭＳ 明朝" w:hint="eastAsia"/>
                <w:spacing w:val="180"/>
                <w:sz w:val="20"/>
                <w:szCs w:val="20"/>
                <w:fitText w:val="800" w:id="1915919616"/>
              </w:rPr>
              <w:t>住</w:t>
            </w:r>
            <w:r w:rsidRPr="00BE0D9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E0D9E">
              <w:rPr>
                <w:rFonts w:ascii="ＭＳ 明朝" w:hAnsi="ＭＳ 明朝" w:hint="eastAsia"/>
                <w:spacing w:val="180"/>
                <w:sz w:val="20"/>
                <w:szCs w:val="20"/>
                <w:fitText w:val="800" w:id="1915920384"/>
              </w:rPr>
              <w:t>氏</w:t>
            </w:r>
            <w:r w:rsidRPr="00BE0D9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BE0D9E">
              <w:rPr>
                <w:rFonts w:ascii="ＭＳ 明朝" w:hAnsi="ＭＳ 明朝" w:hint="eastAsia"/>
                <w:spacing w:val="0"/>
                <w:w w:val="94"/>
                <w:sz w:val="20"/>
                <w:szCs w:val="20"/>
                <w:fitText w:val="800" w:id="1915892225"/>
              </w:rPr>
              <w:t>本人と</w:t>
            </w:r>
            <w:r w:rsidRPr="00BE0D9E">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BE0D9E">
              <w:rPr>
                <w:rFonts w:ascii="ＭＳ 明朝" w:hAnsi="ＭＳ 明朝" w:hint="eastAsia"/>
                <w:spacing w:val="180"/>
                <w:sz w:val="20"/>
                <w:szCs w:val="20"/>
                <w:fitText w:val="800" w:id="1915924736"/>
              </w:rPr>
              <w:t>関</w:t>
            </w:r>
            <w:r w:rsidRPr="00BE0D9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E0D9E">
              <w:rPr>
                <w:rFonts w:ascii="ＭＳ 明朝" w:hAnsi="ＭＳ 明朝"/>
                <w:spacing w:val="180"/>
                <w:sz w:val="20"/>
                <w:szCs w:val="20"/>
                <w:fitText w:val="800" w:id="1915919872"/>
              </w:rPr>
              <w:t>住</w:t>
            </w:r>
            <w:r w:rsidRPr="00BE0D9E">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BE0D9E">
              <w:rPr>
                <w:rFonts w:ascii="ＭＳ 明朝" w:hAnsi="ＭＳ 明朝" w:hint="eastAsia"/>
                <w:spacing w:val="180"/>
                <w:sz w:val="20"/>
                <w:szCs w:val="20"/>
                <w:fitText w:val="800" w:id="1915920384"/>
              </w:rPr>
              <w:t>氏</w:t>
            </w:r>
            <w:r w:rsidRPr="00BE0D9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E0D9E">
              <w:rPr>
                <w:rFonts w:ascii="ＭＳ 明朝" w:hAnsi="ＭＳ 明朝" w:hint="eastAsia"/>
                <w:spacing w:val="180"/>
                <w:sz w:val="20"/>
                <w:szCs w:val="20"/>
                <w:fitText w:val="800" w:id="1915910400"/>
              </w:rPr>
              <w:t>本</w:t>
            </w:r>
            <w:r w:rsidRPr="00BE0D9E">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E0D9E">
              <w:rPr>
                <w:rFonts w:ascii="ＭＳ 明朝" w:hAnsi="ＭＳ 明朝"/>
                <w:spacing w:val="15"/>
                <w:sz w:val="20"/>
                <w:szCs w:val="20"/>
                <w:fitText w:val="1000" w:id="1915910657"/>
              </w:rPr>
              <w:t>（国籍</w:t>
            </w:r>
            <w:r w:rsidRPr="00BE0D9E">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BE0D9E">
              <w:rPr>
                <w:rFonts w:ascii="ＭＳ 明朝" w:hAnsi="ＭＳ 明朝" w:hint="eastAsia"/>
                <w:spacing w:val="15"/>
                <w:sz w:val="20"/>
                <w:szCs w:val="20"/>
                <w:fitText w:val="900" w:id="1915892736"/>
              </w:rPr>
              <w:t>住民票</w:t>
            </w:r>
            <w:r w:rsidRPr="00BE0D9E">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BE0D9E">
              <w:rPr>
                <w:rFonts w:ascii="ＭＳ 明朝" w:hAnsi="ＭＳ 明朝" w:hint="eastAsia"/>
                <w:spacing w:val="60"/>
                <w:sz w:val="20"/>
                <w:szCs w:val="20"/>
                <w:fitText w:val="900" w:id="1915892737"/>
              </w:rPr>
              <w:t>の住</w:t>
            </w:r>
            <w:r w:rsidRPr="00BE0D9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BE0D9E">
              <w:rPr>
                <w:rFonts w:ascii="ＭＳ 明朝" w:hAnsi="ＭＳ 明朝" w:hint="eastAsia"/>
                <w:spacing w:val="90"/>
                <w:sz w:val="20"/>
                <w:szCs w:val="20"/>
                <w:fitText w:val="1000" w:id="1915893504"/>
              </w:rPr>
              <w:t>実際</w:t>
            </w:r>
            <w:r w:rsidRPr="00BE0D9E">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BE0D9E">
              <w:rPr>
                <w:rFonts w:ascii="ＭＳ 明朝" w:hAnsi="ＭＳ 明朝" w:hint="eastAsia"/>
                <w:spacing w:val="0"/>
                <w:w w:val="94"/>
                <w:sz w:val="20"/>
                <w:szCs w:val="20"/>
                <w:fitText w:val="1000" w:id="1915893760"/>
              </w:rPr>
              <w:t>住んでい</w:t>
            </w:r>
            <w:r w:rsidRPr="00BE0D9E">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BE0D9E">
              <w:rPr>
                <w:rFonts w:ascii="ＭＳ 明朝" w:hAnsi="ＭＳ 明朝" w:hint="eastAsia"/>
                <w:spacing w:val="285"/>
                <w:sz w:val="20"/>
                <w:szCs w:val="20"/>
                <w:fitText w:val="1000" w:id="1915893761"/>
              </w:rPr>
              <w:t>場</w:t>
            </w:r>
            <w:r w:rsidRPr="00BE0D9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BE0D9E">
                    <w:rPr>
                      <w:rFonts w:ascii="ＭＳ 明朝" w:hAnsi="ＭＳ 明朝" w:hint="eastAsia"/>
                      <w:spacing w:val="180"/>
                      <w:sz w:val="20"/>
                      <w:szCs w:val="20"/>
                      <w:fitText w:val="800" w:id="1915923200"/>
                    </w:rPr>
                    <w:t>住</w:t>
                  </w:r>
                  <w:r w:rsidRPr="00BE0D9E">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BE0D9E">
                    <w:rPr>
                      <w:rFonts w:ascii="ＭＳ 明朝" w:hAnsi="ＭＳ 明朝" w:hint="eastAsia"/>
                      <w:spacing w:val="180"/>
                      <w:sz w:val="20"/>
                      <w:szCs w:val="20"/>
                      <w:fitText w:val="800" w:id="1915922176"/>
                    </w:rPr>
                    <w:t>氏</w:t>
                  </w:r>
                  <w:r w:rsidRPr="00BE0D9E">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BE0D9E">
                    <w:rPr>
                      <w:rFonts w:ascii="ＭＳ 明朝" w:hAnsi="ＭＳ 明朝" w:hint="eastAsia"/>
                      <w:spacing w:val="0"/>
                      <w:w w:val="94"/>
                      <w:sz w:val="20"/>
                      <w:szCs w:val="20"/>
                      <w:fitText w:val="800" w:id="1915921920"/>
                    </w:rPr>
                    <w:t>本人と</w:t>
                  </w:r>
                  <w:r w:rsidRPr="00BE0D9E">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BE0D9E">
                    <w:rPr>
                      <w:rFonts w:ascii="ＭＳ 明朝" w:hAnsi="ＭＳ 明朝" w:hint="eastAsia"/>
                      <w:spacing w:val="180"/>
                      <w:sz w:val="20"/>
                      <w:szCs w:val="20"/>
                      <w:fitText w:val="800" w:id="1915921921"/>
                    </w:rPr>
                    <w:t>関</w:t>
                  </w:r>
                  <w:r w:rsidRPr="00BE0D9E">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BE0D9E" w:rsidRDefault="009E65EE" w:rsidP="009E65EE">
      <w:pPr>
        <w:rPr>
          <w:sz w:val="20"/>
          <w:szCs w:val="20"/>
        </w:rPr>
      </w:pPr>
    </w:p>
    <w:sectPr w:rsidR="009E65EE" w:rsidRPr="00BE0D9E" w:rsidSect="00BE0D9E">
      <w:footerReference w:type="default" r:id="rId7"/>
      <w:pgSz w:w="11906" w:h="16838" w:code="9"/>
      <w:pgMar w:top="737" w:right="567" w:bottom="567" w:left="1701" w:header="397"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E0D9E" w:rsidRPr="00BE0D9E">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0D9E"/>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2048</Words>
  <Characters>1193</Characters>
  <DocSecurity>0</DocSecurity>
  <Lines>9</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2020-03-24T08:51:00Z</dcterms:created>
  <dcterms:modified xsi:type="dcterms:W3CDTF">2020-03-24T08:51:00Z</dcterms:modified>
</cp:coreProperties>
</file>