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4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14" w:rsidRDefault="00CB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14" w:rsidRPr="00CB1414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14" w:rsidRPr="00CB14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14" w:rsidRDefault="00CB1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1414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B2A1-0849-42A3-92FB-49EDFE61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2021-03-24T07:19:00Z</dcterms:created>
  <dcterms:modified xsi:type="dcterms:W3CDTF">2021-03-24T07:20:00Z</dcterms:modified>
</cp:coreProperties>
</file>