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3581" w14:textId="6889EB0C" w:rsidR="00C0793B" w:rsidRDefault="00C0793B" w:rsidP="00CF5D82">
      <w:pPr>
        <w:overflowPunct w:val="0"/>
        <w:ind w:left="0" w:firstLineChars="0" w:firstLine="0"/>
        <w:textAlignment w:val="baseline"/>
        <w:rPr>
          <w:rFonts w:ascii="Times New Roman" w:hAnsi="Times New Roman" w:cs="ＭＳ 明朝"/>
          <w:color w:val="000000"/>
          <w:szCs w:val="24"/>
        </w:rPr>
      </w:pPr>
    </w:p>
    <w:p w14:paraId="59E71636" w14:textId="067C3171" w:rsidR="00B13EA6" w:rsidRDefault="00B13EA6" w:rsidP="00B13EA6">
      <w:pPr>
        <w:overflowPunct w:val="0"/>
        <w:ind w:left="1431" w:hanging="1431"/>
        <w:jc w:val="center"/>
        <w:textAlignment w:val="baseline"/>
        <w:rPr>
          <w:rFonts w:ascii="Times New Roman" w:hAnsi="Times New Roman" w:cs="ＭＳ 明朝"/>
          <w:color w:val="000000"/>
          <w:sz w:val="28"/>
          <w:szCs w:val="28"/>
        </w:rPr>
      </w:pPr>
      <w:r w:rsidRPr="00CF5D82">
        <w:rPr>
          <w:rFonts w:ascii="Times New Roman" w:hAnsi="Times New Roman" w:cs="ＭＳ 明朝" w:hint="eastAsia"/>
          <w:color w:val="000000"/>
          <w:sz w:val="28"/>
          <w:szCs w:val="28"/>
        </w:rPr>
        <w:t>通　報　書</w:t>
      </w:r>
    </w:p>
    <w:p w14:paraId="65816329" w14:textId="77777777" w:rsidR="003243B9" w:rsidRPr="00B13EA6" w:rsidRDefault="003243B9" w:rsidP="00B13EA6">
      <w:pPr>
        <w:overflowPunct w:val="0"/>
        <w:ind w:left="1491" w:hanging="1491"/>
        <w:jc w:val="center"/>
        <w:textAlignment w:val="baseline"/>
        <w:rPr>
          <w:rFonts w:hAnsi="Times New Roman" w:cs="Times New Roman"/>
          <w:color w:val="000000"/>
          <w:spacing w:val="6"/>
          <w:sz w:val="28"/>
          <w:szCs w:val="28"/>
        </w:rPr>
      </w:pPr>
    </w:p>
    <w:p w14:paraId="29C35721" w14:textId="77777777" w:rsidR="00C0793B" w:rsidRPr="003A77B9" w:rsidRDefault="00C0793B" w:rsidP="00C0793B">
      <w:pPr>
        <w:overflowPunct w:val="0"/>
        <w:ind w:left="1231" w:hanging="1231"/>
        <w:jc w:val="right"/>
        <w:textAlignment w:val="baseline"/>
        <w:rPr>
          <w:rFonts w:hAnsi="Times New Roman" w:cs="Times New Roman"/>
          <w:color w:val="000000"/>
          <w:spacing w:val="6"/>
          <w:szCs w:val="24"/>
        </w:rPr>
      </w:pPr>
      <w:r w:rsidRPr="003A77B9">
        <w:rPr>
          <w:rFonts w:ascii="Times New Roman" w:hAnsi="Times New Roman" w:cs="ＭＳ 明朝" w:hint="eastAsia"/>
          <w:color w:val="000000"/>
          <w:szCs w:val="24"/>
        </w:rPr>
        <w:t>令和○○年○○月○○日</w:t>
      </w:r>
    </w:p>
    <w:p w14:paraId="45F2487B" w14:textId="77777777" w:rsidR="00C0793B" w:rsidRPr="003A77B9" w:rsidRDefault="00C0793B" w:rsidP="00B13EA6">
      <w:pPr>
        <w:overflowPunct w:val="0"/>
        <w:ind w:leftChars="100" w:hangingChars="103" w:hanging="254"/>
        <w:textAlignment w:val="baseline"/>
        <w:rPr>
          <w:rFonts w:hAnsi="Times New Roman" w:cs="Times New Roman"/>
          <w:color w:val="000000"/>
          <w:spacing w:val="6"/>
          <w:szCs w:val="24"/>
        </w:rPr>
      </w:pPr>
      <w:r w:rsidRPr="003A77B9">
        <w:rPr>
          <w:rFonts w:ascii="Times New Roman" w:hAnsi="Times New Roman" w:cs="ＭＳ 明朝" w:hint="eastAsia"/>
          <w:color w:val="000000"/>
          <w:szCs w:val="24"/>
        </w:rPr>
        <w:t>最高裁判所事務総局総務局長　殿</w:t>
      </w:r>
    </w:p>
    <w:p w14:paraId="7AD37910" w14:textId="77777777" w:rsidR="00C0793B" w:rsidRPr="003A77B9" w:rsidRDefault="00C0793B" w:rsidP="00C0793B">
      <w:pPr>
        <w:overflowPunct w:val="0"/>
        <w:spacing w:line="306" w:lineRule="exact"/>
        <w:ind w:left="1291" w:hanging="1291"/>
        <w:textAlignment w:val="baseline"/>
        <w:rPr>
          <w:rFonts w:hAnsi="Times New Roman" w:cs="Times New Roman"/>
          <w:color w:val="000000"/>
          <w:spacing w:val="6"/>
          <w:szCs w:val="24"/>
        </w:rPr>
      </w:pPr>
    </w:p>
    <w:p w14:paraId="1DD8479C" w14:textId="50D9F39E" w:rsidR="00C0793B" w:rsidRPr="003A77B9" w:rsidRDefault="00C0793B" w:rsidP="00C0793B">
      <w:pPr>
        <w:overflowPunct w:val="0"/>
        <w:spacing w:line="306" w:lineRule="exact"/>
        <w:ind w:leftChars="1237" w:left="4276" w:hanging="1231"/>
        <w:textAlignment w:val="baseline"/>
        <w:rPr>
          <w:rFonts w:hAnsi="Times New Roman" w:cs="Times New Roman"/>
          <w:color w:val="000000"/>
          <w:spacing w:val="6"/>
          <w:szCs w:val="24"/>
        </w:rPr>
      </w:pPr>
      <w:r w:rsidRPr="003A77B9">
        <w:rPr>
          <w:rFonts w:ascii="Times New Roman" w:hAnsi="Times New Roman" w:cs="ＭＳ 明朝" w:hint="eastAsia"/>
          <w:color w:val="000000"/>
          <w:szCs w:val="24"/>
        </w:rPr>
        <w:t>通報者氏名（ふりがな）</w:t>
      </w:r>
      <w:r>
        <w:rPr>
          <w:rFonts w:ascii="Times New Roman" w:hAnsi="Times New Roman" w:cs="ＭＳ 明朝" w:hint="eastAsia"/>
          <w:color w:val="000000"/>
          <w:szCs w:val="24"/>
        </w:rPr>
        <w:t xml:space="preserve">　（□　匿名希望</w:t>
      </w:r>
      <w:r w:rsidR="007172E1">
        <w:rPr>
          <w:rFonts w:ascii="Times New Roman" w:hAnsi="Times New Roman" w:cs="ＭＳ 明朝" w:hint="eastAsia"/>
          <w:color w:val="000000"/>
          <w:szCs w:val="24"/>
        </w:rPr>
        <w:t>※１</w:t>
      </w:r>
      <w:r>
        <w:rPr>
          <w:rFonts w:ascii="Times New Roman" w:hAnsi="Times New Roman" w:cs="ＭＳ 明朝" w:hint="eastAsia"/>
          <w:color w:val="000000"/>
          <w:szCs w:val="24"/>
        </w:rPr>
        <w:t>）</w:t>
      </w:r>
    </w:p>
    <w:p w14:paraId="0D3FFBA0" w14:textId="14CDF4D8" w:rsidR="00C0793B" w:rsidRDefault="00C0793B" w:rsidP="00C0793B">
      <w:pPr>
        <w:overflowPunct w:val="0"/>
        <w:spacing w:line="306" w:lineRule="exact"/>
        <w:ind w:leftChars="1237" w:left="4336" w:hanging="1291"/>
        <w:textAlignment w:val="baseline"/>
        <w:rPr>
          <w:rFonts w:hAnsi="Times New Roman" w:cs="Times New Roman"/>
          <w:color w:val="000000"/>
          <w:spacing w:val="6"/>
          <w:szCs w:val="24"/>
        </w:rPr>
      </w:pPr>
    </w:p>
    <w:p w14:paraId="3C36B6E9" w14:textId="77777777" w:rsidR="003243B9" w:rsidRPr="003A77B9" w:rsidRDefault="003243B9" w:rsidP="00C0793B">
      <w:pPr>
        <w:overflowPunct w:val="0"/>
        <w:spacing w:line="306" w:lineRule="exact"/>
        <w:ind w:leftChars="1237" w:left="4336" w:hanging="1291"/>
        <w:textAlignment w:val="baseline"/>
        <w:rPr>
          <w:rFonts w:hAnsi="Times New Roman" w:cs="Times New Roman"/>
          <w:color w:val="000000"/>
          <w:spacing w:val="6"/>
          <w:szCs w:val="24"/>
        </w:rPr>
      </w:pPr>
    </w:p>
    <w:p w14:paraId="6AA4D555" w14:textId="753A24B0" w:rsidR="00C0793B" w:rsidRPr="003A77B9" w:rsidRDefault="00C0793B" w:rsidP="00C0793B">
      <w:pPr>
        <w:overflowPunct w:val="0"/>
        <w:spacing w:line="306" w:lineRule="exact"/>
        <w:ind w:leftChars="1237" w:left="4276" w:hanging="1231"/>
        <w:textAlignment w:val="baseline"/>
        <w:rPr>
          <w:rFonts w:hAnsi="Times New Roman" w:cs="Times New Roman"/>
          <w:color w:val="000000"/>
          <w:spacing w:val="6"/>
          <w:szCs w:val="24"/>
        </w:rPr>
      </w:pPr>
      <w:r w:rsidRPr="003A77B9">
        <w:rPr>
          <w:rFonts w:hAnsi="ＭＳ 明朝" w:cs="ＭＳ 明朝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5C66FCCA" w14:textId="714384EF" w:rsidR="008D4A53" w:rsidRDefault="008D4A53" w:rsidP="008D4A53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  <w:r>
        <w:rPr>
          <w:rFonts w:ascii="Times New Roman" w:hAnsi="Times New Roman" w:cs="ＭＳ 明朝" w:hint="eastAsia"/>
          <w:color w:val="000000"/>
          <w:szCs w:val="24"/>
        </w:rPr>
        <w:t>勤務先、所属等（□にチェックしてください）</w:t>
      </w:r>
    </w:p>
    <w:p w14:paraId="3458E1BC" w14:textId="76ACC0A2" w:rsidR="008D4A53" w:rsidRDefault="008D4A53" w:rsidP="008D4A53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  <w:r>
        <w:rPr>
          <w:rFonts w:ascii="Times New Roman" w:hAnsi="Times New Roman" w:cs="ＭＳ 明朝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D2BB5" wp14:editId="25DA91E8">
                <wp:simplePos x="0" y="0"/>
                <wp:positionH relativeFrom="column">
                  <wp:posOffset>2682240</wp:posOffset>
                </wp:positionH>
                <wp:positionV relativeFrom="paragraph">
                  <wp:posOffset>196850</wp:posOffset>
                </wp:positionV>
                <wp:extent cx="3114675" cy="390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114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1.2pt;margin-top:15.5pt;width:245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14:paraId="5098FE29" w14:textId="5D545B81" w:rsidR="00C0793B" w:rsidRDefault="00AE380F" w:rsidP="008D4A53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  <w:r>
        <w:rPr>
          <w:rFonts w:ascii="Times New Roman" w:hAnsi="Times New Roman" w:cs="ＭＳ 明朝" w:hint="eastAsia"/>
          <w:color w:val="000000"/>
          <w:szCs w:val="24"/>
        </w:rPr>
        <w:t xml:space="preserve">□職員　　</w:t>
      </w:r>
      <w:r w:rsidR="008D4A53">
        <w:rPr>
          <w:rFonts w:ascii="Times New Roman" w:hAnsi="Times New Roman" w:cs="ＭＳ 明朝" w:hint="eastAsia"/>
          <w:color w:val="000000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szCs w:val="24"/>
        </w:rPr>
        <w:t xml:space="preserve">所属、官職　　　　　　　　　　　　　　　</w:t>
      </w:r>
    </w:p>
    <w:p w14:paraId="170D90E7" w14:textId="173AF1EF" w:rsidR="00AE380F" w:rsidRPr="00AE380F" w:rsidRDefault="00AE380F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</w:p>
    <w:p w14:paraId="4B600FBA" w14:textId="1DF3B779" w:rsidR="00AE380F" w:rsidRPr="00AE380F" w:rsidRDefault="00AE380F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  <w:r>
        <w:rPr>
          <w:rFonts w:ascii="Times New Roman" w:hAnsi="Times New Roman" w:cs="ＭＳ 明朝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CB835" wp14:editId="705DABA8">
                <wp:simplePos x="0" y="0"/>
                <wp:positionH relativeFrom="column">
                  <wp:posOffset>2682240</wp:posOffset>
                </wp:positionH>
                <wp:positionV relativeFrom="paragraph">
                  <wp:posOffset>166370</wp:posOffset>
                </wp:positionV>
                <wp:extent cx="3124200" cy="8763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76300"/>
                        </a:xfrm>
                        <a:prstGeom prst="bracketPair">
                          <a:avLst>
                            <a:gd name="adj" fmla="val 90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4040" id="大かっこ 3" o:spid="_x0000_s1026" type="#_x0000_t185" style="position:absolute;left:0;text-align:left;margin-left:211.2pt;margin-top:13.1pt;width:24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" adj="1957" strokecolor="black [3200]" strokeweight=".5pt">
                <v:stroke joinstyle="miter"/>
              </v:shape>
            </w:pict>
          </mc:Fallback>
        </mc:AlternateContent>
      </w:r>
    </w:p>
    <w:p w14:paraId="6A9351C6" w14:textId="03C5312D" w:rsidR="00AE380F" w:rsidRDefault="00AE380F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  <w:r>
        <w:rPr>
          <w:rFonts w:ascii="Times New Roman" w:hAnsi="Times New Roman" w:cs="ＭＳ 明朝" w:hint="eastAsia"/>
          <w:color w:val="000000"/>
          <w:szCs w:val="24"/>
        </w:rPr>
        <w:t xml:space="preserve">□元職員　</w:t>
      </w:r>
      <w:r w:rsidR="008D4A53">
        <w:rPr>
          <w:rFonts w:ascii="Times New Roman" w:hAnsi="Times New Roman" w:cs="ＭＳ 明朝" w:hint="eastAsia"/>
          <w:color w:val="000000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szCs w:val="24"/>
        </w:rPr>
        <w:t xml:space="preserve">退職時の所属、官職　　　　　　　　　　</w:t>
      </w:r>
    </w:p>
    <w:p w14:paraId="3921B73F" w14:textId="56DDD1E5" w:rsidR="00AE380F" w:rsidRDefault="00AE380F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</w:p>
    <w:p w14:paraId="16CA2F56" w14:textId="77777777" w:rsidR="008D4A53" w:rsidRPr="00AE380F" w:rsidRDefault="008D4A53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</w:p>
    <w:p w14:paraId="185B5465" w14:textId="5A9E48B0" w:rsidR="00C0793B" w:rsidRDefault="00AE380F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  <w:r>
        <w:rPr>
          <w:rFonts w:ascii="Times New Roman" w:hAnsi="Times New Roman" w:cs="ＭＳ 明朝" w:hint="eastAsia"/>
          <w:color w:val="000000"/>
          <w:szCs w:val="24"/>
        </w:rPr>
        <w:t xml:space="preserve">　　　　　</w:t>
      </w:r>
      <w:r w:rsidR="008D4A53">
        <w:rPr>
          <w:rFonts w:ascii="Times New Roman" w:hAnsi="Times New Roman" w:cs="ＭＳ 明朝" w:hint="eastAsia"/>
          <w:color w:val="000000"/>
          <w:szCs w:val="24"/>
        </w:rPr>
        <w:t xml:space="preserve"> </w:t>
      </w:r>
      <w:r>
        <w:rPr>
          <w:rFonts w:ascii="Times New Roman" w:hAnsi="Times New Roman" w:cs="ＭＳ 明朝" w:hint="eastAsia"/>
          <w:color w:val="000000"/>
          <w:szCs w:val="24"/>
        </w:rPr>
        <w:t xml:space="preserve">退職年月日　　　　年　　月　　日　　　　</w:t>
      </w:r>
    </w:p>
    <w:p w14:paraId="57094E2A" w14:textId="77777777" w:rsidR="00AE380F" w:rsidRPr="00AE380F" w:rsidRDefault="00AE380F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</w:p>
    <w:p w14:paraId="45E9EDA7" w14:textId="18147726" w:rsidR="00C0793B" w:rsidRDefault="008D4A53" w:rsidP="00AE380F">
      <w:pPr>
        <w:overflowPunct w:val="0"/>
        <w:spacing w:line="306" w:lineRule="exact"/>
        <w:ind w:leftChars="1258" w:left="4283" w:hangingChars="482" w:hanging="1186"/>
        <w:textAlignment w:val="baseline"/>
        <w:rPr>
          <w:rFonts w:hAnsi="Times New Roman" w:cs="Times New Roman"/>
          <w:color w:val="000000"/>
          <w:spacing w:val="6"/>
          <w:szCs w:val="24"/>
        </w:rPr>
      </w:pPr>
      <w:r>
        <w:rPr>
          <w:rFonts w:ascii="Times New Roman" w:hAnsi="Times New Roman" w:cs="ＭＳ 明朝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6AA0F" wp14:editId="7A91808E">
                <wp:simplePos x="0" y="0"/>
                <wp:positionH relativeFrom="column">
                  <wp:posOffset>2691765</wp:posOffset>
                </wp:positionH>
                <wp:positionV relativeFrom="paragraph">
                  <wp:posOffset>13970</wp:posOffset>
                </wp:positionV>
                <wp:extent cx="3095625" cy="3905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90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8DF6" id="大かっこ 4" o:spid="_x0000_s1026" type="#_x0000_t185" style="position:absolute;left:0;text-align:left;margin-left:211.95pt;margin-top:1.1pt;width:243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="00AE380F">
        <w:rPr>
          <w:rFonts w:hAnsi="Times New Roman" w:cs="Times New Roman" w:hint="eastAsia"/>
          <w:color w:val="000000"/>
          <w:spacing w:val="6"/>
          <w:szCs w:val="24"/>
        </w:rPr>
        <w:t xml:space="preserve">□その他 </w:t>
      </w:r>
      <w:r>
        <w:rPr>
          <w:rFonts w:hAnsi="Times New Roman" w:cs="Times New Roman"/>
          <w:color w:val="000000"/>
          <w:spacing w:val="6"/>
          <w:szCs w:val="24"/>
        </w:rPr>
        <w:t xml:space="preserve"> </w:t>
      </w:r>
      <w:r w:rsidR="00AE380F">
        <w:rPr>
          <w:rFonts w:hAnsi="Times New Roman" w:cs="Times New Roman" w:hint="eastAsia"/>
          <w:color w:val="000000"/>
          <w:spacing w:val="6"/>
          <w:szCs w:val="24"/>
        </w:rPr>
        <w:t xml:space="preserve">裁判所との関係　　　　　　　　　　　</w:t>
      </w:r>
    </w:p>
    <w:p w14:paraId="1E9C8156" w14:textId="0CB44449" w:rsidR="00AE380F" w:rsidRPr="00AE380F" w:rsidRDefault="00AE380F" w:rsidP="00C0793B">
      <w:pPr>
        <w:overflowPunct w:val="0"/>
        <w:spacing w:line="306" w:lineRule="exact"/>
        <w:ind w:leftChars="1237" w:left="4336" w:hanging="1291"/>
        <w:textAlignment w:val="baseline"/>
        <w:rPr>
          <w:rFonts w:hAnsi="Times New Roman" w:cs="Times New Roman"/>
          <w:color w:val="000000"/>
          <w:spacing w:val="6"/>
          <w:szCs w:val="24"/>
        </w:rPr>
      </w:pPr>
    </w:p>
    <w:p w14:paraId="3A4EFB4E" w14:textId="77777777" w:rsidR="00C0793B" w:rsidRPr="003A77B9" w:rsidRDefault="00C0793B" w:rsidP="00C0793B">
      <w:pPr>
        <w:overflowPunct w:val="0"/>
        <w:ind w:leftChars="1237" w:left="4276" w:hanging="1231"/>
        <w:textAlignment w:val="baseline"/>
        <w:rPr>
          <w:rFonts w:hAnsi="Times New Roman" w:cs="Times New Roman"/>
          <w:color w:val="000000"/>
          <w:spacing w:val="6"/>
          <w:szCs w:val="24"/>
        </w:rPr>
      </w:pPr>
      <w:r w:rsidRPr="003A77B9">
        <w:rPr>
          <w:rFonts w:hAnsi="ＭＳ 明朝" w:cs="ＭＳ 明朝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030BBECC" w14:textId="77777777" w:rsidR="00C0793B" w:rsidRDefault="00C0793B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zCs w:val="24"/>
        </w:rPr>
      </w:pPr>
      <w:r w:rsidRPr="003A77B9">
        <w:rPr>
          <w:rFonts w:ascii="Times New Roman" w:hAnsi="Times New Roman" w:cs="ＭＳ 明朝" w:hint="eastAsia"/>
          <w:color w:val="000000"/>
          <w:szCs w:val="24"/>
        </w:rPr>
        <w:t>連絡先</w:t>
      </w:r>
    </w:p>
    <w:p w14:paraId="74A35B51" w14:textId="77777777" w:rsidR="00C0793B" w:rsidRDefault="00C0793B" w:rsidP="00C0793B">
      <w:pPr>
        <w:overflowPunct w:val="0"/>
        <w:spacing w:line="306" w:lineRule="exact"/>
        <w:ind w:leftChars="1269" w:left="3935" w:hanging="811"/>
        <w:textAlignment w:val="baseline"/>
        <w:rPr>
          <w:rFonts w:ascii="Times New Roman" w:hAnsi="Times New Roman" w:cs="ＭＳ 明朝"/>
          <w:color w:val="000000"/>
          <w:spacing w:val="-2"/>
          <w:sz w:val="16"/>
          <w:szCs w:val="16"/>
        </w:rPr>
      </w:pPr>
      <w:r w:rsidRPr="003A77B9">
        <w:rPr>
          <w:rFonts w:ascii="Times New Roman" w:hAnsi="Times New Roman" w:cs="ＭＳ 明朝" w:hint="eastAsia"/>
          <w:color w:val="000000"/>
          <w:spacing w:val="-2"/>
          <w:sz w:val="16"/>
          <w:szCs w:val="16"/>
        </w:rPr>
        <w:t>（住所</w:t>
      </w:r>
      <w:r>
        <w:rPr>
          <w:rFonts w:ascii="Times New Roman" w:hAnsi="Times New Roman" w:cs="ＭＳ 明朝" w:hint="eastAsia"/>
          <w:color w:val="000000"/>
          <w:spacing w:val="-2"/>
          <w:sz w:val="16"/>
          <w:szCs w:val="16"/>
        </w:rPr>
        <w:t>）</w:t>
      </w:r>
    </w:p>
    <w:p w14:paraId="39F33002" w14:textId="77777777" w:rsidR="00C0793B" w:rsidRDefault="00C0793B" w:rsidP="00C0793B">
      <w:pPr>
        <w:overflowPunct w:val="0"/>
        <w:spacing w:line="306" w:lineRule="exact"/>
        <w:ind w:leftChars="1237" w:left="3856" w:hanging="811"/>
        <w:textAlignment w:val="baseline"/>
        <w:rPr>
          <w:rFonts w:ascii="Times New Roman" w:hAnsi="Times New Roman" w:cs="ＭＳ 明朝"/>
          <w:color w:val="000000"/>
          <w:spacing w:val="-2"/>
          <w:sz w:val="16"/>
          <w:szCs w:val="16"/>
        </w:rPr>
      </w:pPr>
    </w:p>
    <w:p w14:paraId="418597C4" w14:textId="77777777" w:rsidR="00C0793B" w:rsidRDefault="00C0793B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pacing w:val="-2"/>
          <w:sz w:val="16"/>
          <w:szCs w:val="16"/>
        </w:rPr>
      </w:pPr>
      <w:r w:rsidRPr="003A77B9">
        <w:rPr>
          <w:rFonts w:hAnsi="ＭＳ 明朝" w:cs="ＭＳ 明朝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3D1C0847" w14:textId="77777777" w:rsidR="00C0793B" w:rsidRDefault="00C0793B" w:rsidP="00C0793B">
      <w:pPr>
        <w:overflowPunct w:val="0"/>
        <w:spacing w:line="306" w:lineRule="exact"/>
        <w:ind w:leftChars="1237" w:left="3856" w:hanging="811"/>
        <w:textAlignment w:val="baseline"/>
        <w:rPr>
          <w:rFonts w:ascii="Times New Roman" w:hAnsi="Times New Roman" w:cs="ＭＳ 明朝"/>
          <w:color w:val="000000"/>
          <w:spacing w:val="-2"/>
          <w:sz w:val="16"/>
          <w:szCs w:val="16"/>
        </w:rPr>
      </w:pPr>
      <w:r>
        <w:rPr>
          <w:rFonts w:ascii="Times New Roman" w:hAnsi="Times New Roman" w:cs="ＭＳ 明朝" w:hint="eastAsia"/>
          <w:color w:val="000000"/>
          <w:spacing w:val="-2"/>
          <w:sz w:val="16"/>
          <w:szCs w:val="16"/>
        </w:rPr>
        <w:t>（</w:t>
      </w:r>
      <w:r w:rsidRPr="003A77B9">
        <w:rPr>
          <w:rFonts w:ascii="Times New Roman" w:hAnsi="Times New Roman" w:cs="ＭＳ 明朝" w:hint="eastAsia"/>
          <w:color w:val="000000"/>
          <w:spacing w:val="-2"/>
          <w:sz w:val="16"/>
          <w:szCs w:val="16"/>
        </w:rPr>
        <w:t>電話番号</w:t>
      </w:r>
      <w:r>
        <w:rPr>
          <w:rFonts w:ascii="Times New Roman" w:hAnsi="Times New Roman" w:cs="ＭＳ 明朝" w:hint="eastAsia"/>
          <w:color w:val="000000"/>
          <w:spacing w:val="-2"/>
          <w:sz w:val="16"/>
          <w:szCs w:val="16"/>
        </w:rPr>
        <w:t>）</w:t>
      </w:r>
    </w:p>
    <w:p w14:paraId="77766FF8" w14:textId="77777777" w:rsidR="00C0793B" w:rsidRDefault="00C0793B" w:rsidP="00C0793B">
      <w:pPr>
        <w:overflowPunct w:val="0"/>
        <w:spacing w:line="306" w:lineRule="exact"/>
        <w:ind w:leftChars="1237" w:left="4276" w:hanging="1231"/>
        <w:textAlignment w:val="baseline"/>
        <w:rPr>
          <w:rFonts w:ascii="Times New Roman" w:hAnsi="Times New Roman" w:cs="ＭＳ 明朝"/>
          <w:color w:val="000000"/>
          <w:spacing w:val="-2"/>
          <w:sz w:val="16"/>
          <w:szCs w:val="16"/>
        </w:rPr>
      </w:pPr>
      <w:r w:rsidRPr="003A77B9">
        <w:rPr>
          <w:rFonts w:hAnsi="ＭＳ 明朝" w:cs="ＭＳ 明朝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4E8D03BF" w14:textId="77777777" w:rsidR="00C0793B" w:rsidRDefault="00C0793B" w:rsidP="00C0793B">
      <w:pPr>
        <w:overflowPunct w:val="0"/>
        <w:spacing w:line="306" w:lineRule="exact"/>
        <w:ind w:leftChars="1237" w:left="3856" w:hanging="811"/>
        <w:textAlignment w:val="baseline"/>
        <w:rPr>
          <w:rFonts w:ascii="Times New Roman" w:hAnsi="Times New Roman" w:cs="ＭＳ 明朝"/>
          <w:color w:val="000000"/>
          <w:spacing w:val="-2"/>
          <w:sz w:val="16"/>
          <w:szCs w:val="16"/>
        </w:rPr>
      </w:pPr>
      <w:r>
        <w:rPr>
          <w:rFonts w:ascii="Times New Roman" w:hAnsi="Times New Roman" w:cs="ＭＳ 明朝" w:hint="eastAsia"/>
          <w:color w:val="000000"/>
          <w:spacing w:val="-2"/>
          <w:sz w:val="16"/>
          <w:szCs w:val="16"/>
        </w:rPr>
        <w:t>（</w:t>
      </w:r>
      <w:r w:rsidRPr="003A77B9">
        <w:rPr>
          <w:rFonts w:ascii="Times New Roman" w:hAnsi="Times New Roman" w:cs="ＭＳ 明朝" w:hint="eastAsia"/>
          <w:color w:val="000000"/>
          <w:spacing w:val="-2"/>
          <w:sz w:val="16"/>
          <w:szCs w:val="16"/>
        </w:rPr>
        <w:t>メールアドレス等）</w:t>
      </w:r>
    </w:p>
    <w:p w14:paraId="12D58F08" w14:textId="77777777" w:rsidR="00C0793B" w:rsidRPr="003A77B9" w:rsidRDefault="00C0793B" w:rsidP="00C0793B">
      <w:pPr>
        <w:overflowPunct w:val="0"/>
        <w:spacing w:line="306" w:lineRule="exact"/>
        <w:ind w:leftChars="1237" w:left="4276" w:hanging="1231"/>
        <w:textAlignment w:val="baseline"/>
        <w:rPr>
          <w:rFonts w:hAnsi="Times New Roman" w:cs="Times New Roman"/>
          <w:color w:val="000000"/>
          <w:spacing w:val="6"/>
          <w:szCs w:val="24"/>
          <w:u w:val="single"/>
        </w:rPr>
      </w:pPr>
      <w:r w:rsidRPr="003A77B9">
        <w:rPr>
          <w:rFonts w:hAnsi="ＭＳ 明朝" w:cs="ＭＳ 明朝" w:hint="eastAsia"/>
          <w:color w:val="000000"/>
          <w:szCs w:val="24"/>
          <w:u w:val="single"/>
        </w:rPr>
        <w:t xml:space="preserve">　　　　　　　　　　　　　　　　　　　　　　　　　</w:t>
      </w:r>
    </w:p>
    <w:p w14:paraId="23DCFE2A" w14:textId="77777777" w:rsidR="00C0793B" w:rsidRDefault="00C0793B" w:rsidP="00C0793B">
      <w:pPr>
        <w:overflowPunct w:val="0"/>
        <w:ind w:left="1291" w:hanging="1291"/>
        <w:textAlignment w:val="baseline"/>
        <w:rPr>
          <w:rFonts w:hAnsi="Times New Roman" w:cs="Times New Roman"/>
          <w:color w:val="000000"/>
          <w:spacing w:val="6"/>
          <w:szCs w:val="24"/>
        </w:rPr>
      </w:pPr>
    </w:p>
    <w:p w14:paraId="700F597C" w14:textId="0BD69C88" w:rsidR="00C0793B" w:rsidRDefault="00C0793B" w:rsidP="003243B9">
      <w:pPr>
        <w:overflowPunct w:val="0"/>
        <w:ind w:leftChars="100" w:left="486" w:hangingChars="93" w:hanging="240"/>
        <w:textAlignment w:val="baseline"/>
        <w:rPr>
          <w:rFonts w:hAnsi="Times New Roman" w:cs="Times New Roman"/>
          <w:color w:val="000000"/>
          <w:spacing w:val="6"/>
          <w:szCs w:val="24"/>
        </w:rPr>
      </w:pPr>
      <w:r>
        <w:rPr>
          <w:rFonts w:hAnsi="Times New Roman" w:cs="Times New Roman" w:hint="eastAsia"/>
          <w:color w:val="000000"/>
          <w:spacing w:val="6"/>
          <w:szCs w:val="24"/>
        </w:rPr>
        <w:t>私は、公益通報保護法等に基づき、別紙のとおり、通報します。</w:t>
      </w:r>
    </w:p>
    <w:p w14:paraId="4EAF1FC2" w14:textId="77777777" w:rsidR="003243B9" w:rsidRDefault="003243B9" w:rsidP="00C0793B">
      <w:pPr>
        <w:overflowPunct w:val="0"/>
        <w:ind w:firstLineChars="100" w:firstLine="258"/>
        <w:textAlignment w:val="baseline"/>
        <w:rPr>
          <w:rFonts w:hAnsi="Times New Roman" w:cs="Times New Roman"/>
          <w:color w:val="000000"/>
          <w:spacing w:val="6"/>
          <w:szCs w:val="24"/>
        </w:rPr>
      </w:pPr>
    </w:p>
    <w:p w14:paraId="6BA43DF0" w14:textId="7D6DD363" w:rsidR="007172E1" w:rsidRPr="00BD72A9" w:rsidRDefault="00BD72A9" w:rsidP="007172E1">
      <w:pPr>
        <w:overflowPunct w:val="0"/>
        <w:ind w:left="498" w:hangingChars="193" w:hanging="498"/>
        <w:textAlignment w:val="baseline"/>
        <w:rPr>
          <w:rFonts w:hAnsi="Times New Roman" w:cs="Times New Roman"/>
          <w:color w:val="000000"/>
          <w:spacing w:val="6"/>
          <w:szCs w:val="24"/>
          <w:u w:val="single"/>
        </w:rPr>
      </w:pPr>
      <w:r w:rsidRPr="00BD72A9">
        <w:rPr>
          <w:rFonts w:hAnsi="Times New Roman" w:cs="Times New Roman" w:hint="eastAsia"/>
          <w:color w:val="000000"/>
          <w:spacing w:val="6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1D229C" w14:textId="77777777" w:rsidR="00BD72A9" w:rsidRDefault="007172E1" w:rsidP="007172E1">
      <w:pPr>
        <w:ind w:left="1031" w:hanging="1031"/>
        <w:rPr>
          <w:rFonts w:hAnsi="ＭＳ 明朝" w:cs="Times New Roman"/>
          <w:sz w:val="20"/>
          <w:szCs w:val="20"/>
        </w:rPr>
      </w:pPr>
      <w:r w:rsidRPr="003A77B9">
        <w:rPr>
          <w:rFonts w:hAnsi="ＭＳ 明朝" w:cs="Times New Roman" w:hint="eastAsia"/>
          <w:sz w:val="20"/>
          <w:szCs w:val="20"/>
        </w:rPr>
        <w:t>※１</w:t>
      </w:r>
      <w:r>
        <w:rPr>
          <w:rFonts w:hAnsi="ＭＳ 明朝" w:cs="Times New Roman" w:hint="eastAsia"/>
          <w:sz w:val="20"/>
          <w:szCs w:val="20"/>
        </w:rPr>
        <w:t xml:space="preserve">　匿名での通報も可能ですが、</w:t>
      </w:r>
      <w:r w:rsidR="00BD72A9">
        <w:rPr>
          <w:rFonts w:hAnsi="ＭＳ 明朝" w:cs="Times New Roman" w:hint="eastAsia"/>
          <w:sz w:val="20"/>
          <w:szCs w:val="20"/>
        </w:rPr>
        <w:t>通報者との連絡がつかないこと等により十分な調査を行うことが</w:t>
      </w:r>
    </w:p>
    <w:p w14:paraId="3081D10D" w14:textId="2A35BF9F" w:rsidR="007172E1" w:rsidRDefault="00BD72A9" w:rsidP="00BD72A9">
      <w:pPr>
        <w:ind w:left="0" w:firstLineChars="200" w:firstLine="412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>困難</w:t>
      </w:r>
      <w:r w:rsidR="00004342">
        <w:rPr>
          <w:rFonts w:hAnsi="ＭＳ 明朝" w:cs="Times New Roman" w:hint="eastAsia"/>
          <w:sz w:val="20"/>
          <w:szCs w:val="20"/>
        </w:rPr>
        <w:t>となることがあります。</w:t>
      </w:r>
      <w:r>
        <w:rPr>
          <w:rFonts w:hAnsi="ＭＳ 明朝" w:cs="Times New Roman" w:hint="eastAsia"/>
          <w:sz w:val="20"/>
          <w:szCs w:val="20"/>
        </w:rPr>
        <w:t>なお、通報者の秘密は守られます。</w:t>
      </w:r>
    </w:p>
    <w:p w14:paraId="4989CAE4" w14:textId="77777777" w:rsidR="00E84B65" w:rsidRDefault="00BD72A9" w:rsidP="00BD72A9">
      <w:pPr>
        <w:ind w:left="499" w:hangingChars="242" w:hanging="499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 xml:space="preserve">※２　</w:t>
      </w:r>
      <w:r w:rsidR="00E84B65">
        <w:rPr>
          <w:rFonts w:hAnsi="ＭＳ 明朝" w:cs="Times New Roman" w:hint="eastAsia"/>
          <w:sz w:val="20"/>
          <w:szCs w:val="20"/>
        </w:rPr>
        <w:t>通報又は通報に関連する相談をしたことにより、免職その他不利益な取扱いを受けた場合には、</w:t>
      </w:r>
    </w:p>
    <w:p w14:paraId="537BF094" w14:textId="77777777" w:rsidR="003243B9" w:rsidRDefault="003243B9" w:rsidP="00E84B65">
      <w:pPr>
        <w:ind w:left="0" w:firstLineChars="200" w:firstLine="412"/>
        <w:rPr>
          <w:rFonts w:hAnsi="ＭＳ 明朝" w:cs="Times New Roman"/>
          <w:sz w:val="20"/>
          <w:szCs w:val="20"/>
        </w:rPr>
        <w:sectPr w:rsidR="003243B9" w:rsidSect="003243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851" w:bottom="1531" w:left="1701" w:header="567" w:footer="567" w:gutter="0"/>
          <w:pgNumType w:start="1"/>
          <w:cols w:space="425"/>
          <w:titlePg/>
          <w:docGrid w:type="linesAndChars" w:linePitch="403" w:charSpace="1261"/>
        </w:sectPr>
      </w:pPr>
    </w:p>
    <w:p w14:paraId="2F711BD6" w14:textId="15BB3541" w:rsidR="003243B9" w:rsidRDefault="00E84B65" w:rsidP="003243B9">
      <w:pPr>
        <w:ind w:left="0" w:firstLineChars="200" w:firstLine="412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>公益通報・相談窓口まで御連絡ください。</w:t>
      </w:r>
    </w:p>
    <w:p w14:paraId="5E04E445" w14:textId="37BC891D" w:rsidR="00C0793B" w:rsidRPr="003A77B9" w:rsidRDefault="00C0793B" w:rsidP="00C0793B">
      <w:pPr>
        <w:overflowPunct w:val="0"/>
        <w:ind w:left="1291" w:hanging="1291"/>
        <w:textAlignment w:val="baseline"/>
        <w:rPr>
          <w:rFonts w:hAnsi="Times New Roman" w:cs="Times New Roman"/>
          <w:color w:val="000000"/>
          <w:spacing w:val="6"/>
          <w:szCs w:val="24"/>
        </w:rPr>
      </w:pPr>
      <w:r>
        <w:rPr>
          <w:rFonts w:hAnsi="Times New Roman" w:cs="Times New Roman" w:hint="eastAsia"/>
          <w:color w:val="000000"/>
          <w:spacing w:val="6"/>
          <w:szCs w:val="24"/>
        </w:rPr>
        <w:lastRenderedPageBreak/>
        <w:t>（別紙）</w:t>
      </w:r>
    </w:p>
    <w:p w14:paraId="7CB61B4E" w14:textId="015B7E52" w:rsidR="00C0793B" w:rsidRPr="003A77B9" w:rsidRDefault="00C0793B" w:rsidP="00C0793B">
      <w:pPr>
        <w:overflowPunct w:val="0"/>
        <w:ind w:left="1291" w:hanging="1291"/>
        <w:jc w:val="center"/>
        <w:textAlignment w:val="baseline"/>
        <w:rPr>
          <w:rFonts w:hAnsi="Times New Roman" w:cs="Times New Roman"/>
          <w:color w:val="000000"/>
          <w:spacing w:val="6"/>
          <w:szCs w:val="24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7"/>
      </w:tblGrid>
      <w:tr w:rsidR="00C0793B" w:rsidRPr="003A77B9" w14:paraId="754B0304" w14:textId="77777777" w:rsidTr="00A34D34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5C6A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31" w:hanging="1231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4"/>
              </w:rPr>
            </w:pPr>
            <w:r w:rsidRPr="003A77B9">
              <w:rPr>
                <w:rFonts w:ascii="Times New Roman" w:hAnsi="Times New Roman" w:cs="ＭＳ 明朝" w:hint="eastAsia"/>
                <w:color w:val="000000"/>
                <w:szCs w:val="24"/>
              </w:rPr>
              <w:t>通報する事実に関係する者の氏名・所属</w:t>
            </w:r>
          </w:p>
          <w:p w14:paraId="3EED20B4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31" w:hanging="1231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4"/>
              </w:rPr>
            </w:pPr>
          </w:p>
          <w:p w14:paraId="2A0C7D32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31" w:hanging="1231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4"/>
              </w:rPr>
            </w:pPr>
          </w:p>
          <w:p w14:paraId="3C2BBEE8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31" w:hanging="123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 w:rsidRPr="003A77B9">
              <w:rPr>
                <w:rFonts w:ascii="Times New Roman" w:hAnsi="Times New Roman" w:cs="ＭＳ 明朝" w:hint="eastAsia"/>
                <w:color w:val="000000"/>
                <w:szCs w:val="24"/>
              </w:rPr>
              <w:t>通報者との関係等</w:t>
            </w:r>
          </w:p>
          <w:p w14:paraId="754798A7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  <w:p w14:paraId="56B83EB8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</w:tc>
      </w:tr>
      <w:tr w:rsidR="00C0793B" w:rsidRPr="003A77B9" w14:paraId="376F84B1" w14:textId="77777777" w:rsidTr="00A34D34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990D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31" w:hanging="123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 w:rsidRPr="003A77B9">
              <w:rPr>
                <w:rFonts w:ascii="Times New Roman" w:hAnsi="Times New Roman" w:cs="ＭＳ 明朝" w:hint="eastAsia"/>
                <w:color w:val="000000"/>
                <w:szCs w:val="24"/>
              </w:rPr>
              <w:t>通報する事実</w:t>
            </w:r>
          </w:p>
          <w:p w14:paraId="265F7771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Cs w:val="24"/>
              </w:rPr>
              <w:t>（通報する事実が生じた日時）</w:t>
            </w:r>
          </w:p>
          <w:p w14:paraId="3775FD39" w14:textId="77777777" w:rsidR="00C0793B" w:rsidRPr="00CA4426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Chars="100" w:left="1537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  <w:p w14:paraId="44803F03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Cs w:val="24"/>
              </w:rPr>
              <w:t>（場所）</w:t>
            </w:r>
          </w:p>
          <w:p w14:paraId="06FE1EA0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Chars="100" w:left="1537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  <w:p w14:paraId="5DE98D01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Cs w:val="24"/>
              </w:rPr>
              <w:t>（違反行為の具体的状況）</w:t>
            </w:r>
          </w:p>
          <w:p w14:paraId="63D357FF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Chars="100" w:left="1537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  <w:p w14:paraId="3DE3BC69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Chars="100" w:left="1537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  <w:p w14:paraId="64BFDBC3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Chars="100" w:left="1537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  <w:p w14:paraId="2F5EBCF4" w14:textId="20056E8B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Cs w:val="24"/>
              </w:rPr>
              <w:t>（違反の根拠となる法令又は通達</w:t>
            </w:r>
            <w:r w:rsidR="007172E1">
              <w:rPr>
                <w:rFonts w:hAnsi="Times New Roman" w:cs="Times New Roman" w:hint="eastAsia"/>
                <w:color w:val="000000"/>
                <w:spacing w:val="6"/>
                <w:szCs w:val="24"/>
              </w:rPr>
              <w:t>等</w:t>
            </w:r>
            <w:r>
              <w:rPr>
                <w:rFonts w:hAnsi="Times New Roman" w:cs="Times New Roman" w:hint="eastAsia"/>
                <w:color w:val="000000"/>
                <w:spacing w:val="6"/>
                <w:szCs w:val="24"/>
              </w:rPr>
              <w:t>）</w:t>
            </w:r>
          </w:p>
          <w:p w14:paraId="6083B2CE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6"/>
                <w:szCs w:val="24"/>
              </w:rPr>
              <w:t xml:space="preserve">　</w:t>
            </w:r>
          </w:p>
        </w:tc>
      </w:tr>
      <w:tr w:rsidR="00C0793B" w:rsidRPr="003A77B9" w14:paraId="3A5E8D09" w14:textId="77777777" w:rsidTr="00A34D34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DCE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31" w:hanging="123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 w:rsidRPr="003A77B9">
              <w:rPr>
                <w:rFonts w:ascii="Times New Roman" w:hAnsi="Times New Roman" w:cs="ＭＳ 明朝" w:hint="eastAsia"/>
                <w:color w:val="000000"/>
                <w:szCs w:val="24"/>
              </w:rPr>
              <w:t>疎明資料</w:t>
            </w:r>
            <w:r w:rsidRPr="003A77B9">
              <w:rPr>
                <w:rFonts w:ascii="Times New Roman" w:hAnsi="Times New Roman" w:cs="ＭＳ 明朝" w:hint="eastAsia"/>
                <w:color w:val="000000"/>
                <w:spacing w:val="-2"/>
                <w:sz w:val="16"/>
                <w:szCs w:val="16"/>
              </w:rPr>
              <w:t>（可能な限り疎明資料を添付する。）</w:t>
            </w:r>
          </w:p>
          <w:p w14:paraId="29158A12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31" w:hanging="123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 w:rsidRPr="003A77B9">
              <w:rPr>
                <w:rFonts w:ascii="Times New Roman" w:hAnsi="Times New Roman" w:cs="ＭＳ 明朝" w:hint="eastAsia"/>
                <w:color w:val="000000"/>
                <w:szCs w:val="24"/>
              </w:rPr>
              <w:t xml:space="preserve">　有（</w:t>
            </w:r>
            <w:r w:rsidRPr="003A77B9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3A77B9">
              <w:rPr>
                <w:rFonts w:ascii="Times New Roman" w:hAnsi="Times New Roman" w:cs="ＭＳ 明朝" w:hint="eastAsia"/>
                <w:color w:val="000000"/>
                <w:szCs w:val="24"/>
              </w:rPr>
              <w:t>）　・　無</w:t>
            </w:r>
          </w:p>
        </w:tc>
      </w:tr>
      <w:tr w:rsidR="00C0793B" w:rsidRPr="003A77B9" w14:paraId="6ED353AF" w14:textId="77777777" w:rsidTr="00A34D34">
        <w:trPr>
          <w:trHeight w:val="770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6A75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31" w:hanging="123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  <w:r w:rsidRPr="003A77B9">
              <w:rPr>
                <w:rFonts w:ascii="Times New Roman" w:hAnsi="Times New Roman" w:cs="ＭＳ 明朝" w:hint="eastAsia"/>
                <w:color w:val="000000"/>
                <w:szCs w:val="24"/>
              </w:rPr>
              <w:t>備考</w:t>
            </w:r>
            <w:r w:rsidRPr="003A77B9">
              <w:rPr>
                <w:rFonts w:ascii="Times New Roman" w:hAnsi="Times New Roman" w:cs="ＭＳ 明朝" w:hint="eastAsia"/>
                <w:color w:val="000000"/>
                <w:spacing w:val="-2"/>
                <w:sz w:val="16"/>
                <w:szCs w:val="16"/>
              </w:rPr>
              <w:t>（希望事項等を記入する。）</w:t>
            </w:r>
          </w:p>
          <w:p w14:paraId="5FE202B0" w14:textId="77777777" w:rsidR="00C0793B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  <w:p w14:paraId="7C8E0143" w14:textId="77777777" w:rsidR="00C0793B" w:rsidRPr="003A77B9" w:rsidRDefault="00C0793B" w:rsidP="00A34D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left="1291" w:hanging="1291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szCs w:val="24"/>
              </w:rPr>
            </w:pPr>
          </w:p>
        </w:tc>
      </w:tr>
    </w:tbl>
    <w:p w14:paraId="62D473D5" w14:textId="4C2D66CA" w:rsidR="00FD79DF" w:rsidRPr="00C0793B" w:rsidRDefault="00FD79DF" w:rsidP="007172E1">
      <w:pPr>
        <w:ind w:left="1231" w:hanging="1231"/>
      </w:pPr>
    </w:p>
    <w:sectPr w:rsidR="00FD79DF" w:rsidRPr="00C0793B" w:rsidSect="00A154CD">
      <w:type w:val="continuous"/>
      <w:pgSz w:w="11906" w:h="16838" w:code="9"/>
      <w:pgMar w:top="1985" w:right="851" w:bottom="1531" w:left="1701" w:header="567" w:footer="567" w:gutter="0"/>
      <w:pgNumType w:start="1"/>
      <w:cols w:space="425"/>
      <w:titlePg/>
      <w:docGrid w:type="linesAndChars" w:linePitch="51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C7F9" w14:textId="77777777" w:rsidR="00DE27C4" w:rsidRDefault="00DE27C4" w:rsidP="00E87B25">
      <w:pPr>
        <w:ind w:left="1200" w:hanging="1200"/>
      </w:pPr>
      <w:r>
        <w:separator/>
      </w:r>
    </w:p>
  </w:endnote>
  <w:endnote w:type="continuationSeparator" w:id="0">
    <w:p w14:paraId="082E497B" w14:textId="77777777" w:rsidR="00DE27C4" w:rsidRDefault="00DE27C4" w:rsidP="00E87B25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349274"/>
      <w:docPartObj>
        <w:docPartGallery w:val="Page Numbers (Bottom of Page)"/>
        <w:docPartUnique/>
      </w:docPartObj>
    </w:sdtPr>
    <w:sdtEndPr/>
    <w:sdtContent>
      <w:p w14:paraId="5EE94E0C" w14:textId="5CD1CFE6" w:rsidR="00A154CD" w:rsidRDefault="00A154CD">
        <w:pPr>
          <w:pStyle w:val="a5"/>
          <w:ind w:left="1200" w:hanging="1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4E" w:rsidRPr="007C5D4E">
          <w:rPr>
            <w:noProof/>
            <w:lang w:val="ja-JP"/>
          </w:rPr>
          <w:t>2</w:t>
        </w:r>
        <w:r>
          <w:fldChar w:fldCharType="end"/>
        </w:r>
      </w:p>
    </w:sdtContent>
  </w:sdt>
  <w:p w14:paraId="733B7B5B" w14:textId="77777777" w:rsidR="00EC53C5" w:rsidRDefault="00EC53C5">
    <w:pPr>
      <w:pStyle w:val="a5"/>
      <w:ind w:left="1200" w:hanging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226838"/>
      <w:docPartObj>
        <w:docPartGallery w:val="Page Numbers (Bottom of Page)"/>
        <w:docPartUnique/>
      </w:docPartObj>
    </w:sdtPr>
    <w:sdtEndPr/>
    <w:sdtContent>
      <w:p w14:paraId="09492AB9" w14:textId="3BD43D58" w:rsidR="00EC53C5" w:rsidRDefault="00EC53C5">
        <w:pPr>
          <w:pStyle w:val="a5"/>
          <w:ind w:left="1200" w:hanging="1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CD" w:rsidRPr="00A154CD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744368"/>
      <w:docPartObj>
        <w:docPartGallery w:val="Page Numbers (Bottom of Page)"/>
        <w:docPartUnique/>
      </w:docPartObj>
    </w:sdtPr>
    <w:sdtEndPr/>
    <w:sdtContent>
      <w:p w14:paraId="2F45C927" w14:textId="466348CC" w:rsidR="00A154CD" w:rsidRDefault="00A154CD">
        <w:pPr>
          <w:pStyle w:val="a5"/>
          <w:ind w:left="1200" w:hanging="1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4E" w:rsidRPr="007C5D4E">
          <w:rPr>
            <w:noProof/>
            <w:lang w:val="ja-JP"/>
          </w:rPr>
          <w:t>1</w:t>
        </w:r>
        <w:r>
          <w:fldChar w:fldCharType="end"/>
        </w:r>
      </w:p>
    </w:sdtContent>
  </w:sdt>
  <w:p w14:paraId="5C35AC30" w14:textId="77777777" w:rsidR="00EC53C5" w:rsidRDefault="00EC53C5">
    <w:pPr>
      <w:pStyle w:val="a5"/>
      <w:ind w:left="1200" w:hanging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336F" w14:textId="77777777" w:rsidR="00DE27C4" w:rsidRDefault="00DE27C4" w:rsidP="00E87B25">
      <w:pPr>
        <w:ind w:left="1200" w:hanging="1200"/>
      </w:pPr>
      <w:r>
        <w:separator/>
      </w:r>
    </w:p>
  </w:footnote>
  <w:footnote w:type="continuationSeparator" w:id="0">
    <w:p w14:paraId="30205621" w14:textId="77777777" w:rsidR="00DE27C4" w:rsidRDefault="00DE27C4" w:rsidP="00E87B25">
      <w:pPr>
        <w:ind w:left="1200" w:hanging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21D97" w14:textId="77777777" w:rsidR="00EC53C5" w:rsidRDefault="00EC53C5">
    <w:pPr>
      <w:pStyle w:val="a3"/>
      <w:ind w:left="1200" w:hanging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1585" w14:textId="201C1CCC" w:rsidR="00DF282F" w:rsidRPr="00B1714D" w:rsidRDefault="00DF282F" w:rsidP="00B1714D">
    <w:pPr>
      <w:pStyle w:val="a3"/>
      <w:ind w:left="1200" w:hanging="1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64B3" w14:textId="07FC5CC7" w:rsidR="008919B9" w:rsidRPr="008919B9" w:rsidRDefault="008919B9" w:rsidP="00CF5D82">
    <w:pPr>
      <w:pStyle w:val="a3"/>
      <w:ind w:left="0" w:firstLineChars="0" w:firstLine="0"/>
      <w:rPr>
        <w:rFonts w:hint="eastAsia"/>
        <w:sz w:val="21"/>
        <w:szCs w:val="21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0AB"/>
    <w:multiLevelType w:val="hybridMultilevel"/>
    <w:tmpl w:val="39CA5314"/>
    <w:lvl w:ilvl="0" w:tplc="7CE27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E703D"/>
    <w:multiLevelType w:val="hybridMultilevel"/>
    <w:tmpl w:val="E59E6E2A"/>
    <w:lvl w:ilvl="0" w:tplc="CA547C0A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0CA5"/>
    <w:multiLevelType w:val="hybridMultilevel"/>
    <w:tmpl w:val="CBA62CD8"/>
    <w:lvl w:ilvl="0" w:tplc="502C175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60B78"/>
    <w:multiLevelType w:val="hybridMultilevel"/>
    <w:tmpl w:val="3432EA3A"/>
    <w:lvl w:ilvl="0" w:tplc="D5EECE3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168A6"/>
    <w:multiLevelType w:val="hybridMultilevel"/>
    <w:tmpl w:val="3838168E"/>
    <w:lvl w:ilvl="0" w:tplc="9DEC140A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8467491"/>
    <w:multiLevelType w:val="hybridMultilevel"/>
    <w:tmpl w:val="7A9C1518"/>
    <w:lvl w:ilvl="0" w:tplc="AC746CD8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8A7B01"/>
    <w:multiLevelType w:val="hybridMultilevel"/>
    <w:tmpl w:val="CE286CB2"/>
    <w:lvl w:ilvl="0" w:tplc="18F0132C">
      <w:start w:val="1"/>
      <w:numFmt w:val="decimalFullWidth"/>
      <w:lvlText w:val="第%1章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95494"/>
    <w:multiLevelType w:val="hybridMultilevel"/>
    <w:tmpl w:val="FAEA7C9E"/>
    <w:lvl w:ilvl="0" w:tplc="D5EECE3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B41BA9"/>
    <w:multiLevelType w:val="hybridMultilevel"/>
    <w:tmpl w:val="CB868DBE"/>
    <w:lvl w:ilvl="0" w:tplc="31283FF6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697647"/>
    <w:multiLevelType w:val="hybridMultilevel"/>
    <w:tmpl w:val="B412C5BA"/>
    <w:lvl w:ilvl="0" w:tplc="F1CE268C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AC0E56"/>
    <w:multiLevelType w:val="hybridMultilevel"/>
    <w:tmpl w:val="6BD07082"/>
    <w:lvl w:ilvl="0" w:tplc="502C1758">
      <w:start w:val="1"/>
      <w:numFmt w:val="decimal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2A860DFF"/>
    <w:multiLevelType w:val="hybridMultilevel"/>
    <w:tmpl w:val="66CAB7D6"/>
    <w:lvl w:ilvl="0" w:tplc="DC10D016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1908A7"/>
    <w:multiLevelType w:val="hybridMultilevel"/>
    <w:tmpl w:val="E98C39B0"/>
    <w:lvl w:ilvl="0" w:tplc="D2963DB6">
      <w:start w:val="3"/>
      <w:numFmt w:val="decimalFullWidth"/>
      <w:lvlText w:val="（%1）"/>
      <w:lvlJc w:val="left"/>
      <w:pPr>
        <w:ind w:left="1003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CA91284"/>
    <w:multiLevelType w:val="hybridMultilevel"/>
    <w:tmpl w:val="5DECA7BA"/>
    <w:lvl w:ilvl="0" w:tplc="9EB87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52520F"/>
    <w:multiLevelType w:val="hybridMultilevel"/>
    <w:tmpl w:val="A47A5876"/>
    <w:lvl w:ilvl="0" w:tplc="E49007BE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B17517"/>
    <w:multiLevelType w:val="hybridMultilevel"/>
    <w:tmpl w:val="983A4E20"/>
    <w:lvl w:ilvl="0" w:tplc="37D0881E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D4488F"/>
    <w:multiLevelType w:val="hybridMultilevel"/>
    <w:tmpl w:val="463CBFF4"/>
    <w:lvl w:ilvl="0" w:tplc="D5EECE3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AA461F"/>
    <w:multiLevelType w:val="hybridMultilevel"/>
    <w:tmpl w:val="1CA8A8F8"/>
    <w:lvl w:ilvl="0" w:tplc="8B78EB5E">
      <w:start w:val="1"/>
      <w:numFmt w:val="decimalEnclosedCircle"/>
      <w:lvlText w:val="%1"/>
      <w:lvlJc w:val="left"/>
      <w:pPr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abstractNum w:abstractNumId="18" w15:restartNumberingAfterBreak="0">
    <w:nsid w:val="41C02F04"/>
    <w:multiLevelType w:val="hybridMultilevel"/>
    <w:tmpl w:val="3B00DA2A"/>
    <w:lvl w:ilvl="0" w:tplc="4F48E8CA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82384B"/>
    <w:multiLevelType w:val="hybridMultilevel"/>
    <w:tmpl w:val="8420664E"/>
    <w:lvl w:ilvl="0" w:tplc="D5EECE3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C354B"/>
    <w:multiLevelType w:val="hybridMultilevel"/>
    <w:tmpl w:val="60586D0C"/>
    <w:lvl w:ilvl="0" w:tplc="502C1758">
      <w:start w:val="1"/>
      <w:numFmt w:val="decimal"/>
      <w:lvlText w:val="(%1)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1" w15:restartNumberingAfterBreak="0">
    <w:nsid w:val="49C558AF"/>
    <w:multiLevelType w:val="hybridMultilevel"/>
    <w:tmpl w:val="CCD46108"/>
    <w:lvl w:ilvl="0" w:tplc="D2E8855E">
      <w:start w:val="1"/>
      <w:numFmt w:val="decimalFullWidth"/>
      <w:lvlText w:val="（%1）"/>
      <w:lvlJc w:val="left"/>
      <w:pPr>
        <w:ind w:left="938" w:hanging="72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2" w15:restartNumberingAfterBreak="0">
    <w:nsid w:val="54ED43D0"/>
    <w:multiLevelType w:val="hybridMultilevel"/>
    <w:tmpl w:val="95D80FD4"/>
    <w:lvl w:ilvl="0" w:tplc="95B4B7C6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EE1FF8"/>
    <w:multiLevelType w:val="hybridMultilevel"/>
    <w:tmpl w:val="4F526E6C"/>
    <w:lvl w:ilvl="0" w:tplc="78283200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E30150"/>
    <w:multiLevelType w:val="hybridMultilevel"/>
    <w:tmpl w:val="2DBA7D4C"/>
    <w:lvl w:ilvl="0" w:tplc="B8B23E56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1B4316"/>
    <w:multiLevelType w:val="hybridMultilevel"/>
    <w:tmpl w:val="1182F2C0"/>
    <w:lvl w:ilvl="0" w:tplc="2028E760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26" w15:restartNumberingAfterBreak="0">
    <w:nsid w:val="5E9A14A0"/>
    <w:multiLevelType w:val="hybridMultilevel"/>
    <w:tmpl w:val="E24E5B50"/>
    <w:lvl w:ilvl="0" w:tplc="D9FAED00">
      <w:start w:val="1"/>
      <w:numFmt w:val="decimalEnclosedCircle"/>
      <w:lvlText w:val="%1"/>
      <w:lvlJc w:val="left"/>
      <w:pPr>
        <w:ind w:left="1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6" w:hanging="420"/>
      </w:pPr>
    </w:lvl>
    <w:lvl w:ilvl="3" w:tplc="0409000F" w:tentative="1">
      <w:start w:val="1"/>
      <w:numFmt w:val="decimal"/>
      <w:lvlText w:val="%4."/>
      <w:lvlJc w:val="left"/>
      <w:pPr>
        <w:ind w:left="2686" w:hanging="420"/>
      </w:pPr>
    </w:lvl>
    <w:lvl w:ilvl="4" w:tplc="04090017" w:tentative="1">
      <w:start w:val="1"/>
      <w:numFmt w:val="aiueoFullWidth"/>
      <w:lvlText w:val="(%5)"/>
      <w:lvlJc w:val="left"/>
      <w:pPr>
        <w:ind w:left="3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6" w:hanging="420"/>
      </w:pPr>
    </w:lvl>
    <w:lvl w:ilvl="6" w:tplc="0409000F" w:tentative="1">
      <w:start w:val="1"/>
      <w:numFmt w:val="decimal"/>
      <w:lvlText w:val="%7."/>
      <w:lvlJc w:val="left"/>
      <w:pPr>
        <w:ind w:left="3946" w:hanging="420"/>
      </w:pPr>
    </w:lvl>
    <w:lvl w:ilvl="7" w:tplc="04090017" w:tentative="1">
      <w:start w:val="1"/>
      <w:numFmt w:val="aiueoFullWidth"/>
      <w:lvlText w:val="(%8)"/>
      <w:lvlJc w:val="left"/>
      <w:pPr>
        <w:ind w:left="4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6" w:hanging="420"/>
      </w:pPr>
    </w:lvl>
  </w:abstractNum>
  <w:abstractNum w:abstractNumId="27" w15:restartNumberingAfterBreak="0">
    <w:nsid w:val="5F48292E"/>
    <w:multiLevelType w:val="hybridMultilevel"/>
    <w:tmpl w:val="027800FA"/>
    <w:lvl w:ilvl="0" w:tplc="FDE6E6FA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57256E"/>
    <w:multiLevelType w:val="hybridMultilevel"/>
    <w:tmpl w:val="FAB80E96"/>
    <w:lvl w:ilvl="0" w:tplc="08E0F4C6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45DDA"/>
    <w:multiLevelType w:val="hybridMultilevel"/>
    <w:tmpl w:val="85BE6E36"/>
    <w:lvl w:ilvl="0" w:tplc="ABEAD390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345D69"/>
    <w:multiLevelType w:val="hybridMultilevel"/>
    <w:tmpl w:val="AEC07378"/>
    <w:lvl w:ilvl="0" w:tplc="755E26FC">
      <w:start w:val="3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951ADD"/>
    <w:multiLevelType w:val="hybridMultilevel"/>
    <w:tmpl w:val="0FA0BE52"/>
    <w:lvl w:ilvl="0" w:tplc="BAFABF2E">
      <w:start w:val="2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C8431A"/>
    <w:multiLevelType w:val="hybridMultilevel"/>
    <w:tmpl w:val="17C2C8C2"/>
    <w:lvl w:ilvl="0" w:tplc="502C1758">
      <w:start w:val="1"/>
      <w:numFmt w:val="decimal"/>
      <w:lvlText w:val="(%1)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3" w15:restartNumberingAfterBreak="0">
    <w:nsid w:val="75E41059"/>
    <w:multiLevelType w:val="hybridMultilevel"/>
    <w:tmpl w:val="9A262D8A"/>
    <w:lvl w:ilvl="0" w:tplc="AC8E2F64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4" w15:restartNumberingAfterBreak="0">
    <w:nsid w:val="78E0058B"/>
    <w:multiLevelType w:val="hybridMultilevel"/>
    <w:tmpl w:val="61E4DC1C"/>
    <w:lvl w:ilvl="0" w:tplc="A45854AA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31"/>
  </w:num>
  <w:num w:numId="5">
    <w:abstractNumId w:val="18"/>
  </w:num>
  <w:num w:numId="6">
    <w:abstractNumId w:val="24"/>
  </w:num>
  <w:num w:numId="7">
    <w:abstractNumId w:val="23"/>
  </w:num>
  <w:num w:numId="8">
    <w:abstractNumId w:val="5"/>
  </w:num>
  <w:num w:numId="9">
    <w:abstractNumId w:val="16"/>
  </w:num>
  <w:num w:numId="10">
    <w:abstractNumId w:val="8"/>
  </w:num>
  <w:num w:numId="11">
    <w:abstractNumId w:val="22"/>
  </w:num>
  <w:num w:numId="12">
    <w:abstractNumId w:val="28"/>
  </w:num>
  <w:num w:numId="13">
    <w:abstractNumId w:val="1"/>
  </w:num>
  <w:num w:numId="14">
    <w:abstractNumId w:val="27"/>
  </w:num>
  <w:num w:numId="15">
    <w:abstractNumId w:val="14"/>
  </w:num>
  <w:num w:numId="16">
    <w:abstractNumId w:val="11"/>
  </w:num>
  <w:num w:numId="17">
    <w:abstractNumId w:val="19"/>
  </w:num>
  <w:num w:numId="18">
    <w:abstractNumId w:val="30"/>
  </w:num>
  <w:num w:numId="19">
    <w:abstractNumId w:val="9"/>
  </w:num>
  <w:num w:numId="20">
    <w:abstractNumId w:val="29"/>
  </w:num>
  <w:num w:numId="21">
    <w:abstractNumId w:val="6"/>
  </w:num>
  <w:num w:numId="22">
    <w:abstractNumId w:val="15"/>
  </w:num>
  <w:num w:numId="23">
    <w:abstractNumId w:val="4"/>
  </w:num>
  <w:num w:numId="24">
    <w:abstractNumId w:val="34"/>
  </w:num>
  <w:num w:numId="25">
    <w:abstractNumId w:val="33"/>
  </w:num>
  <w:num w:numId="26">
    <w:abstractNumId w:val="12"/>
  </w:num>
  <w:num w:numId="27">
    <w:abstractNumId w:val="21"/>
  </w:num>
  <w:num w:numId="28">
    <w:abstractNumId w:val="32"/>
  </w:num>
  <w:num w:numId="29">
    <w:abstractNumId w:val="10"/>
  </w:num>
  <w:num w:numId="30">
    <w:abstractNumId w:val="20"/>
  </w:num>
  <w:num w:numId="31">
    <w:abstractNumId w:val="26"/>
  </w:num>
  <w:num w:numId="32">
    <w:abstractNumId w:val="17"/>
  </w:num>
  <w:num w:numId="33">
    <w:abstractNumId w:val="13"/>
  </w:num>
  <w:num w:numId="34">
    <w:abstractNumId w:val="0"/>
  </w:num>
  <w:num w:numId="3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23"/>
  <w:drawingGridVerticalSpacing w:val="40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FB"/>
    <w:rsid w:val="0000101C"/>
    <w:rsid w:val="00004342"/>
    <w:rsid w:val="00005863"/>
    <w:rsid w:val="000064DF"/>
    <w:rsid w:val="00010A2F"/>
    <w:rsid w:val="00011B7A"/>
    <w:rsid w:val="00016FB9"/>
    <w:rsid w:val="00025528"/>
    <w:rsid w:val="000307CD"/>
    <w:rsid w:val="00033846"/>
    <w:rsid w:val="00033F35"/>
    <w:rsid w:val="00041EEF"/>
    <w:rsid w:val="00044FD1"/>
    <w:rsid w:val="00055CED"/>
    <w:rsid w:val="000570AB"/>
    <w:rsid w:val="000734A5"/>
    <w:rsid w:val="0007461B"/>
    <w:rsid w:val="00075405"/>
    <w:rsid w:val="0007691B"/>
    <w:rsid w:val="0007756C"/>
    <w:rsid w:val="00086CAF"/>
    <w:rsid w:val="000927AE"/>
    <w:rsid w:val="00097635"/>
    <w:rsid w:val="000A4DD8"/>
    <w:rsid w:val="000A5ECE"/>
    <w:rsid w:val="000A7BC5"/>
    <w:rsid w:val="000B1E2D"/>
    <w:rsid w:val="000B5684"/>
    <w:rsid w:val="000B582E"/>
    <w:rsid w:val="000C0DE9"/>
    <w:rsid w:val="000C3F4A"/>
    <w:rsid w:val="000D1DBE"/>
    <w:rsid w:val="000D2043"/>
    <w:rsid w:val="000D343E"/>
    <w:rsid w:val="000D49C0"/>
    <w:rsid w:val="000E1521"/>
    <w:rsid w:val="000E737A"/>
    <w:rsid w:val="000F1EAB"/>
    <w:rsid w:val="000F574E"/>
    <w:rsid w:val="0010418D"/>
    <w:rsid w:val="0010478B"/>
    <w:rsid w:val="00105A16"/>
    <w:rsid w:val="00106F70"/>
    <w:rsid w:val="001108F7"/>
    <w:rsid w:val="0012006B"/>
    <w:rsid w:val="00123F55"/>
    <w:rsid w:val="00127E4D"/>
    <w:rsid w:val="00130A5C"/>
    <w:rsid w:val="001327F8"/>
    <w:rsid w:val="00133E5B"/>
    <w:rsid w:val="001352DE"/>
    <w:rsid w:val="00141546"/>
    <w:rsid w:val="0014325D"/>
    <w:rsid w:val="00143BF7"/>
    <w:rsid w:val="0014444D"/>
    <w:rsid w:val="00150AA7"/>
    <w:rsid w:val="001513F6"/>
    <w:rsid w:val="0015376C"/>
    <w:rsid w:val="00154412"/>
    <w:rsid w:val="0015489A"/>
    <w:rsid w:val="00165568"/>
    <w:rsid w:val="00167596"/>
    <w:rsid w:val="00175329"/>
    <w:rsid w:val="00180AC4"/>
    <w:rsid w:val="00185078"/>
    <w:rsid w:val="00185DCD"/>
    <w:rsid w:val="001871CC"/>
    <w:rsid w:val="00187E9C"/>
    <w:rsid w:val="00193A1B"/>
    <w:rsid w:val="001940D5"/>
    <w:rsid w:val="001970E8"/>
    <w:rsid w:val="001A05B6"/>
    <w:rsid w:val="001A3E55"/>
    <w:rsid w:val="001A6B51"/>
    <w:rsid w:val="001B0A3E"/>
    <w:rsid w:val="001B3237"/>
    <w:rsid w:val="001B7DBD"/>
    <w:rsid w:val="001B7F2D"/>
    <w:rsid w:val="001C71ED"/>
    <w:rsid w:val="001D2738"/>
    <w:rsid w:val="001D3C6C"/>
    <w:rsid w:val="001D4692"/>
    <w:rsid w:val="001E4D30"/>
    <w:rsid w:val="001E5FAD"/>
    <w:rsid w:val="001F3F41"/>
    <w:rsid w:val="001F432D"/>
    <w:rsid w:val="001F571C"/>
    <w:rsid w:val="002026FB"/>
    <w:rsid w:val="00206875"/>
    <w:rsid w:val="00211DB4"/>
    <w:rsid w:val="00214826"/>
    <w:rsid w:val="002270A5"/>
    <w:rsid w:val="002347EB"/>
    <w:rsid w:val="00244AC4"/>
    <w:rsid w:val="00256ED6"/>
    <w:rsid w:val="00256EFB"/>
    <w:rsid w:val="002618FA"/>
    <w:rsid w:val="00261E91"/>
    <w:rsid w:val="002629BB"/>
    <w:rsid w:val="00264076"/>
    <w:rsid w:val="00272373"/>
    <w:rsid w:val="00272BA8"/>
    <w:rsid w:val="002768D6"/>
    <w:rsid w:val="00280723"/>
    <w:rsid w:val="002813BE"/>
    <w:rsid w:val="00281758"/>
    <w:rsid w:val="002848CA"/>
    <w:rsid w:val="00287DB3"/>
    <w:rsid w:val="002A1914"/>
    <w:rsid w:val="002A5175"/>
    <w:rsid w:val="002A5ABD"/>
    <w:rsid w:val="002B6BBE"/>
    <w:rsid w:val="002B6DC7"/>
    <w:rsid w:val="002C1CA0"/>
    <w:rsid w:val="002D0D5B"/>
    <w:rsid w:val="002D4AC5"/>
    <w:rsid w:val="002D7B44"/>
    <w:rsid w:val="002E417B"/>
    <w:rsid w:val="002E6066"/>
    <w:rsid w:val="002E612D"/>
    <w:rsid w:val="002E6D4B"/>
    <w:rsid w:val="003037B1"/>
    <w:rsid w:val="0030480C"/>
    <w:rsid w:val="00304B2D"/>
    <w:rsid w:val="00306338"/>
    <w:rsid w:val="00310839"/>
    <w:rsid w:val="00315C53"/>
    <w:rsid w:val="00322500"/>
    <w:rsid w:val="003243B9"/>
    <w:rsid w:val="00325388"/>
    <w:rsid w:val="00330DE4"/>
    <w:rsid w:val="00333E90"/>
    <w:rsid w:val="00336FBD"/>
    <w:rsid w:val="00341429"/>
    <w:rsid w:val="00342A8D"/>
    <w:rsid w:val="00351CFD"/>
    <w:rsid w:val="00353DB1"/>
    <w:rsid w:val="003637F3"/>
    <w:rsid w:val="00363860"/>
    <w:rsid w:val="00370C1A"/>
    <w:rsid w:val="00370DE5"/>
    <w:rsid w:val="00375B25"/>
    <w:rsid w:val="0037618E"/>
    <w:rsid w:val="00384F12"/>
    <w:rsid w:val="00387CAF"/>
    <w:rsid w:val="0039103F"/>
    <w:rsid w:val="00394031"/>
    <w:rsid w:val="003A2B96"/>
    <w:rsid w:val="003A492D"/>
    <w:rsid w:val="003A5A09"/>
    <w:rsid w:val="003B07F9"/>
    <w:rsid w:val="003B3983"/>
    <w:rsid w:val="003C2644"/>
    <w:rsid w:val="003C6668"/>
    <w:rsid w:val="003D52AF"/>
    <w:rsid w:val="003E2296"/>
    <w:rsid w:val="003E5AE2"/>
    <w:rsid w:val="003E6F15"/>
    <w:rsid w:val="003F2CCC"/>
    <w:rsid w:val="003F5C53"/>
    <w:rsid w:val="003F631B"/>
    <w:rsid w:val="003F6AB7"/>
    <w:rsid w:val="003F6B70"/>
    <w:rsid w:val="0040376A"/>
    <w:rsid w:val="004057FE"/>
    <w:rsid w:val="00431BB2"/>
    <w:rsid w:val="00434FFB"/>
    <w:rsid w:val="0043680D"/>
    <w:rsid w:val="00436B49"/>
    <w:rsid w:val="00440CF7"/>
    <w:rsid w:val="00454AA3"/>
    <w:rsid w:val="004563F0"/>
    <w:rsid w:val="004565F4"/>
    <w:rsid w:val="00456676"/>
    <w:rsid w:val="00457012"/>
    <w:rsid w:val="004605B0"/>
    <w:rsid w:val="004612CD"/>
    <w:rsid w:val="00467C4C"/>
    <w:rsid w:val="00473247"/>
    <w:rsid w:val="004757CC"/>
    <w:rsid w:val="004767E1"/>
    <w:rsid w:val="00483D42"/>
    <w:rsid w:val="00485CF2"/>
    <w:rsid w:val="00486568"/>
    <w:rsid w:val="004B7D64"/>
    <w:rsid w:val="004C2B19"/>
    <w:rsid w:val="004C2EDC"/>
    <w:rsid w:val="004C514C"/>
    <w:rsid w:val="004D0652"/>
    <w:rsid w:val="004D2D00"/>
    <w:rsid w:val="004D339E"/>
    <w:rsid w:val="004D4B45"/>
    <w:rsid w:val="004D7689"/>
    <w:rsid w:val="004E1309"/>
    <w:rsid w:val="004E7327"/>
    <w:rsid w:val="004E742B"/>
    <w:rsid w:val="004E7B13"/>
    <w:rsid w:val="004F31B9"/>
    <w:rsid w:val="004F3A78"/>
    <w:rsid w:val="004F521C"/>
    <w:rsid w:val="00502F4D"/>
    <w:rsid w:val="00515018"/>
    <w:rsid w:val="005178BD"/>
    <w:rsid w:val="00520354"/>
    <w:rsid w:val="00523C95"/>
    <w:rsid w:val="005253F6"/>
    <w:rsid w:val="005256D5"/>
    <w:rsid w:val="0053115C"/>
    <w:rsid w:val="005313D4"/>
    <w:rsid w:val="005365B4"/>
    <w:rsid w:val="00536D7B"/>
    <w:rsid w:val="0053747F"/>
    <w:rsid w:val="00537FAE"/>
    <w:rsid w:val="00557952"/>
    <w:rsid w:val="0056597F"/>
    <w:rsid w:val="005738C9"/>
    <w:rsid w:val="00575193"/>
    <w:rsid w:val="0058361D"/>
    <w:rsid w:val="00586035"/>
    <w:rsid w:val="005905CE"/>
    <w:rsid w:val="00596C95"/>
    <w:rsid w:val="005B0CB4"/>
    <w:rsid w:val="005B591F"/>
    <w:rsid w:val="005B681E"/>
    <w:rsid w:val="005C28BB"/>
    <w:rsid w:val="005C368D"/>
    <w:rsid w:val="005D34D6"/>
    <w:rsid w:val="005D6815"/>
    <w:rsid w:val="005F1620"/>
    <w:rsid w:val="005F55EC"/>
    <w:rsid w:val="0060154B"/>
    <w:rsid w:val="00602F87"/>
    <w:rsid w:val="00606583"/>
    <w:rsid w:val="00613805"/>
    <w:rsid w:val="00621AB6"/>
    <w:rsid w:val="00623BCA"/>
    <w:rsid w:val="00626D90"/>
    <w:rsid w:val="00627858"/>
    <w:rsid w:val="00627A3C"/>
    <w:rsid w:val="006343D5"/>
    <w:rsid w:val="00645B98"/>
    <w:rsid w:val="00651EBB"/>
    <w:rsid w:val="0065404A"/>
    <w:rsid w:val="00676013"/>
    <w:rsid w:val="00676468"/>
    <w:rsid w:val="006967AC"/>
    <w:rsid w:val="00697727"/>
    <w:rsid w:val="0069781F"/>
    <w:rsid w:val="006A0722"/>
    <w:rsid w:val="006A0D79"/>
    <w:rsid w:val="006A7ABA"/>
    <w:rsid w:val="006B4DBD"/>
    <w:rsid w:val="006B5B1C"/>
    <w:rsid w:val="006C49A3"/>
    <w:rsid w:val="006C50E9"/>
    <w:rsid w:val="006D13C0"/>
    <w:rsid w:val="006D3D0D"/>
    <w:rsid w:val="006D7383"/>
    <w:rsid w:val="006E6723"/>
    <w:rsid w:val="006F18FF"/>
    <w:rsid w:val="006F5850"/>
    <w:rsid w:val="00705034"/>
    <w:rsid w:val="007172E1"/>
    <w:rsid w:val="007205E3"/>
    <w:rsid w:val="00727120"/>
    <w:rsid w:val="00727A5E"/>
    <w:rsid w:val="00733A32"/>
    <w:rsid w:val="007638B9"/>
    <w:rsid w:val="0076410C"/>
    <w:rsid w:val="00765CAA"/>
    <w:rsid w:val="007706BA"/>
    <w:rsid w:val="007711DF"/>
    <w:rsid w:val="00772180"/>
    <w:rsid w:val="00772EAF"/>
    <w:rsid w:val="00774577"/>
    <w:rsid w:val="0078173D"/>
    <w:rsid w:val="00781BEC"/>
    <w:rsid w:val="00782860"/>
    <w:rsid w:val="0078370B"/>
    <w:rsid w:val="00783A55"/>
    <w:rsid w:val="00784B57"/>
    <w:rsid w:val="007854FE"/>
    <w:rsid w:val="00790056"/>
    <w:rsid w:val="0079518C"/>
    <w:rsid w:val="007A0F9D"/>
    <w:rsid w:val="007A2B35"/>
    <w:rsid w:val="007A6BD2"/>
    <w:rsid w:val="007B15A2"/>
    <w:rsid w:val="007B310B"/>
    <w:rsid w:val="007B480A"/>
    <w:rsid w:val="007B4DAC"/>
    <w:rsid w:val="007C1519"/>
    <w:rsid w:val="007C5D4E"/>
    <w:rsid w:val="007D271C"/>
    <w:rsid w:val="007D2E8F"/>
    <w:rsid w:val="007E6AC1"/>
    <w:rsid w:val="007F0097"/>
    <w:rsid w:val="007F6ACC"/>
    <w:rsid w:val="008001B1"/>
    <w:rsid w:val="008009B8"/>
    <w:rsid w:val="00811D63"/>
    <w:rsid w:val="0081208C"/>
    <w:rsid w:val="00813666"/>
    <w:rsid w:val="00815DE7"/>
    <w:rsid w:val="00816531"/>
    <w:rsid w:val="00816EB5"/>
    <w:rsid w:val="0082265B"/>
    <w:rsid w:val="0082376D"/>
    <w:rsid w:val="008263BD"/>
    <w:rsid w:val="0083071F"/>
    <w:rsid w:val="00830BD1"/>
    <w:rsid w:val="0083121A"/>
    <w:rsid w:val="0083333B"/>
    <w:rsid w:val="00841558"/>
    <w:rsid w:val="00841EBB"/>
    <w:rsid w:val="00854DDD"/>
    <w:rsid w:val="0086291F"/>
    <w:rsid w:val="00870206"/>
    <w:rsid w:val="0087414E"/>
    <w:rsid w:val="00881894"/>
    <w:rsid w:val="00890D38"/>
    <w:rsid w:val="008919B9"/>
    <w:rsid w:val="00896CC2"/>
    <w:rsid w:val="008970C3"/>
    <w:rsid w:val="008A21B0"/>
    <w:rsid w:val="008A426E"/>
    <w:rsid w:val="008B313C"/>
    <w:rsid w:val="008B6223"/>
    <w:rsid w:val="008B69B5"/>
    <w:rsid w:val="008C016B"/>
    <w:rsid w:val="008C11B9"/>
    <w:rsid w:val="008C1D4E"/>
    <w:rsid w:val="008C240E"/>
    <w:rsid w:val="008C3DFD"/>
    <w:rsid w:val="008C5B2B"/>
    <w:rsid w:val="008C7640"/>
    <w:rsid w:val="008D4A53"/>
    <w:rsid w:val="008D52BD"/>
    <w:rsid w:val="008D60C6"/>
    <w:rsid w:val="008E009E"/>
    <w:rsid w:val="008E7E91"/>
    <w:rsid w:val="008F597C"/>
    <w:rsid w:val="008F703C"/>
    <w:rsid w:val="00901024"/>
    <w:rsid w:val="0090799C"/>
    <w:rsid w:val="00920D67"/>
    <w:rsid w:val="0092570F"/>
    <w:rsid w:val="00930A3D"/>
    <w:rsid w:val="0093132D"/>
    <w:rsid w:val="009316C8"/>
    <w:rsid w:val="00935590"/>
    <w:rsid w:val="00935B13"/>
    <w:rsid w:val="00941D1B"/>
    <w:rsid w:val="00947A1E"/>
    <w:rsid w:val="0095023C"/>
    <w:rsid w:val="009513F1"/>
    <w:rsid w:val="00952705"/>
    <w:rsid w:val="00956577"/>
    <w:rsid w:val="0096173A"/>
    <w:rsid w:val="00965298"/>
    <w:rsid w:val="009704B6"/>
    <w:rsid w:val="009759B0"/>
    <w:rsid w:val="00990BDE"/>
    <w:rsid w:val="00991696"/>
    <w:rsid w:val="00991AA1"/>
    <w:rsid w:val="00995194"/>
    <w:rsid w:val="009977BF"/>
    <w:rsid w:val="00997A94"/>
    <w:rsid w:val="009A3F07"/>
    <w:rsid w:val="009A4050"/>
    <w:rsid w:val="009A5BD0"/>
    <w:rsid w:val="009A7C26"/>
    <w:rsid w:val="009B0E0D"/>
    <w:rsid w:val="009B1551"/>
    <w:rsid w:val="009B159D"/>
    <w:rsid w:val="009B3252"/>
    <w:rsid w:val="009C6929"/>
    <w:rsid w:val="009D2FE4"/>
    <w:rsid w:val="009E1863"/>
    <w:rsid w:val="009E5D0F"/>
    <w:rsid w:val="00A03931"/>
    <w:rsid w:val="00A046E9"/>
    <w:rsid w:val="00A154CD"/>
    <w:rsid w:val="00A155A9"/>
    <w:rsid w:val="00A2009F"/>
    <w:rsid w:val="00A231F6"/>
    <w:rsid w:val="00A24AEF"/>
    <w:rsid w:val="00A432DB"/>
    <w:rsid w:val="00A452A3"/>
    <w:rsid w:val="00A5259D"/>
    <w:rsid w:val="00A561C2"/>
    <w:rsid w:val="00A57EE4"/>
    <w:rsid w:val="00A656A8"/>
    <w:rsid w:val="00A72078"/>
    <w:rsid w:val="00A741AF"/>
    <w:rsid w:val="00A82DB6"/>
    <w:rsid w:val="00A86635"/>
    <w:rsid w:val="00A93FAD"/>
    <w:rsid w:val="00AA7094"/>
    <w:rsid w:val="00AA73C6"/>
    <w:rsid w:val="00AA7E29"/>
    <w:rsid w:val="00AB15D8"/>
    <w:rsid w:val="00AB2BCE"/>
    <w:rsid w:val="00AB4DEB"/>
    <w:rsid w:val="00AB5692"/>
    <w:rsid w:val="00AB592F"/>
    <w:rsid w:val="00AC02BC"/>
    <w:rsid w:val="00AC2FEE"/>
    <w:rsid w:val="00AC51A2"/>
    <w:rsid w:val="00AC5450"/>
    <w:rsid w:val="00AC6383"/>
    <w:rsid w:val="00AD18DC"/>
    <w:rsid w:val="00AD2C90"/>
    <w:rsid w:val="00AD6F33"/>
    <w:rsid w:val="00AE380F"/>
    <w:rsid w:val="00AE4DB6"/>
    <w:rsid w:val="00AE5602"/>
    <w:rsid w:val="00AE79A3"/>
    <w:rsid w:val="00AF2C5D"/>
    <w:rsid w:val="00AF2EBC"/>
    <w:rsid w:val="00AF4167"/>
    <w:rsid w:val="00B10C06"/>
    <w:rsid w:val="00B129F0"/>
    <w:rsid w:val="00B13EA6"/>
    <w:rsid w:val="00B150E6"/>
    <w:rsid w:val="00B15C32"/>
    <w:rsid w:val="00B1714D"/>
    <w:rsid w:val="00B209B9"/>
    <w:rsid w:val="00B311CF"/>
    <w:rsid w:val="00B33438"/>
    <w:rsid w:val="00B35715"/>
    <w:rsid w:val="00B43989"/>
    <w:rsid w:val="00B47A52"/>
    <w:rsid w:val="00B5185C"/>
    <w:rsid w:val="00B543E0"/>
    <w:rsid w:val="00B60543"/>
    <w:rsid w:val="00B7104C"/>
    <w:rsid w:val="00B802EE"/>
    <w:rsid w:val="00B81EB3"/>
    <w:rsid w:val="00B8247D"/>
    <w:rsid w:val="00B83D0C"/>
    <w:rsid w:val="00B85245"/>
    <w:rsid w:val="00B91098"/>
    <w:rsid w:val="00B91282"/>
    <w:rsid w:val="00B979B0"/>
    <w:rsid w:val="00BA1880"/>
    <w:rsid w:val="00BA31BD"/>
    <w:rsid w:val="00BA6922"/>
    <w:rsid w:val="00BB2883"/>
    <w:rsid w:val="00BB323F"/>
    <w:rsid w:val="00BB357F"/>
    <w:rsid w:val="00BB35E8"/>
    <w:rsid w:val="00BC7B4C"/>
    <w:rsid w:val="00BD0D25"/>
    <w:rsid w:val="00BD1B12"/>
    <w:rsid w:val="00BD4B99"/>
    <w:rsid w:val="00BD67CA"/>
    <w:rsid w:val="00BD72A9"/>
    <w:rsid w:val="00BD7DEB"/>
    <w:rsid w:val="00BE450A"/>
    <w:rsid w:val="00BE7EDA"/>
    <w:rsid w:val="00BF7844"/>
    <w:rsid w:val="00C0793B"/>
    <w:rsid w:val="00C10B26"/>
    <w:rsid w:val="00C156DD"/>
    <w:rsid w:val="00C20249"/>
    <w:rsid w:val="00C2298D"/>
    <w:rsid w:val="00C232FB"/>
    <w:rsid w:val="00C24480"/>
    <w:rsid w:val="00C27346"/>
    <w:rsid w:val="00C3115B"/>
    <w:rsid w:val="00C31AB5"/>
    <w:rsid w:val="00C34544"/>
    <w:rsid w:val="00C41E3E"/>
    <w:rsid w:val="00C42FF9"/>
    <w:rsid w:val="00C5242A"/>
    <w:rsid w:val="00C61F49"/>
    <w:rsid w:val="00C63A21"/>
    <w:rsid w:val="00C71440"/>
    <w:rsid w:val="00C743CB"/>
    <w:rsid w:val="00C8289F"/>
    <w:rsid w:val="00C94C86"/>
    <w:rsid w:val="00C97913"/>
    <w:rsid w:val="00CA10B3"/>
    <w:rsid w:val="00CB3D85"/>
    <w:rsid w:val="00CC5819"/>
    <w:rsid w:val="00CD2E8C"/>
    <w:rsid w:val="00CD604A"/>
    <w:rsid w:val="00CE0B96"/>
    <w:rsid w:val="00CE19CE"/>
    <w:rsid w:val="00CE3106"/>
    <w:rsid w:val="00CE3638"/>
    <w:rsid w:val="00CF5D82"/>
    <w:rsid w:val="00D05844"/>
    <w:rsid w:val="00D10B6F"/>
    <w:rsid w:val="00D123E2"/>
    <w:rsid w:val="00D146C1"/>
    <w:rsid w:val="00D17E77"/>
    <w:rsid w:val="00D2078B"/>
    <w:rsid w:val="00D20D6D"/>
    <w:rsid w:val="00D221F0"/>
    <w:rsid w:val="00D3423A"/>
    <w:rsid w:val="00D40351"/>
    <w:rsid w:val="00D423E9"/>
    <w:rsid w:val="00D443E9"/>
    <w:rsid w:val="00D47A72"/>
    <w:rsid w:val="00D53428"/>
    <w:rsid w:val="00D7337D"/>
    <w:rsid w:val="00D81ECF"/>
    <w:rsid w:val="00D85CEA"/>
    <w:rsid w:val="00D86F59"/>
    <w:rsid w:val="00D90BB5"/>
    <w:rsid w:val="00D919F4"/>
    <w:rsid w:val="00D959E0"/>
    <w:rsid w:val="00DA3108"/>
    <w:rsid w:val="00DA39A0"/>
    <w:rsid w:val="00DA4E82"/>
    <w:rsid w:val="00DA702D"/>
    <w:rsid w:val="00DC3174"/>
    <w:rsid w:val="00DC4218"/>
    <w:rsid w:val="00DC7A00"/>
    <w:rsid w:val="00DD7470"/>
    <w:rsid w:val="00DD7697"/>
    <w:rsid w:val="00DE2763"/>
    <w:rsid w:val="00DE27C4"/>
    <w:rsid w:val="00DE4A82"/>
    <w:rsid w:val="00DE71E8"/>
    <w:rsid w:val="00DF06F8"/>
    <w:rsid w:val="00DF282F"/>
    <w:rsid w:val="00DF5332"/>
    <w:rsid w:val="00E04B23"/>
    <w:rsid w:val="00E04E1B"/>
    <w:rsid w:val="00E06A39"/>
    <w:rsid w:val="00E1538F"/>
    <w:rsid w:val="00E156B2"/>
    <w:rsid w:val="00E17E23"/>
    <w:rsid w:val="00E2110F"/>
    <w:rsid w:val="00E225A0"/>
    <w:rsid w:val="00E33263"/>
    <w:rsid w:val="00E4529E"/>
    <w:rsid w:val="00E45AF7"/>
    <w:rsid w:val="00E51F47"/>
    <w:rsid w:val="00E531D4"/>
    <w:rsid w:val="00E611BF"/>
    <w:rsid w:val="00E6332A"/>
    <w:rsid w:val="00E66809"/>
    <w:rsid w:val="00E707CB"/>
    <w:rsid w:val="00E70A29"/>
    <w:rsid w:val="00E736AA"/>
    <w:rsid w:val="00E73AAF"/>
    <w:rsid w:val="00E84B65"/>
    <w:rsid w:val="00E85034"/>
    <w:rsid w:val="00E87B25"/>
    <w:rsid w:val="00E96332"/>
    <w:rsid w:val="00E9701D"/>
    <w:rsid w:val="00EA56F8"/>
    <w:rsid w:val="00EA7D13"/>
    <w:rsid w:val="00EC0102"/>
    <w:rsid w:val="00EC2700"/>
    <w:rsid w:val="00EC3EA5"/>
    <w:rsid w:val="00EC53C5"/>
    <w:rsid w:val="00EC7336"/>
    <w:rsid w:val="00ED0B13"/>
    <w:rsid w:val="00ED2232"/>
    <w:rsid w:val="00ED29A6"/>
    <w:rsid w:val="00EE0C8B"/>
    <w:rsid w:val="00EE3792"/>
    <w:rsid w:val="00EE627F"/>
    <w:rsid w:val="00EF263B"/>
    <w:rsid w:val="00F04DD6"/>
    <w:rsid w:val="00F055D0"/>
    <w:rsid w:val="00F059BF"/>
    <w:rsid w:val="00F10A3F"/>
    <w:rsid w:val="00F15A20"/>
    <w:rsid w:val="00F167A5"/>
    <w:rsid w:val="00F1693C"/>
    <w:rsid w:val="00F16E5B"/>
    <w:rsid w:val="00F22B13"/>
    <w:rsid w:val="00F22B3D"/>
    <w:rsid w:val="00F232FB"/>
    <w:rsid w:val="00F256B0"/>
    <w:rsid w:val="00F30A1A"/>
    <w:rsid w:val="00F32F73"/>
    <w:rsid w:val="00F33BF6"/>
    <w:rsid w:val="00F40591"/>
    <w:rsid w:val="00F4069D"/>
    <w:rsid w:val="00F43766"/>
    <w:rsid w:val="00F456DC"/>
    <w:rsid w:val="00F47E76"/>
    <w:rsid w:val="00F53CA7"/>
    <w:rsid w:val="00F57AE8"/>
    <w:rsid w:val="00F62DC6"/>
    <w:rsid w:val="00F648F4"/>
    <w:rsid w:val="00F649C3"/>
    <w:rsid w:val="00F650E0"/>
    <w:rsid w:val="00F77496"/>
    <w:rsid w:val="00F8309F"/>
    <w:rsid w:val="00F83F00"/>
    <w:rsid w:val="00F94044"/>
    <w:rsid w:val="00FA394E"/>
    <w:rsid w:val="00FA3998"/>
    <w:rsid w:val="00FA4891"/>
    <w:rsid w:val="00FA7CBF"/>
    <w:rsid w:val="00FB729F"/>
    <w:rsid w:val="00FC1BA1"/>
    <w:rsid w:val="00FC3165"/>
    <w:rsid w:val="00FC32DE"/>
    <w:rsid w:val="00FC5E5E"/>
    <w:rsid w:val="00FC6D96"/>
    <w:rsid w:val="00FD0112"/>
    <w:rsid w:val="00FD1215"/>
    <w:rsid w:val="00FD16DE"/>
    <w:rsid w:val="00FD79DF"/>
    <w:rsid w:val="00FF09C0"/>
    <w:rsid w:val="00FF0F23"/>
    <w:rsid w:val="00FF12AB"/>
    <w:rsid w:val="00FF218D"/>
    <w:rsid w:val="00FF338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30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00" w:hangingChars="500" w:hanging="5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F4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F232F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232F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32F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32FB"/>
  </w:style>
  <w:style w:type="paragraph" w:styleId="ab">
    <w:name w:val="Balloon Text"/>
    <w:basedOn w:val="a"/>
    <w:link w:val="ac"/>
    <w:uiPriority w:val="99"/>
    <w:semiHidden/>
    <w:unhideWhenUsed/>
    <w:rsid w:val="00F2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32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B7104C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B7104C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5F1620"/>
    <w:pPr>
      <w:jc w:val="center"/>
    </w:pPr>
    <w:rPr>
      <w:rFonts w:hAnsi="ＭＳ 明朝"/>
      <w:szCs w:val="24"/>
    </w:rPr>
  </w:style>
  <w:style w:type="character" w:customStyle="1" w:styleId="af0">
    <w:name w:val="記 (文字)"/>
    <w:basedOn w:val="a0"/>
    <w:link w:val="af"/>
    <w:uiPriority w:val="99"/>
    <w:rsid w:val="005F1620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F1620"/>
    <w:pPr>
      <w:jc w:val="right"/>
    </w:pPr>
    <w:rPr>
      <w:rFonts w:hAnsi="ＭＳ 明朝"/>
      <w:szCs w:val="24"/>
    </w:rPr>
  </w:style>
  <w:style w:type="character" w:customStyle="1" w:styleId="af2">
    <w:name w:val="結語 (文字)"/>
    <w:basedOn w:val="a0"/>
    <w:link w:val="af1"/>
    <w:uiPriority w:val="99"/>
    <w:rsid w:val="005F1620"/>
    <w:rPr>
      <w:rFonts w:ascii="ＭＳ 明朝" w:eastAsia="ＭＳ 明朝" w:hAnsi="ＭＳ 明朝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47A72"/>
  </w:style>
  <w:style w:type="character" w:customStyle="1" w:styleId="af4">
    <w:name w:val="日付 (文字)"/>
    <w:basedOn w:val="a0"/>
    <w:link w:val="af3"/>
    <w:uiPriority w:val="99"/>
    <w:semiHidden/>
    <w:rsid w:val="00D47A72"/>
  </w:style>
  <w:style w:type="paragraph" w:styleId="af5">
    <w:name w:val="footnote text"/>
    <w:basedOn w:val="a"/>
    <w:link w:val="af6"/>
    <w:uiPriority w:val="99"/>
    <w:semiHidden/>
    <w:unhideWhenUsed/>
    <w:rsid w:val="001F571C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1F571C"/>
  </w:style>
  <w:style w:type="character" w:styleId="af7">
    <w:name w:val="footnote reference"/>
    <w:basedOn w:val="a0"/>
    <w:uiPriority w:val="99"/>
    <w:semiHidden/>
    <w:unhideWhenUsed/>
    <w:rsid w:val="001F571C"/>
    <w:rPr>
      <w:vertAlign w:val="superscript"/>
    </w:rPr>
  </w:style>
  <w:style w:type="character" w:styleId="af8">
    <w:name w:val="Hyperlink"/>
    <w:basedOn w:val="a0"/>
    <w:uiPriority w:val="99"/>
    <w:unhideWhenUsed/>
    <w:rsid w:val="00831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2022-05-25T08:41:00Z</dcterms:created>
  <dcterms:modified xsi:type="dcterms:W3CDTF">2022-05-30T02:55:00Z</dcterms:modified>
</cp:coreProperties>
</file>