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40" w:rsidRDefault="00A80712" w:rsidP="00981A40">
      <w:pPr>
        <w:pStyle w:val="a3"/>
        <w:jc w:val="left"/>
        <w:rPr>
          <w:rFonts w:hAnsi="ＭＳ 明朝"/>
          <w:sz w:val="24"/>
          <w:szCs w:val="24"/>
        </w:rPr>
      </w:pPr>
      <w:bookmarkStart w:id="0" w:name="_GoBack"/>
      <w:bookmarkEnd w:id="0"/>
      <w:r w:rsidRPr="00963509">
        <w:rPr>
          <w:rFonts w:hAnsi="ＭＳ 明朝" w:hint="eastAsia"/>
          <w:sz w:val="24"/>
          <w:szCs w:val="24"/>
        </w:rPr>
        <w:t>（</w:t>
      </w:r>
      <w:r w:rsidR="00B66E8D">
        <w:rPr>
          <w:rFonts w:hAnsi="ＭＳ 明朝" w:hint="eastAsia"/>
          <w:sz w:val="24"/>
          <w:szCs w:val="24"/>
        </w:rPr>
        <w:t>別紙</w:t>
      </w:r>
      <w:r w:rsidR="00981A40" w:rsidRPr="00963509">
        <w:rPr>
          <w:rFonts w:hAnsi="ＭＳ 明朝" w:hint="eastAsia"/>
          <w:sz w:val="24"/>
          <w:szCs w:val="24"/>
        </w:rPr>
        <w:t>様式</w:t>
      </w:r>
      <w:r w:rsidRPr="00963509">
        <w:rPr>
          <w:rFonts w:hAnsi="ＭＳ 明朝" w:hint="eastAsia"/>
          <w:sz w:val="24"/>
          <w:szCs w:val="24"/>
        </w:rPr>
        <w:t>第</w:t>
      </w:r>
      <w:r w:rsidR="00BD429B">
        <w:rPr>
          <w:rFonts w:hAnsi="ＭＳ 明朝" w:hint="eastAsia"/>
          <w:sz w:val="24"/>
          <w:szCs w:val="24"/>
        </w:rPr>
        <w:t>５</w:t>
      </w:r>
      <w:r w:rsidRPr="00963509">
        <w:rPr>
          <w:rFonts w:hAnsi="ＭＳ 明朝" w:hint="eastAsia"/>
          <w:sz w:val="24"/>
          <w:szCs w:val="24"/>
        </w:rPr>
        <w:t>）</w:t>
      </w:r>
    </w:p>
    <w:p w:rsidR="00764592" w:rsidRPr="00764592" w:rsidRDefault="00764592" w:rsidP="00981A40">
      <w:pPr>
        <w:pStyle w:val="a3"/>
        <w:jc w:val="left"/>
        <w:rPr>
          <w:rFonts w:hAnsi="ＭＳ 明朝"/>
          <w:sz w:val="24"/>
          <w:szCs w:val="24"/>
        </w:rPr>
      </w:pPr>
    </w:p>
    <w:p w:rsidR="00D64806" w:rsidRPr="004F5022" w:rsidRDefault="00D64806" w:rsidP="00981A40">
      <w:pPr>
        <w:pStyle w:val="a3"/>
        <w:jc w:val="center"/>
        <w:rPr>
          <w:rFonts w:hAnsi="ＭＳ 明朝"/>
          <w:sz w:val="32"/>
        </w:rPr>
      </w:pPr>
      <w:r w:rsidRPr="004F5022">
        <w:rPr>
          <w:rFonts w:hAnsi="ＭＳ 明朝" w:hint="eastAsia"/>
          <w:sz w:val="32"/>
        </w:rPr>
        <w:t>委       任       状</w:t>
      </w: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BD429B">
      <w:pPr>
        <w:pStyle w:val="a3"/>
        <w:ind w:firstLineChars="100" w:firstLine="256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受任者</w:t>
      </w:r>
    </w:p>
    <w:p w:rsidR="00D64806" w:rsidRDefault="00D64806" w:rsidP="00D64806">
      <w:pPr>
        <w:pStyle w:val="a3"/>
        <w:ind w:leftChars="200" w:left="420"/>
        <w:rPr>
          <w:rFonts w:hAnsi="ＭＳ 明朝"/>
          <w:sz w:val="24"/>
        </w:rPr>
      </w:pPr>
    </w:p>
    <w:p w:rsidR="00AF50E1" w:rsidRPr="004F5022" w:rsidRDefault="00AF50E1" w:rsidP="00AF50E1">
      <w:pPr>
        <w:pStyle w:val="a3"/>
        <w:ind w:firstLineChars="200" w:firstLine="51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住所</w:t>
      </w:r>
    </w:p>
    <w:p w:rsidR="00D64806" w:rsidRPr="004F5022" w:rsidRDefault="00D64806" w:rsidP="00D64806">
      <w:pPr>
        <w:pStyle w:val="a3"/>
        <w:ind w:leftChars="200" w:left="420"/>
        <w:rPr>
          <w:rFonts w:hAnsi="ＭＳ 明朝"/>
          <w:sz w:val="24"/>
        </w:rPr>
      </w:pPr>
    </w:p>
    <w:p w:rsidR="00AF50E1" w:rsidRPr="004F5022" w:rsidRDefault="00AF50E1" w:rsidP="00AF50E1">
      <w:pPr>
        <w:pStyle w:val="a3"/>
        <w:ind w:firstLineChars="100" w:firstLine="256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氏名</w:t>
      </w: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firstLineChars="100" w:firstLine="256"/>
        <w:rPr>
          <w:rFonts w:hAnsi="ＭＳ 明朝"/>
          <w:sz w:val="24"/>
        </w:rPr>
      </w:pPr>
      <w:r>
        <w:rPr>
          <w:rFonts w:hAnsi="ＭＳ 明朝" w:hint="eastAsia"/>
          <w:sz w:val="24"/>
        </w:rPr>
        <w:t>私は</w:t>
      </w:r>
      <w:r w:rsidR="00F40550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上記の者を代理人と定め</w:t>
      </w:r>
      <w:r w:rsidR="00F40550">
        <w:rPr>
          <w:rFonts w:hAnsi="ＭＳ 明朝" w:hint="eastAsia"/>
          <w:sz w:val="24"/>
        </w:rPr>
        <w:t>、</w:t>
      </w:r>
      <w:r w:rsidRPr="004F5022">
        <w:rPr>
          <w:rFonts w:hAnsi="ＭＳ 明朝" w:hint="eastAsia"/>
          <w:sz w:val="24"/>
        </w:rPr>
        <w:t>次の</w:t>
      </w:r>
      <w:r w:rsidR="00BD429B">
        <w:rPr>
          <w:rFonts w:hAnsi="ＭＳ 明朝" w:hint="eastAsia"/>
          <w:sz w:val="24"/>
        </w:rPr>
        <w:t>事項</w:t>
      </w:r>
      <w:r w:rsidRPr="004F5022">
        <w:rPr>
          <w:rFonts w:hAnsi="ＭＳ 明朝" w:hint="eastAsia"/>
          <w:sz w:val="24"/>
        </w:rPr>
        <w:t>を委任します。</w:t>
      </w:r>
    </w:p>
    <w:p w:rsidR="00D64806" w:rsidRPr="00BD429B" w:rsidRDefault="00D64806" w:rsidP="00D64806">
      <w:pPr>
        <w:pStyle w:val="a3"/>
        <w:rPr>
          <w:rFonts w:hAnsi="ＭＳ 明朝"/>
          <w:sz w:val="24"/>
        </w:rPr>
      </w:pPr>
    </w:p>
    <w:p w:rsidR="00D64806" w:rsidRP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BD429B">
      <w:pPr>
        <w:pStyle w:val="a3"/>
        <w:ind w:firstLineChars="100" w:firstLine="256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委任事項</w:t>
      </w:r>
    </w:p>
    <w:p w:rsidR="00D64806" w:rsidRPr="00BD429B" w:rsidRDefault="00D64806" w:rsidP="00D64806">
      <w:pPr>
        <w:pStyle w:val="a3"/>
        <w:ind w:leftChars="100" w:left="210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leftChars="100" w:left="21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１</w:t>
      </w:r>
      <w:r w:rsidR="00DB3A20">
        <w:rPr>
          <w:rFonts w:hAnsi="ＭＳ 明朝" w:hint="eastAsia"/>
          <w:sz w:val="24"/>
        </w:rPr>
        <w:t xml:space="preserve">　</w:t>
      </w:r>
      <w:r w:rsidR="00DD4E40">
        <w:rPr>
          <w:rFonts w:hAnsi="ＭＳ 明朝" w:hint="eastAsia"/>
          <w:sz w:val="24"/>
        </w:rPr>
        <w:t>令和</w:t>
      </w:r>
      <w:r w:rsidR="00215A6A">
        <w:rPr>
          <w:rFonts w:hAnsi="ＭＳ 明朝" w:hint="eastAsia"/>
          <w:sz w:val="24"/>
        </w:rPr>
        <w:t xml:space="preserve">　</w:t>
      </w:r>
      <w:r w:rsidR="00BD429B">
        <w:rPr>
          <w:rFonts w:hAnsi="ＭＳ 明朝" w:hint="eastAsia"/>
          <w:sz w:val="24"/>
        </w:rPr>
        <w:t>・</w:t>
      </w:r>
      <w:r w:rsidR="00215A6A">
        <w:rPr>
          <w:rFonts w:hAnsi="ＭＳ 明朝" w:hint="eastAsia"/>
          <w:sz w:val="24"/>
        </w:rPr>
        <w:t xml:space="preserve">　</w:t>
      </w:r>
      <w:r w:rsidR="00BD429B">
        <w:rPr>
          <w:rFonts w:hAnsi="ＭＳ 明朝" w:hint="eastAsia"/>
          <w:sz w:val="24"/>
        </w:rPr>
        <w:t>年度の一般競争（指名競争）参加資格審査の申請</w:t>
      </w:r>
    </w:p>
    <w:p w:rsidR="00D64806" w:rsidRPr="00DB3A20" w:rsidRDefault="00D64806" w:rsidP="00D64806">
      <w:pPr>
        <w:pStyle w:val="a3"/>
        <w:ind w:leftChars="100" w:left="210"/>
        <w:rPr>
          <w:rFonts w:hAnsi="ＭＳ 明朝"/>
          <w:sz w:val="24"/>
        </w:rPr>
      </w:pPr>
    </w:p>
    <w:p w:rsidR="00D64806" w:rsidRPr="004F5022" w:rsidRDefault="00BD429B" w:rsidP="00D64806">
      <w:pPr>
        <w:pStyle w:val="a3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DB3A20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１の申請に関する書類の作成</w:t>
      </w:r>
    </w:p>
    <w:p w:rsidR="00D64806" w:rsidRPr="00DB3A20" w:rsidRDefault="00D64806" w:rsidP="00D64806">
      <w:pPr>
        <w:pStyle w:val="a3"/>
        <w:ind w:leftChars="100" w:left="210"/>
        <w:rPr>
          <w:rFonts w:hAnsi="ＭＳ 明朝"/>
          <w:sz w:val="24"/>
        </w:rPr>
      </w:pPr>
    </w:p>
    <w:p w:rsidR="00D64806" w:rsidRPr="004F5022" w:rsidRDefault="00BD429B" w:rsidP="00D64806">
      <w:pPr>
        <w:pStyle w:val="a3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DB3A20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２の書類の記載事項の訂正又は変更の届出</w:t>
      </w:r>
    </w:p>
    <w:p w:rsidR="00D64806" w:rsidRPr="00BD429B" w:rsidRDefault="00D64806" w:rsidP="00D64806">
      <w:pPr>
        <w:pStyle w:val="a3"/>
        <w:rPr>
          <w:rFonts w:hAnsi="ＭＳ 明朝"/>
          <w:sz w:val="24"/>
        </w:rPr>
      </w:pP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5A19BC" w:rsidP="00D64806">
      <w:pPr>
        <w:pStyle w:val="a3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D64806" w:rsidRPr="004F5022">
        <w:rPr>
          <w:rFonts w:hAnsi="ＭＳ 明朝" w:hint="eastAsia"/>
          <w:sz w:val="24"/>
        </w:rPr>
        <w:t xml:space="preserve">    年    月    日</w:t>
      </w:r>
    </w:p>
    <w:p w:rsidR="00D64806" w:rsidRDefault="00D64806" w:rsidP="00D64806">
      <w:pPr>
        <w:pStyle w:val="a3"/>
        <w:ind w:leftChars="1400" w:left="2940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leftChars="1400" w:left="294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委任者</w:t>
      </w:r>
    </w:p>
    <w:p w:rsidR="00D64806" w:rsidRDefault="00D64806" w:rsidP="00D64806">
      <w:pPr>
        <w:pStyle w:val="a3"/>
        <w:ind w:leftChars="1400" w:left="2940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leftChars="1400" w:left="294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住所</w:t>
      </w:r>
    </w:p>
    <w:p w:rsidR="003215DA" w:rsidRPr="004F5022" w:rsidRDefault="003215DA" w:rsidP="003215DA">
      <w:pPr>
        <w:pStyle w:val="a3"/>
        <w:ind w:leftChars="1400" w:left="29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商号又は名称</w:t>
      </w:r>
    </w:p>
    <w:p w:rsidR="00D64806" w:rsidRPr="004F5022" w:rsidRDefault="00D64806" w:rsidP="00D64806">
      <w:pPr>
        <w:pStyle w:val="a3"/>
        <w:ind w:leftChars="1400" w:left="294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代表者氏名</w:t>
      </w:r>
    </w:p>
    <w:p w:rsidR="00DF074A" w:rsidRDefault="00DF074A"/>
    <w:p w:rsidR="00DF074A" w:rsidRDefault="00DF074A" w:rsidP="00DF074A">
      <w:pPr>
        <w:ind w:firstLineChars="1300" w:firstLine="2730"/>
      </w:pPr>
      <w:r w:rsidRPr="00DF074A">
        <w:rPr>
          <w:rFonts w:hint="eastAsia"/>
        </w:rPr>
        <w:t>（責任者氏名・連絡先）</w:t>
      </w:r>
    </w:p>
    <w:p w:rsidR="00DF074A" w:rsidRDefault="00DF074A" w:rsidP="00DF074A">
      <w:pPr>
        <w:ind w:firstLineChars="1300" w:firstLine="2730"/>
      </w:pPr>
    </w:p>
    <w:p w:rsidR="00DF074A" w:rsidRDefault="00DF074A" w:rsidP="00DF074A">
      <w:pPr>
        <w:ind w:firstLineChars="1300" w:firstLine="2730"/>
      </w:pPr>
      <w:r w:rsidRPr="00DF074A">
        <w:rPr>
          <w:rFonts w:hint="eastAsia"/>
        </w:rPr>
        <w:t>（担当者氏名・連絡先）</w:t>
      </w:r>
    </w:p>
    <w:sectPr w:rsidR="00DF074A" w:rsidSect="00BD4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A1" w:rsidRDefault="002936A1" w:rsidP="00981A40">
      <w:r>
        <w:separator/>
      </w:r>
    </w:p>
  </w:endnote>
  <w:endnote w:type="continuationSeparator" w:id="0">
    <w:p w:rsidR="002936A1" w:rsidRDefault="002936A1" w:rsidP="009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C0" w:rsidRDefault="00B642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C0" w:rsidRDefault="00B642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C0" w:rsidRDefault="00B642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A1" w:rsidRDefault="002936A1" w:rsidP="00981A40">
      <w:r>
        <w:separator/>
      </w:r>
    </w:p>
  </w:footnote>
  <w:footnote w:type="continuationSeparator" w:id="0">
    <w:p w:rsidR="002936A1" w:rsidRDefault="002936A1" w:rsidP="0098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C0" w:rsidRDefault="00B642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59" w:rsidRPr="00B642C0" w:rsidRDefault="00A32359" w:rsidP="00B642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C0" w:rsidRDefault="00B642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06"/>
    <w:rsid w:val="00101F34"/>
    <w:rsid w:val="001762A1"/>
    <w:rsid w:val="00215A6A"/>
    <w:rsid w:val="002835F8"/>
    <w:rsid w:val="002936A1"/>
    <w:rsid w:val="002A68CF"/>
    <w:rsid w:val="002F0644"/>
    <w:rsid w:val="002F3128"/>
    <w:rsid w:val="003215DA"/>
    <w:rsid w:val="00330879"/>
    <w:rsid w:val="003C0C01"/>
    <w:rsid w:val="00467DA5"/>
    <w:rsid w:val="00487B2C"/>
    <w:rsid w:val="00592014"/>
    <w:rsid w:val="005A19BC"/>
    <w:rsid w:val="005A7885"/>
    <w:rsid w:val="006E7EFF"/>
    <w:rsid w:val="00764592"/>
    <w:rsid w:val="00963509"/>
    <w:rsid w:val="00981A40"/>
    <w:rsid w:val="00A24B6D"/>
    <w:rsid w:val="00A32359"/>
    <w:rsid w:val="00A36C13"/>
    <w:rsid w:val="00A80712"/>
    <w:rsid w:val="00AA5F33"/>
    <w:rsid w:val="00AF50E1"/>
    <w:rsid w:val="00B36905"/>
    <w:rsid w:val="00B642C0"/>
    <w:rsid w:val="00B66E8D"/>
    <w:rsid w:val="00BD429B"/>
    <w:rsid w:val="00BF20ED"/>
    <w:rsid w:val="00C541A4"/>
    <w:rsid w:val="00D64806"/>
    <w:rsid w:val="00D72F8E"/>
    <w:rsid w:val="00D854DC"/>
    <w:rsid w:val="00DA4F44"/>
    <w:rsid w:val="00DB3A20"/>
    <w:rsid w:val="00DD4E40"/>
    <w:rsid w:val="00DF074A"/>
    <w:rsid w:val="00F009EE"/>
    <w:rsid w:val="00F40550"/>
    <w:rsid w:val="00F47F8E"/>
    <w:rsid w:val="00F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4806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pacing w:val="8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81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A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A4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20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0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2022-10-26T15:43:00Z</dcterms:created>
  <dcterms:modified xsi:type="dcterms:W3CDTF">2022-10-26T15:45:00Z</dcterms:modified>
</cp:coreProperties>
</file>