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7542"/>
      </w:tblGrid>
      <w:tr w:rsidR="00AC5861" w:rsidRPr="008B0AC6" w:rsidTr="00D4695E">
        <w:trPr>
          <w:trHeight w:val="699"/>
        </w:trPr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AC5861" w:rsidRPr="008B0AC6" w:rsidRDefault="00D4695E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</w:p>
          <w:p w:rsidR="00805F7E" w:rsidRPr="008B0AC6" w:rsidRDefault="008A4156" w:rsidP="00D4695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8B0AC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  <w:r w:rsidR="00A93CEE" w:rsidRPr="008B0AC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項　</w:t>
            </w:r>
            <w:r w:rsidR="00AC5861" w:rsidRPr="008B0AC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特　別　保　存　要　望　書</w:t>
            </w:r>
          </w:p>
        </w:tc>
      </w:tr>
      <w:tr w:rsidR="00AC5861" w:rsidRPr="008B0AC6" w:rsidTr="00284A29">
        <w:trPr>
          <w:trHeight w:val="3820"/>
        </w:trPr>
        <w:tc>
          <w:tcPr>
            <w:tcW w:w="9030" w:type="dxa"/>
            <w:gridSpan w:val="2"/>
            <w:tcBorders>
              <w:bottom w:val="nil"/>
            </w:tcBorders>
          </w:tcPr>
          <w:p w:rsidR="00B176C9" w:rsidRPr="008B0AC6" w:rsidRDefault="00883780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bookmarkStart w:id="0" w:name="_GoBack"/>
            <w:bookmarkEnd w:id="0"/>
            <w:r w:rsidR="00B34E77"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0A31D1">
              <w:rPr>
                <w:rFonts w:ascii="ＭＳ Ｐゴシック" w:eastAsia="ＭＳ Ｐゴシック" w:hAnsi="ＭＳ Ｐゴシック" w:hint="eastAsia"/>
              </w:rPr>
              <w:t xml:space="preserve">                   </w:t>
            </w:r>
            <w:r w:rsidR="00D44178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DF65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A31D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84F5F">
              <w:rPr>
                <w:rFonts w:ascii="ＭＳ Ｐゴシック" w:eastAsia="ＭＳ Ｐゴシック" w:hAnsi="ＭＳ Ｐゴシック"/>
              </w:rPr>
              <w:t xml:space="preserve"> 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年</w:t>
            </w:r>
            <w:r w:rsidR="00384F5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F65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384F5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A31D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B176C9" w:rsidRDefault="00812785" w:rsidP="003E3136">
            <w:pPr>
              <w:pStyle w:val="a3"/>
              <w:ind w:left="-57" w:firstLineChars="100" w:firstLine="22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□和歌山</w:t>
            </w:r>
            <w:r w:rsidR="000C178B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1C3FFD">
              <w:rPr>
                <w:rFonts w:ascii="ＭＳ Ｐゴシック" w:eastAsia="ＭＳ Ｐゴシック" w:hAnsi="ＭＳ Ｐゴシック" w:hint="eastAsia"/>
              </w:rPr>
              <w:t>裁判所</w:t>
            </w:r>
          </w:p>
          <w:p w:rsidR="00D44178" w:rsidRDefault="00D44178" w:rsidP="003E3136">
            <w:pPr>
              <w:pStyle w:val="a3"/>
              <w:ind w:left="-57" w:firstLineChars="1150" w:firstLine="259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支部　　御中</w:t>
            </w:r>
          </w:p>
          <w:p w:rsidR="00D44178" w:rsidRPr="008B0AC6" w:rsidRDefault="000C178B" w:rsidP="003E3136">
            <w:pPr>
              <w:pStyle w:val="a3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D44178">
              <w:rPr>
                <w:rFonts w:ascii="ＭＳ Ｐゴシック" w:eastAsia="ＭＳ Ｐゴシック" w:hAnsi="ＭＳ Ｐゴシック" w:hint="eastAsia"/>
              </w:rPr>
              <w:t>簡易裁判所</w:t>
            </w:r>
          </w:p>
          <w:p w:rsidR="00AC5861" w:rsidRPr="008B0AC6" w:rsidRDefault="00A21D89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AC5861" w:rsidRDefault="00AC5861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住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B0AC6">
              <w:rPr>
                <w:rFonts w:ascii="ＭＳ Ｐゴシック" w:eastAsia="ＭＳ Ｐゴシック" w:hAnsi="ＭＳ Ｐゴシック" w:hint="eastAsia"/>
              </w:rPr>
              <w:t>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284A29" w:rsidRPr="008B0AC6" w:rsidRDefault="00284A29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</w:p>
          <w:p w:rsidR="00AC5861" w:rsidRDefault="00AC5861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職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B0AC6">
              <w:rPr>
                <w:rFonts w:ascii="ＭＳ Ｐゴシック" w:eastAsia="ＭＳ Ｐゴシック" w:hAnsi="ＭＳ Ｐゴシック" w:hint="eastAsia"/>
              </w:rPr>
              <w:t>業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284A29" w:rsidRPr="008B0AC6" w:rsidRDefault="00284A29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</w:p>
          <w:p w:rsidR="00AC5861" w:rsidRDefault="00AC5861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氏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B0AC6">
              <w:rPr>
                <w:rFonts w:ascii="ＭＳ Ｐゴシック" w:eastAsia="ＭＳ Ｐゴシック" w:hAnsi="ＭＳ Ｐゴシック" w:hint="eastAsia"/>
              </w:rPr>
              <w:t xml:space="preserve">名　　　　　　　　　　　　　　　　　　　　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4A29">
              <w:rPr>
                <w:rFonts w:ascii="ＭＳ Ｐゴシック" w:eastAsia="ＭＳ Ｐゴシック" w:hAnsi="ＭＳ Ｐゴシック" w:hint="eastAsia"/>
              </w:rPr>
              <w:t>㊞</w:t>
            </w:r>
          </w:p>
          <w:p w:rsidR="00284A29" w:rsidRPr="008B0AC6" w:rsidRDefault="00284A29" w:rsidP="00284A29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:rsidR="00AC5861" w:rsidRDefault="00AC5861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電話番号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　　－　　　　　　－　　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  <w:p w:rsidR="00284A29" w:rsidRPr="008B0AC6" w:rsidRDefault="00284A29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</w:p>
          <w:p w:rsidR="00AC5861" w:rsidRPr="008B0AC6" w:rsidRDefault="00B34E77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下記記録</w:t>
            </w:r>
            <w:r w:rsidR="00D4695E">
              <w:rPr>
                <w:rFonts w:ascii="ＭＳ Ｐゴシック" w:eastAsia="ＭＳ Ｐゴシック" w:hAnsi="ＭＳ Ｐゴシック" w:hint="eastAsia"/>
              </w:rPr>
              <w:t>（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事件書類</w:t>
            </w:r>
            <w:r w:rsidR="00D4695E">
              <w:rPr>
                <w:rFonts w:ascii="ＭＳ Ｐゴシック" w:eastAsia="ＭＳ Ｐゴシック" w:hAnsi="ＭＳ Ｐゴシック" w:hint="eastAsia"/>
              </w:rPr>
              <w:t>）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の</w:t>
            </w:r>
            <w:r w:rsidR="00DF6590">
              <w:rPr>
                <w:rFonts w:ascii="ＭＳ Ｐゴシック" w:eastAsia="ＭＳ Ｐゴシック" w:hAnsi="ＭＳ Ｐゴシック" w:hint="eastAsia"/>
              </w:rPr>
              <w:t>１項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特別保存を要望します。</w:t>
            </w:r>
          </w:p>
          <w:p w:rsidR="00AC5861" w:rsidRPr="008B0AC6" w:rsidRDefault="00AC5861" w:rsidP="00D4695E">
            <w:pPr>
              <w:pStyle w:val="a3"/>
              <w:spacing w:line="110" w:lineRule="exact"/>
              <w:ind w:left="-57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452885" w:rsidRPr="008B0AC6" w:rsidTr="00DF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479"/>
        </w:trPr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E77" w:rsidRPr="008B0AC6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Pr="008B0AC6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Default="00AF4A1A" w:rsidP="00471E77">
            <w:pPr>
              <w:pStyle w:val="a3"/>
              <w:spacing w:line="197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0"/>
              </w:rPr>
              <w:t>対象</w:t>
            </w:r>
            <w:r w:rsidR="00562E6C" w:rsidRPr="008B0AC6">
              <w:rPr>
                <w:rFonts w:ascii="ＭＳ Ｐゴシック" w:eastAsia="ＭＳ Ｐゴシック" w:hAnsi="ＭＳ Ｐゴシック" w:hint="eastAsia"/>
                <w:spacing w:val="0"/>
              </w:rPr>
              <w:t>事件</w:t>
            </w:r>
            <w:r w:rsidR="00471E77">
              <w:rPr>
                <w:rFonts w:ascii="ＭＳ Ｐゴシック" w:eastAsia="ＭＳ Ｐゴシック" w:hAnsi="ＭＳ Ｐゴシック" w:hint="eastAsia"/>
                <w:spacing w:val="0"/>
              </w:rPr>
              <w:t>の</w:t>
            </w:r>
          </w:p>
          <w:p w:rsidR="00471E77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6860D4" w:rsidRPr="008B0AC6" w:rsidRDefault="00471E77" w:rsidP="00471E77">
            <w:pPr>
              <w:pStyle w:val="a3"/>
              <w:spacing w:before="87" w:line="197" w:lineRule="exact"/>
              <w:ind w:firstLineChars="50" w:firstLine="110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表示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337DB" w:rsidRPr="008B0AC6" w:rsidRDefault="00A337DB" w:rsidP="003867B7">
            <w:pPr>
              <w:pStyle w:val="a3"/>
              <w:spacing w:line="240" w:lineRule="auto"/>
              <w:ind w:firstLineChars="1000" w:firstLine="2260"/>
              <w:rPr>
                <w:rFonts w:ascii="ＭＳ Ｐゴシック" w:eastAsia="ＭＳ Ｐゴシック" w:hAnsi="ＭＳ Ｐゴシック"/>
              </w:rPr>
            </w:pPr>
          </w:p>
          <w:p w:rsidR="000C178B" w:rsidRDefault="00D44178" w:rsidP="001A326E">
            <w:pPr>
              <w:pStyle w:val="a3"/>
              <w:spacing w:line="197" w:lineRule="exact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上記裁判所の</w:t>
            </w:r>
          </w:p>
          <w:p w:rsidR="000C178B" w:rsidRDefault="000C178B" w:rsidP="003E3136">
            <w:pPr>
              <w:pStyle w:val="a3"/>
              <w:spacing w:line="197" w:lineRule="exact"/>
              <w:ind w:firstLineChars="100" w:firstLine="226"/>
              <w:rPr>
                <w:rFonts w:ascii="ＭＳ Ｐゴシック" w:eastAsia="ＭＳ Ｐゴシック" w:hAnsi="ＭＳ Ｐゴシック"/>
              </w:rPr>
            </w:pPr>
          </w:p>
          <w:p w:rsidR="00D44178" w:rsidRDefault="00D44178" w:rsidP="00D4695E">
            <w:pPr>
              <w:pStyle w:val="a3"/>
              <w:spacing w:line="197" w:lineRule="exact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平成・令和　　　　　年（　　　　</w:t>
            </w:r>
            <w:r w:rsidR="00A1654A">
              <w:rPr>
                <w:rFonts w:ascii="ＭＳ Ｐゴシック" w:eastAsia="ＭＳ Ｐゴシック" w:hAnsi="ＭＳ Ｐゴシック" w:hint="eastAsia"/>
              </w:rPr>
              <w:t>）第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03720F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号</w:t>
            </w:r>
          </w:p>
          <w:p w:rsidR="00562E6C" w:rsidRPr="008B0AC6" w:rsidRDefault="00AF4A1A" w:rsidP="00D4695E">
            <w:pPr>
              <w:pStyle w:val="a3"/>
              <w:spacing w:line="197" w:lineRule="exact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</w:p>
          <w:p w:rsidR="00562E6C" w:rsidRPr="008B0AC6" w:rsidRDefault="00562E6C" w:rsidP="00DF4A49">
            <w:pPr>
              <w:pStyle w:val="a3"/>
              <w:spacing w:line="197" w:lineRule="exact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>【事件</w:t>
            </w:r>
            <w:r w:rsidR="00A337DB" w:rsidRPr="008B0AC6">
              <w:rPr>
                <w:rFonts w:ascii="ＭＳ Ｐゴシック" w:eastAsia="ＭＳ Ｐゴシック" w:hAnsi="ＭＳ Ｐゴシック" w:hint="eastAsia"/>
              </w:rPr>
              <w:t>に関する情報</w:t>
            </w:r>
            <w:r w:rsidRPr="008B0AC6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126FAC" w:rsidRPr="008B0AC6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26FAC" w:rsidRPr="008B0AC6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26FAC" w:rsidRPr="008B0AC6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26FAC" w:rsidRPr="008B0AC6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26FAC" w:rsidRPr="008B0AC6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26FAC" w:rsidRPr="008B0AC6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4695E" w:rsidRPr="008B0AC6" w:rsidTr="00284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628"/>
        </w:trPr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77" w:rsidRPr="008B0AC6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Pr="008B0AC6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Default="00471E77" w:rsidP="00471E77">
            <w:pPr>
              <w:pStyle w:val="a3"/>
              <w:spacing w:before="87" w:line="197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保存の対象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71E77" w:rsidRPr="008B0AC6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284A29" w:rsidRDefault="00471E77" w:rsidP="00471E77">
            <w:pPr>
              <w:pStyle w:val="a3"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  <w:noProof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>記録の</w:t>
            </w:r>
            <w:r w:rsidR="00EF3AC6"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 xml:space="preserve"> □全部　・　□一部　　</w:t>
            </w:r>
          </w:p>
          <w:p w:rsidR="00D4695E" w:rsidRDefault="00EF3AC6" w:rsidP="00284A29">
            <w:pPr>
              <w:pStyle w:val="a3"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  <w:noProof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>事件書類 （</w:t>
            </w:r>
            <w:r w:rsidR="00284A29"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>□判決</w:t>
            </w:r>
            <w:r w:rsidR="001A326E"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 xml:space="preserve">　</w:t>
            </w:r>
            <w:r w:rsidR="00284A29"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>□和解調書</w:t>
            </w:r>
            <w:r w:rsidR="001A326E"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 xml:space="preserve">　</w:t>
            </w:r>
            <w:r w:rsidR="00284A29"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>□決定</w:t>
            </w:r>
            <w:r w:rsidR="001A326E"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 xml:space="preserve">　</w:t>
            </w:r>
            <w:r w:rsidR="00284A29"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 xml:space="preserve">□その他　　　　　　　　　　　　　　</w:t>
            </w:r>
            <w:r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>）</w:t>
            </w:r>
          </w:p>
          <w:p w:rsidR="00471E77" w:rsidRPr="00471E77" w:rsidRDefault="00471E77" w:rsidP="00471E77">
            <w:pPr>
              <w:pStyle w:val="a3"/>
              <w:spacing w:line="240" w:lineRule="auto"/>
              <w:ind w:firstLineChars="150" w:firstLine="300"/>
              <w:rPr>
                <w:rFonts w:ascii="ＭＳ Ｐゴシック" w:eastAsia="ＭＳ Ｐゴシック" w:hAnsi="ＭＳ Ｐゴシック"/>
                <w:noProof/>
                <w:spacing w:val="0"/>
                <w:sz w:val="20"/>
                <w:szCs w:val="20"/>
              </w:rPr>
            </w:pPr>
            <w:r w:rsidRPr="00471E77">
              <w:rPr>
                <w:rFonts w:ascii="ＭＳ Ｐゴシック" w:eastAsia="ＭＳ Ｐゴシック" w:hAnsi="ＭＳ Ｐゴシック" w:hint="eastAsia"/>
                <w:noProof/>
                <w:spacing w:val="0"/>
                <w:sz w:val="20"/>
                <w:szCs w:val="20"/>
              </w:rPr>
              <w:t>（一部の場合には以下にその範囲を記載してください。）</w:t>
            </w:r>
          </w:p>
          <w:p w:rsidR="00471E77" w:rsidRDefault="00471E77" w:rsidP="00471E7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noProof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0"/>
              </w:rPr>
              <w:t xml:space="preserve">　</w:t>
            </w:r>
          </w:p>
          <w:p w:rsidR="00471E77" w:rsidRPr="008B0AC6" w:rsidRDefault="00471E77" w:rsidP="00471E7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noProof/>
                <w:spacing w:val="0"/>
              </w:rPr>
            </w:pPr>
          </w:p>
        </w:tc>
      </w:tr>
      <w:tr w:rsidR="00B34E77" w:rsidRPr="008B0AC6" w:rsidTr="00D4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311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34E77" w:rsidRPr="008B0AC6" w:rsidRDefault="00B34E77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BF1FB7" w:rsidRDefault="00BF1FB7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DF4A49" w:rsidRPr="008B0AC6" w:rsidRDefault="00DF4A49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471E77" w:rsidRDefault="00B34E77" w:rsidP="00471E77">
            <w:pPr>
              <w:pStyle w:val="a3"/>
              <w:spacing w:line="197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0"/>
              </w:rPr>
              <w:t>特別保存</w:t>
            </w:r>
            <w:r w:rsidR="00471E77">
              <w:rPr>
                <w:rFonts w:ascii="ＭＳ Ｐゴシック" w:eastAsia="ＭＳ Ｐゴシック" w:hAnsi="ＭＳ Ｐゴシック" w:hint="eastAsia"/>
                <w:spacing w:val="0"/>
              </w:rPr>
              <w:t>の</w:t>
            </w:r>
          </w:p>
          <w:p w:rsidR="00471E77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562E6C" w:rsidRPr="008B0AC6" w:rsidRDefault="00B34E77" w:rsidP="00471E77">
            <w:pPr>
              <w:pStyle w:val="a3"/>
              <w:spacing w:line="197" w:lineRule="exact"/>
              <w:ind w:firstLineChars="50" w:firstLine="110"/>
              <w:rPr>
                <w:rFonts w:ascii="ＭＳ Ｐゴシック" w:eastAsia="ＭＳ Ｐゴシック" w:hAnsi="ＭＳ Ｐゴシック"/>
                <w:spacing w:val="0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0"/>
              </w:rPr>
              <w:t>理由</w:t>
            </w:r>
          </w:p>
          <w:p w:rsidR="00562E6C" w:rsidRPr="008B0AC6" w:rsidRDefault="00562E6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B34E77" w:rsidRPr="008B0AC6" w:rsidRDefault="00B34E77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13C2F" w:rsidRPr="008B0AC6" w:rsidRDefault="009B0047" w:rsidP="00D4695E">
            <w:pPr>
              <w:pStyle w:val="a3"/>
              <w:ind w:firstLineChars="50" w:firstLine="111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1"/>
              </w:rPr>
              <w:t>規程</w:t>
            </w:r>
            <w:r w:rsidR="001A326E">
              <w:rPr>
                <w:rFonts w:ascii="ＭＳ Ｐゴシック" w:eastAsia="ＭＳ Ｐゴシック" w:hAnsi="ＭＳ Ｐゴシック" w:hint="eastAsia"/>
                <w:spacing w:val="1"/>
              </w:rPr>
              <w:t>第</w:t>
            </w:r>
            <w:r w:rsidRPr="008B0AC6">
              <w:rPr>
                <w:rFonts w:ascii="ＭＳ Ｐゴシック" w:eastAsia="ＭＳ Ｐゴシック" w:hAnsi="ＭＳ Ｐゴシック" w:hint="eastAsia"/>
                <w:spacing w:val="1"/>
              </w:rPr>
              <w:t>９条</w:t>
            </w:r>
            <w:r w:rsidR="001A326E">
              <w:rPr>
                <w:rFonts w:ascii="ＭＳ Ｐゴシック" w:eastAsia="ＭＳ Ｐゴシック" w:hAnsi="ＭＳ Ｐゴシック" w:hint="eastAsia"/>
                <w:spacing w:val="1"/>
              </w:rPr>
              <w:t>第</w:t>
            </w:r>
            <w:r w:rsidRPr="008B0AC6">
              <w:rPr>
                <w:rFonts w:ascii="ＭＳ Ｐゴシック" w:eastAsia="ＭＳ Ｐゴシック" w:hAnsi="ＭＳ Ｐゴシック" w:hint="eastAsia"/>
                <w:spacing w:val="1"/>
              </w:rPr>
              <w:t>１項</w:t>
            </w:r>
            <w:r w:rsidR="00DF4A49">
              <w:rPr>
                <w:rFonts w:ascii="ＭＳ Ｐゴシック" w:eastAsia="ＭＳ Ｐゴシック" w:hAnsi="ＭＳ Ｐゴシック" w:hint="eastAsia"/>
                <w:spacing w:val="1"/>
              </w:rPr>
              <w:t xml:space="preserve"> </w:t>
            </w:r>
            <w:r w:rsidR="00B13C2F" w:rsidRPr="008B0AC6">
              <w:rPr>
                <w:rFonts w:ascii="ＭＳ Ｐゴシック" w:eastAsia="ＭＳ Ｐゴシック" w:hAnsi="ＭＳ Ｐゴシック" w:hint="eastAsia"/>
              </w:rPr>
              <w:t>（該当するもの（複数選択可）に○をつけてください。）</w:t>
            </w:r>
          </w:p>
          <w:p w:rsidR="00BF1FB7" w:rsidRPr="008B0AC6" w:rsidRDefault="00BF1FB7" w:rsidP="00D4695E">
            <w:pPr>
              <w:pStyle w:val="a3"/>
              <w:spacing w:before="87" w:line="176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B0047" w:rsidRPr="008B0AC6" w:rsidTr="00607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3783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047" w:rsidRPr="008B0AC6" w:rsidRDefault="009B0047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047" w:rsidRPr="008B0AC6" w:rsidRDefault="009B0047" w:rsidP="00D4695E">
            <w:pPr>
              <w:pStyle w:val="a3"/>
              <w:spacing w:before="87" w:line="176" w:lineRule="exact"/>
              <w:ind w:leftChars="100" w:left="432" w:hangingChars="100" w:hanging="222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1"/>
              </w:rPr>
              <w:t xml:space="preserve">ア　</w:t>
            </w:r>
            <w:r w:rsidRPr="008B0AC6">
              <w:rPr>
                <w:rFonts w:ascii="ＭＳ Ｐゴシック" w:eastAsia="ＭＳ Ｐゴシック" w:hAnsi="ＭＳ Ｐゴシック" w:hint="eastAsia"/>
              </w:rPr>
              <w:t>保存期間満了後に当該債務名義に係る債務の履行期が到来する。</w:t>
            </w:r>
          </w:p>
          <w:p w:rsidR="009B0047" w:rsidRPr="008B0AC6" w:rsidRDefault="00B13C2F" w:rsidP="00D4695E">
            <w:pPr>
              <w:pStyle w:val="a3"/>
              <w:ind w:leftChars="100" w:left="436" w:hangingChars="100" w:hanging="226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>イ</w:t>
            </w:r>
            <w:r w:rsidR="009B0047" w:rsidRPr="008B0AC6">
              <w:rPr>
                <w:rFonts w:ascii="ＭＳ Ｐゴシック" w:eastAsia="ＭＳ Ｐゴシック" w:hAnsi="ＭＳ Ｐゴシック" w:hint="eastAsia"/>
              </w:rPr>
              <w:t xml:space="preserve">　再審</w:t>
            </w:r>
            <w:r w:rsidR="004E37A2">
              <w:rPr>
                <w:rFonts w:ascii="ＭＳ Ｐゴシック" w:eastAsia="ＭＳ Ｐゴシック" w:hAnsi="ＭＳ Ｐゴシック" w:hint="eastAsia"/>
              </w:rPr>
              <w:t>又は</w:t>
            </w:r>
            <w:r w:rsidR="009B0047" w:rsidRPr="008B0AC6">
              <w:rPr>
                <w:rFonts w:ascii="ＭＳ Ｐゴシック" w:eastAsia="ＭＳ Ｐゴシック" w:hAnsi="ＭＳ Ｐゴシック" w:hint="eastAsia"/>
              </w:rPr>
              <w:t xml:space="preserve">和解無効確認等の事件が現に係属し（事件番号：　　　　　　　　　裁判所　　</w:t>
            </w:r>
            <w:r w:rsidR="00384F5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B0047" w:rsidRPr="008B0AC6">
              <w:rPr>
                <w:rFonts w:ascii="ＭＳ Ｐゴシック" w:eastAsia="ＭＳ Ｐゴシック" w:hAnsi="ＭＳ Ｐゴシック" w:hint="eastAsia"/>
              </w:rPr>
              <w:t>年（　　）第　　　　　　号），又は係属することが予想される。</w:t>
            </w:r>
          </w:p>
          <w:p w:rsidR="00384F5F" w:rsidRDefault="00B13C2F" w:rsidP="00D4695E">
            <w:pPr>
              <w:pStyle w:val="a3"/>
              <w:ind w:leftChars="100" w:left="436" w:hangingChars="100" w:hanging="226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>ウ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関連する事件が現に係属し（事件番号：　　　　　　　</w:t>
            </w:r>
            <w:r w:rsidR="00384F5F">
              <w:rPr>
                <w:rFonts w:ascii="ＭＳ Ｐゴシック" w:eastAsia="ＭＳ Ｐゴシック" w:hAnsi="ＭＳ Ｐゴシック" w:hint="eastAsia"/>
              </w:rPr>
              <w:t xml:space="preserve">裁判所　  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B0047" w:rsidRPr="008B0AC6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</w:p>
          <w:p w:rsidR="009B0047" w:rsidRPr="008B0AC6" w:rsidRDefault="009B0047" w:rsidP="00384F5F">
            <w:pPr>
              <w:pStyle w:val="a3"/>
              <w:ind w:leftChars="200" w:left="420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>（</w:t>
            </w:r>
            <w:r w:rsidR="00384F5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B0AC6">
              <w:rPr>
                <w:rFonts w:ascii="ＭＳ Ｐゴシック" w:eastAsia="ＭＳ Ｐゴシック" w:hAnsi="ＭＳ Ｐゴシック" w:hint="eastAsia"/>
              </w:rPr>
              <w:t xml:space="preserve">）第　　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8B0AC6">
              <w:rPr>
                <w:rFonts w:ascii="ＭＳ Ｐゴシック" w:eastAsia="ＭＳ Ｐゴシック" w:hAnsi="ＭＳ Ｐゴシック" w:hint="eastAsia"/>
              </w:rPr>
              <w:t xml:space="preserve">　号），又は係属することが予想される。</w:t>
            </w:r>
          </w:p>
          <w:p w:rsidR="009B0047" w:rsidRPr="008B0AC6" w:rsidRDefault="00B13C2F" w:rsidP="00D4695E">
            <w:pPr>
              <w:pStyle w:val="a3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>エ</w:t>
            </w:r>
            <w:r w:rsidR="009B0047" w:rsidRPr="008B0AC6">
              <w:rPr>
                <w:rFonts w:ascii="ＭＳ Ｐゴシック" w:eastAsia="ＭＳ Ｐゴシック" w:hAnsi="ＭＳ Ｐゴシック" w:hint="eastAsia"/>
              </w:rPr>
              <w:t xml:space="preserve">　その他</w:t>
            </w:r>
          </w:p>
          <w:p w:rsidR="00A337DB" w:rsidRPr="008B0AC6" w:rsidRDefault="00A337DB" w:rsidP="00D4695E">
            <w:pPr>
              <w:pStyle w:val="a3"/>
              <w:ind w:firstLineChars="100" w:firstLine="226"/>
              <w:rPr>
                <w:rFonts w:ascii="ＭＳ Ｐゴシック" w:eastAsia="ＭＳ Ｐゴシック" w:hAnsi="ＭＳ Ｐゴシック"/>
              </w:rPr>
            </w:pPr>
          </w:p>
          <w:p w:rsidR="00A337DB" w:rsidRPr="008B0AC6" w:rsidRDefault="00A337DB" w:rsidP="00DF4A49">
            <w:pPr>
              <w:pStyle w:val="a3"/>
              <w:ind w:firstLineChars="100" w:firstLine="222"/>
              <w:rPr>
                <w:rFonts w:ascii="ＭＳ Ｐゴシック" w:eastAsia="ＭＳ Ｐゴシック" w:hAnsi="ＭＳ Ｐゴシック"/>
                <w:spacing w:val="1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1"/>
              </w:rPr>
              <w:t>【理由の概要】</w:t>
            </w:r>
            <w:r w:rsidR="00DF4A49">
              <w:rPr>
                <w:rFonts w:ascii="ＭＳ Ｐゴシック" w:eastAsia="ＭＳ Ｐゴシック" w:hAnsi="ＭＳ Ｐゴシック" w:hint="eastAsia"/>
                <w:spacing w:val="1"/>
              </w:rPr>
              <w:t xml:space="preserve">　</w:t>
            </w:r>
            <w:r w:rsidR="00B13C2F" w:rsidRPr="008B0AC6">
              <w:rPr>
                <w:rFonts w:ascii="ＭＳ Ｐゴシック" w:eastAsia="ＭＳ Ｐゴシック" w:hAnsi="ＭＳ Ｐゴシック" w:hint="eastAsia"/>
                <w:spacing w:val="1"/>
              </w:rPr>
              <w:t>（上記ア～エのいずれの場合も記載してください。）</w:t>
            </w:r>
          </w:p>
          <w:p w:rsidR="00A337DB" w:rsidRPr="008B0AC6" w:rsidRDefault="00A337DB" w:rsidP="00D4695E">
            <w:pPr>
              <w:pStyle w:val="a3"/>
              <w:rPr>
                <w:rFonts w:ascii="ＭＳ Ｐゴシック" w:eastAsia="ＭＳ Ｐゴシック" w:hAnsi="ＭＳ Ｐゴシック"/>
                <w:spacing w:val="1"/>
              </w:rPr>
            </w:pPr>
          </w:p>
          <w:p w:rsidR="00A337DB" w:rsidRPr="008B0AC6" w:rsidRDefault="00A337DB" w:rsidP="00D4695E">
            <w:pPr>
              <w:pStyle w:val="a3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B34E77" w:rsidRPr="008B0AC6" w:rsidTr="00607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566"/>
        </w:trPr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E77" w:rsidRPr="008B0AC6" w:rsidRDefault="00B34E77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2F2CE0" w:rsidRPr="008B0AC6" w:rsidRDefault="00DF4A49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="002F2CE0" w:rsidRPr="008B0AC6">
              <w:rPr>
                <w:rFonts w:ascii="ＭＳ Ｐゴシック" w:eastAsia="ＭＳ Ｐゴシック" w:hAnsi="ＭＳ Ｐゴシック" w:hint="eastAsia"/>
                <w:spacing w:val="0"/>
              </w:rPr>
              <w:t xml:space="preserve">備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2F2CE0" w:rsidRPr="008B0AC6">
              <w:rPr>
                <w:rFonts w:ascii="ＭＳ Ｐゴシック" w:eastAsia="ＭＳ Ｐゴシック" w:hAnsi="ＭＳ Ｐゴシック" w:hint="eastAsia"/>
                <w:spacing w:val="0"/>
              </w:rPr>
              <w:t>考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E77" w:rsidRPr="008B0AC6" w:rsidRDefault="00B34E77" w:rsidP="00D4695E">
            <w:pPr>
              <w:pStyle w:val="a3"/>
              <w:spacing w:before="87" w:line="176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E3A40" w:rsidRPr="008B0AC6" w:rsidTr="00D4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90"/>
        </w:trPr>
        <w:tc>
          <w:tcPr>
            <w:tcW w:w="9030" w:type="dxa"/>
            <w:gridSpan w:val="2"/>
            <w:tcBorders>
              <w:top w:val="single" w:sz="4" w:space="0" w:color="000000"/>
              <w:bottom w:val="nil"/>
            </w:tcBorders>
          </w:tcPr>
          <w:p w:rsidR="000E3A40" w:rsidRPr="008B0AC6" w:rsidRDefault="000E3A40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E24DAD" w:rsidRDefault="004E37A2" w:rsidP="00DF6590">
      <w:pPr>
        <w:pStyle w:val="a3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（注）　該当する□にレ点を付す。</w:t>
      </w:r>
    </w:p>
    <w:p w:rsidR="000B077B" w:rsidRPr="008B0AC6" w:rsidRDefault="000B077B" w:rsidP="00DF6590">
      <w:pPr>
        <w:pStyle w:val="a3"/>
        <w:rPr>
          <w:rFonts w:ascii="ＭＳ Ｐゴシック" w:eastAsia="ＭＳ Ｐゴシック" w:hAnsi="ＭＳ Ｐゴシック"/>
          <w:sz w:val="16"/>
          <w:szCs w:val="16"/>
        </w:rPr>
      </w:pPr>
    </w:p>
    <w:sectPr w:rsidR="000B077B" w:rsidRPr="008B0AC6" w:rsidSect="00883780">
      <w:pgSz w:w="11906" w:h="16838" w:code="9"/>
      <w:pgMar w:top="1701" w:right="130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30" w:rsidRDefault="000D4C30" w:rsidP="00B34E77">
      <w:r>
        <w:separator/>
      </w:r>
    </w:p>
  </w:endnote>
  <w:endnote w:type="continuationSeparator" w:id="0">
    <w:p w:rsidR="000D4C30" w:rsidRDefault="000D4C30" w:rsidP="00B3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30" w:rsidRDefault="000D4C30" w:rsidP="00B34E77">
      <w:r>
        <w:separator/>
      </w:r>
    </w:p>
  </w:footnote>
  <w:footnote w:type="continuationSeparator" w:id="0">
    <w:p w:rsidR="000D4C30" w:rsidRDefault="000D4C30" w:rsidP="00B3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1C8B"/>
    <w:multiLevelType w:val="hybridMultilevel"/>
    <w:tmpl w:val="595EBCC0"/>
    <w:lvl w:ilvl="0" w:tplc="A89A91D0">
      <w:numFmt w:val="bullet"/>
      <w:lvlText w:val="□"/>
      <w:lvlJc w:val="left"/>
      <w:pPr>
        <w:ind w:left="529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85"/>
    <w:rsid w:val="00003B10"/>
    <w:rsid w:val="0003720F"/>
    <w:rsid w:val="000567BD"/>
    <w:rsid w:val="00081571"/>
    <w:rsid w:val="000871B6"/>
    <w:rsid w:val="000873EE"/>
    <w:rsid w:val="00087F34"/>
    <w:rsid w:val="000A31D1"/>
    <w:rsid w:val="000B077B"/>
    <w:rsid w:val="000B6584"/>
    <w:rsid w:val="000C178B"/>
    <w:rsid w:val="000C527D"/>
    <w:rsid w:val="000C6CCA"/>
    <w:rsid w:val="000D4C30"/>
    <w:rsid w:val="000E3A40"/>
    <w:rsid w:val="00126FAC"/>
    <w:rsid w:val="001313E3"/>
    <w:rsid w:val="001677F5"/>
    <w:rsid w:val="001A326E"/>
    <w:rsid w:val="001B3E81"/>
    <w:rsid w:val="001C3FFD"/>
    <w:rsid w:val="001E7C50"/>
    <w:rsid w:val="002358FB"/>
    <w:rsid w:val="002374C4"/>
    <w:rsid w:val="002459A3"/>
    <w:rsid w:val="00277590"/>
    <w:rsid w:val="00282804"/>
    <w:rsid w:val="00284A29"/>
    <w:rsid w:val="002B1D9C"/>
    <w:rsid w:val="002C0254"/>
    <w:rsid w:val="002C28A0"/>
    <w:rsid w:val="002C6C68"/>
    <w:rsid w:val="002C75B0"/>
    <w:rsid w:val="002D1ABF"/>
    <w:rsid w:val="002F2CE0"/>
    <w:rsid w:val="003552B0"/>
    <w:rsid w:val="003612E6"/>
    <w:rsid w:val="00361CEF"/>
    <w:rsid w:val="00376765"/>
    <w:rsid w:val="00384F5F"/>
    <w:rsid w:val="003867B7"/>
    <w:rsid w:val="003E3136"/>
    <w:rsid w:val="00401BDD"/>
    <w:rsid w:val="00411EBA"/>
    <w:rsid w:val="004501CF"/>
    <w:rsid w:val="00452885"/>
    <w:rsid w:val="00471E77"/>
    <w:rsid w:val="0048748B"/>
    <w:rsid w:val="004E37A2"/>
    <w:rsid w:val="004F6550"/>
    <w:rsid w:val="00525C48"/>
    <w:rsid w:val="00527990"/>
    <w:rsid w:val="00562E6C"/>
    <w:rsid w:val="005737E6"/>
    <w:rsid w:val="00585353"/>
    <w:rsid w:val="00607E8F"/>
    <w:rsid w:val="00611493"/>
    <w:rsid w:val="00647C7A"/>
    <w:rsid w:val="00655BAA"/>
    <w:rsid w:val="0066045C"/>
    <w:rsid w:val="006860D4"/>
    <w:rsid w:val="0069330C"/>
    <w:rsid w:val="006A530A"/>
    <w:rsid w:val="006E151B"/>
    <w:rsid w:val="00700146"/>
    <w:rsid w:val="00761038"/>
    <w:rsid w:val="007A1928"/>
    <w:rsid w:val="007E6D42"/>
    <w:rsid w:val="00805F7E"/>
    <w:rsid w:val="008125AC"/>
    <w:rsid w:val="00812785"/>
    <w:rsid w:val="0082102E"/>
    <w:rsid w:val="00831C30"/>
    <w:rsid w:val="00853C86"/>
    <w:rsid w:val="00883780"/>
    <w:rsid w:val="008947E4"/>
    <w:rsid w:val="008A4156"/>
    <w:rsid w:val="008A7F22"/>
    <w:rsid w:val="008B0AC6"/>
    <w:rsid w:val="00932194"/>
    <w:rsid w:val="00950D71"/>
    <w:rsid w:val="00957CFD"/>
    <w:rsid w:val="00996085"/>
    <w:rsid w:val="009B0047"/>
    <w:rsid w:val="009B6B81"/>
    <w:rsid w:val="009D4105"/>
    <w:rsid w:val="00A11586"/>
    <w:rsid w:val="00A1654A"/>
    <w:rsid w:val="00A21D89"/>
    <w:rsid w:val="00A337DB"/>
    <w:rsid w:val="00A825C5"/>
    <w:rsid w:val="00A86C97"/>
    <w:rsid w:val="00A93CEE"/>
    <w:rsid w:val="00AA6DC0"/>
    <w:rsid w:val="00AC5861"/>
    <w:rsid w:val="00AE78EB"/>
    <w:rsid w:val="00AF00DA"/>
    <w:rsid w:val="00AF4A1A"/>
    <w:rsid w:val="00B13C2F"/>
    <w:rsid w:val="00B176C9"/>
    <w:rsid w:val="00B32E52"/>
    <w:rsid w:val="00B34E77"/>
    <w:rsid w:val="00BB0C92"/>
    <w:rsid w:val="00BC1ACE"/>
    <w:rsid w:val="00BF1FB7"/>
    <w:rsid w:val="00BF515A"/>
    <w:rsid w:val="00C11B61"/>
    <w:rsid w:val="00C11F73"/>
    <w:rsid w:val="00CB79B3"/>
    <w:rsid w:val="00CC4647"/>
    <w:rsid w:val="00CC4AB5"/>
    <w:rsid w:val="00CF3BDD"/>
    <w:rsid w:val="00D066BB"/>
    <w:rsid w:val="00D44178"/>
    <w:rsid w:val="00D4695E"/>
    <w:rsid w:val="00D5056A"/>
    <w:rsid w:val="00D558DA"/>
    <w:rsid w:val="00D7422F"/>
    <w:rsid w:val="00DD4A66"/>
    <w:rsid w:val="00DF1DAF"/>
    <w:rsid w:val="00DF4A49"/>
    <w:rsid w:val="00DF538D"/>
    <w:rsid w:val="00DF6590"/>
    <w:rsid w:val="00E237AB"/>
    <w:rsid w:val="00E24DAD"/>
    <w:rsid w:val="00EA3C69"/>
    <w:rsid w:val="00EB72ED"/>
    <w:rsid w:val="00EF3AC6"/>
    <w:rsid w:val="00F27CE9"/>
    <w:rsid w:val="00F421BB"/>
    <w:rsid w:val="00F47D93"/>
    <w:rsid w:val="00F7589B"/>
    <w:rsid w:val="00FB1E3E"/>
    <w:rsid w:val="00FB69F9"/>
    <w:rsid w:val="00FD5619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370ED-75BA-4424-85AA-27431301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paragraph" w:styleId="a4">
    <w:name w:val="header"/>
    <w:basedOn w:val="a"/>
    <w:link w:val="a5"/>
    <w:rsid w:val="00B34E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4E77"/>
    <w:rPr>
      <w:kern w:val="2"/>
      <w:sz w:val="21"/>
      <w:szCs w:val="24"/>
    </w:rPr>
  </w:style>
  <w:style w:type="paragraph" w:styleId="a6">
    <w:name w:val="footer"/>
    <w:basedOn w:val="a"/>
    <w:link w:val="a7"/>
    <w:rsid w:val="00B34E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4E77"/>
    <w:rPr>
      <w:kern w:val="2"/>
      <w:sz w:val="21"/>
      <w:szCs w:val="24"/>
    </w:rPr>
  </w:style>
  <w:style w:type="paragraph" w:styleId="a8">
    <w:name w:val="Balloon Text"/>
    <w:basedOn w:val="a"/>
    <w:link w:val="a9"/>
    <w:rsid w:val="00FB1E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1E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97011088\Desktop\&#12467;&#12500;&#1254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B84F-B24F-4854-9E1A-C9386F15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116</Words>
  <Characters>664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（別紙様式第４）</vt:lpstr>
      <vt:lpstr>（別紙様式第４）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2020-06-26T01:21:00Z</cp:lastPrinted>
  <dcterms:created xsi:type="dcterms:W3CDTF">2020-07-07T04:52:00Z</dcterms:created>
  <dcterms:modified xsi:type="dcterms:W3CDTF">2020-07-07T04:59:00Z</dcterms:modified>
</cp:coreProperties>
</file>