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7542"/>
      </w:tblGrid>
      <w:tr w:rsidR="00AC5861" w:rsidRPr="008B0AC6" w:rsidTr="00D4695E">
        <w:trPr>
          <w:trHeight w:val="699"/>
        </w:trPr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AC5861" w:rsidRPr="008B0AC6" w:rsidRDefault="00D4695E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</w:p>
          <w:p w:rsidR="00805F7E" w:rsidRPr="008B0AC6" w:rsidRDefault="000F5A6C" w:rsidP="00D4695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  <w:r w:rsidR="00A93CEE" w:rsidRPr="008B0AC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項　</w:t>
            </w:r>
            <w:r w:rsidR="00AC5861" w:rsidRPr="008B0AC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特　別　保　存　要　望　書</w:t>
            </w:r>
          </w:p>
        </w:tc>
      </w:tr>
      <w:tr w:rsidR="00AC5861" w:rsidRPr="008B0AC6" w:rsidTr="00D4695E">
        <w:trPr>
          <w:trHeight w:val="1824"/>
        </w:trPr>
        <w:tc>
          <w:tcPr>
            <w:tcW w:w="9030" w:type="dxa"/>
            <w:gridSpan w:val="2"/>
            <w:tcBorders>
              <w:bottom w:val="nil"/>
            </w:tcBorders>
          </w:tcPr>
          <w:p w:rsidR="00B176C9" w:rsidRPr="008B0AC6" w:rsidRDefault="00B34E77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  <w:r w:rsidR="000A31D1">
              <w:rPr>
                <w:rFonts w:ascii="ＭＳ Ｐゴシック" w:eastAsia="ＭＳ Ｐゴシック" w:hAnsi="ＭＳ Ｐゴシック" w:hint="eastAsia"/>
              </w:rPr>
              <w:t xml:space="preserve">               </w:t>
            </w:r>
            <w:r w:rsidR="00ED3D04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DF65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A31D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84F5F">
              <w:rPr>
                <w:rFonts w:ascii="ＭＳ Ｐゴシック" w:eastAsia="ＭＳ Ｐゴシック" w:hAnsi="ＭＳ Ｐゴシック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年</w:t>
            </w:r>
            <w:r w:rsidR="00384F5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F65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384F5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A31D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B176C9" w:rsidRDefault="00ED3D04" w:rsidP="00667A88">
            <w:pPr>
              <w:pStyle w:val="a3"/>
              <w:ind w:left="-57" w:firstLineChars="100" w:firstLine="22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□和歌山　　　　　　　　</w:t>
            </w:r>
            <w:r w:rsidR="00AC4BF0">
              <w:rPr>
                <w:rFonts w:ascii="ＭＳ Ｐゴシック" w:eastAsia="ＭＳ Ｐゴシック" w:hAnsi="ＭＳ Ｐゴシック" w:hint="eastAsia"/>
              </w:rPr>
              <w:t>裁判所</w:t>
            </w:r>
            <w:r w:rsidR="00B176C9" w:rsidRPr="008B0A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ED3D04" w:rsidRDefault="00ED3D04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支部     御中</w:t>
            </w:r>
          </w:p>
          <w:p w:rsidR="00ED3D04" w:rsidRPr="008B0AC6" w:rsidRDefault="00ED3D04" w:rsidP="00667A88">
            <w:pPr>
              <w:pStyle w:val="a3"/>
              <w:ind w:left="-57" w:firstLineChars="100" w:firstLine="22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　　　　　　　　 簡易裁判所</w:t>
            </w:r>
          </w:p>
          <w:p w:rsidR="00AC5861" w:rsidRPr="00AC4BF0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</w:p>
          <w:p w:rsidR="00AC5861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住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B0AC6">
              <w:rPr>
                <w:rFonts w:ascii="ＭＳ Ｐゴシック" w:eastAsia="ＭＳ Ｐゴシック" w:hAnsi="ＭＳ Ｐゴシック" w:hint="eastAsia"/>
              </w:rPr>
              <w:t>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ED3D04" w:rsidRPr="008B0AC6" w:rsidRDefault="00ED3D04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</w:p>
          <w:p w:rsidR="00AC5861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職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B0AC6">
              <w:rPr>
                <w:rFonts w:ascii="ＭＳ Ｐゴシック" w:eastAsia="ＭＳ Ｐゴシック" w:hAnsi="ＭＳ Ｐゴシック" w:hint="eastAsia"/>
              </w:rPr>
              <w:t>業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ED3D04" w:rsidRPr="008B0AC6" w:rsidRDefault="00ED3D04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</w:p>
          <w:p w:rsidR="00AC5861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氏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B0AC6">
              <w:rPr>
                <w:rFonts w:ascii="ＭＳ Ｐゴシック" w:eastAsia="ＭＳ Ｐゴシック" w:hAnsi="ＭＳ Ｐゴシック" w:hint="eastAsia"/>
              </w:rPr>
              <w:t xml:space="preserve">名　　　　　　　　　　　　　　　　　　　　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D3D04">
              <w:rPr>
                <w:rFonts w:ascii="ＭＳ Ｐゴシック" w:eastAsia="ＭＳ Ｐゴシック" w:hAnsi="ＭＳ Ｐゴシック" w:hint="eastAsia"/>
              </w:rPr>
              <w:t>㊞</w:t>
            </w:r>
          </w:p>
          <w:p w:rsidR="00ED3D04" w:rsidRPr="008B0AC6" w:rsidRDefault="00ED3D04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</w:p>
          <w:p w:rsidR="00AC5861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電話番号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　－　　　　　　－　　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  <w:p w:rsidR="00ED3D04" w:rsidRPr="008B0AC6" w:rsidRDefault="00ED3D04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</w:p>
          <w:p w:rsidR="00AC5861" w:rsidRPr="008B0AC6" w:rsidRDefault="00B34E77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下記記録</w:t>
            </w:r>
            <w:r w:rsidR="00D4695E">
              <w:rPr>
                <w:rFonts w:ascii="ＭＳ Ｐゴシック" w:eastAsia="ＭＳ Ｐゴシック" w:hAnsi="ＭＳ Ｐゴシック" w:hint="eastAsia"/>
              </w:rPr>
              <w:t>（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事件書類</w:t>
            </w:r>
            <w:r w:rsidR="00D4695E">
              <w:rPr>
                <w:rFonts w:ascii="ＭＳ Ｐゴシック" w:eastAsia="ＭＳ Ｐゴシック" w:hAnsi="ＭＳ Ｐゴシック" w:hint="eastAsia"/>
              </w:rPr>
              <w:t>）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の</w:t>
            </w:r>
            <w:r w:rsidR="000F5A6C">
              <w:rPr>
                <w:rFonts w:ascii="ＭＳ Ｐゴシック" w:eastAsia="ＭＳ Ｐゴシック" w:hAnsi="ＭＳ Ｐゴシック" w:hint="eastAsia"/>
              </w:rPr>
              <w:t>２</w:t>
            </w:r>
            <w:r w:rsidR="00DF6590">
              <w:rPr>
                <w:rFonts w:ascii="ＭＳ Ｐゴシック" w:eastAsia="ＭＳ Ｐゴシック" w:hAnsi="ＭＳ Ｐゴシック" w:hint="eastAsia"/>
              </w:rPr>
              <w:t>項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特別保存を要望します。</w:t>
            </w:r>
          </w:p>
          <w:p w:rsidR="00AC5861" w:rsidRPr="008B0AC6" w:rsidRDefault="00AC5861" w:rsidP="00D4695E">
            <w:pPr>
              <w:pStyle w:val="a3"/>
              <w:spacing w:line="110" w:lineRule="exact"/>
              <w:ind w:left="-57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452885" w:rsidRPr="008B0AC6" w:rsidTr="00667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272"/>
        </w:trPr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E77" w:rsidRPr="008B0AC6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Pr="008B0AC6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Default="00AF4A1A" w:rsidP="00471E77">
            <w:pPr>
              <w:pStyle w:val="a3"/>
              <w:spacing w:line="197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0"/>
              </w:rPr>
              <w:t>対象</w:t>
            </w:r>
            <w:r w:rsidR="00562E6C" w:rsidRPr="008B0AC6">
              <w:rPr>
                <w:rFonts w:ascii="ＭＳ Ｐゴシック" w:eastAsia="ＭＳ Ｐゴシック" w:hAnsi="ＭＳ Ｐゴシック" w:hint="eastAsia"/>
                <w:spacing w:val="0"/>
              </w:rPr>
              <w:t>事件</w:t>
            </w:r>
            <w:r w:rsidR="00471E77">
              <w:rPr>
                <w:rFonts w:ascii="ＭＳ Ｐゴシック" w:eastAsia="ＭＳ Ｐゴシック" w:hAnsi="ＭＳ Ｐゴシック" w:hint="eastAsia"/>
                <w:spacing w:val="0"/>
              </w:rPr>
              <w:t>の</w:t>
            </w:r>
          </w:p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6860D4" w:rsidRPr="008B0AC6" w:rsidRDefault="00471E77" w:rsidP="00471E77">
            <w:pPr>
              <w:pStyle w:val="a3"/>
              <w:spacing w:before="87" w:line="197" w:lineRule="exact"/>
              <w:ind w:firstLineChars="50" w:firstLine="110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表示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D3D04" w:rsidRDefault="00AC4BF0" w:rsidP="00D4695E">
            <w:pPr>
              <w:pStyle w:val="a3"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  <w:spacing w:val="0"/>
              </w:rPr>
              <w:t xml:space="preserve">     </w:t>
            </w:r>
            <w:r w:rsidR="00DF6590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</w:p>
          <w:p w:rsidR="00ED3D04" w:rsidRDefault="00ED3D04" w:rsidP="00D4695E">
            <w:pPr>
              <w:pStyle w:val="a3"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上記裁判所の</w:t>
            </w:r>
          </w:p>
          <w:p w:rsidR="00452885" w:rsidRDefault="00DF6590" w:rsidP="00D4695E">
            <w:pPr>
              <w:pStyle w:val="a3"/>
              <w:spacing w:line="240" w:lineRule="auto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ED3D04">
              <w:rPr>
                <w:rFonts w:ascii="ＭＳ Ｐゴシック" w:eastAsia="ＭＳ Ｐゴシック" w:hAnsi="ＭＳ Ｐゴシック" w:hint="eastAsia"/>
              </w:rPr>
              <w:t>・令和</w:t>
            </w:r>
            <w:r w:rsidR="00DF1DAF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452885" w:rsidRPr="008B0AC6">
              <w:rPr>
                <w:rFonts w:ascii="ＭＳ Ｐゴシック" w:eastAsia="ＭＳ Ｐゴシック" w:hAnsi="ＭＳ Ｐゴシック" w:hint="eastAsia"/>
              </w:rPr>
              <w:t xml:space="preserve">　年（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52885" w:rsidRPr="008B0AC6">
              <w:rPr>
                <w:rFonts w:ascii="ＭＳ Ｐゴシック" w:eastAsia="ＭＳ Ｐゴシック" w:hAnsi="ＭＳ Ｐゴシック" w:hint="eastAsia"/>
              </w:rPr>
              <w:t xml:space="preserve">　）第　　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52885" w:rsidRPr="008B0AC6">
              <w:rPr>
                <w:rFonts w:ascii="ＭＳ Ｐゴシック" w:eastAsia="ＭＳ Ｐゴシック" w:hAnsi="ＭＳ Ｐゴシック" w:hint="eastAsia"/>
              </w:rPr>
              <w:t xml:space="preserve">　　号</w:t>
            </w:r>
          </w:p>
          <w:p w:rsidR="00A337DB" w:rsidRPr="008B0AC6" w:rsidRDefault="00DF6590" w:rsidP="00AC4BF0">
            <w:pPr>
              <w:pStyle w:val="a3"/>
              <w:spacing w:line="240" w:lineRule="auto"/>
              <w:ind w:firstLineChars="1000" w:firstLine="2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</w:p>
          <w:p w:rsidR="00562E6C" w:rsidRPr="008B0AC6" w:rsidRDefault="00AF4A1A" w:rsidP="00D4695E">
            <w:pPr>
              <w:pStyle w:val="a3"/>
              <w:spacing w:line="197" w:lineRule="exact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</w:p>
          <w:p w:rsidR="00562E6C" w:rsidRPr="008B0AC6" w:rsidRDefault="00562E6C" w:rsidP="00DF4A49">
            <w:pPr>
              <w:pStyle w:val="a3"/>
              <w:spacing w:line="197" w:lineRule="exact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>【事件</w:t>
            </w:r>
            <w:r w:rsidR="00A337DB" w:rsidRPr="008B0AC6">
              <w:rPr>
                <w:rFonts w:ascii="ＭＳ Ｐゴシック" w:eastAsia="ＭＳ Ｐゴシック" w:hAnsi="ＭＳ Ｐゴシック" w:hint="eastAsia"/>
              </w:rPr>
              <w:t>に関する情報</w:t>
            </w:r>
            <w:r w:rsidRPr="008B0AC6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4695E" w:rsidRPr="008B0AC6" w:rsidTr="00667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343"/>
        </w:trPr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77" w:rsidRPr="008B0AC6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Pr="008B0AC6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Default="00471E77" w:rsidP="00471E77">
            <w:pPr>
              <w:pStyle w:val="a3"/>
              <w:spacing w:before="87" w:line="197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保存の対象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71E77" w:rsidRPr="008B0AC6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ED3D04" w:rsidRDefault="00271FB5" w:rsidP="00271FB5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  <w:r w:rsidRPr="00271FB5">
              <w:rPr>
                <w:rFonts w:ascii="ＭＳ Ｐゴシック" w:eastAsia="ＭＳ Ｐゴシック" w:hAnsi="ＭＳ Ｐゴシック" w:cs="ＭＳ 明朝" w:hint="eastAsia"/>
                <w:noProof/>
                <w:kern w:val="0"/>
                <w:sz w:val="22"/>
                <w:szCs w:val="22"/>
              </w:rPr>
              <w:t xml:space="preserve">記録の □全部　・　□一部　</w:t>
            </w:r>
          </w:p>
          <w:p w:rsidR="00271FB5" w:rsidRPr="00271FB5" w:rsidRDefault="00271FB5" w:rsidP="00667A88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  <w:r w:rsidRPr="00271FB5">
              <w:rPr>
                <w:rFonts w:ascii="ＭＳ Ｐゴシック" w:eastAsia="ＭＳ Ｐゴシック" w:hAnsi="ＭＳ Ｐゴシック" w:cs="ＭＳ 明朝" w:hint="eastAsia"/>
                <w:noProof/>
                <w:kern w:val="0"/>
                <w:sz w:val="22"/>
                <w:szCs w:val="22"/>
              </w:rPr>
              <w:t>事件書類 （</w:t>
            </w:r>
            <w:r w:rsidR="00ED3D04">
              <w:rPr>
                <w:rFonts w:ascii="ＭＳ Ｐゴシック" w:eastAsia="ＭＳ Ｐゴシック" w:hAnsi="ＭＳ Ｐゴシック" w:cs="ＭＳ 明朝" w:hint="eastAsia"/>
                <w:noProof/>
                <w:kern w:val="0"/>
                <w:sz w:val="22"/>
                <w:szCs w:val="22"/>
              </w:rPr>
              <w:t xml:space="preserve">□判決　□和解調書　□決定　□その他　　　　　　　　　　　　　</w:t>
            </w:r>
            <w:r w:rsidRPr="00271FB5">
              <w:rPr>
                <w:rFonts w:ascii="ＭＳ Ｐゴシック" w:eastAsia="ＭＳ Ｐゴシック" w:hAnsi="ＭＳ Ｐゴシック" w:cs="ＭＳ 明朝" w:hint="eastAsia"/>
                <w:noProof/>
                <w:kern w:val="0"/>
                <w:sz w:val="22"/>
                <w:szCs w:val="22"/>
              </w:rPr>
              <w:t>）</w:t>
            </w:r>
          </w:p>
          <w:p w:rsidR="00471E77" w:rsidRPr="00471E77" w:rsidRDefault="00471E77" w:rsidP="00471E77">
            <w:pPr>
              <w:pStyle w:val="a3"/>
              <w:spacing w:line="240" w:lineRule="auto"/>
              <w:ind w:firstLineChars="150" w:firstLine="300"/>
              <w:rPr>
                <w:rFonts w:ascii="ＭＳ Ｐゴシック" w:eastAsia="ＭＳ Ｐゴシック" w:hAnsi="ＭＳ Ｐゴシック"/>
                <w:noProof/>
                <w:spacing w:val="0"/>
                <w:sz w:val="20"/>
                <w:szCs w:val="20"/>
              </w:rPr>
            </w:pPr>
            <w:r w:rsidRPr="00471E77">
              <w:rPr>
                <w:rFonts w:ascii="ＭＳ Ｐゴシック" w:eastAsia="ＭＳ Ｐゴシック" w:hAnsi="ＭＳ Ｐゴシック" w:hint="eastAsia"/>
                <w:noProof/>
                <w:spacing w:val="0"/>
                <w:sz w:val="20"/>
                <w:szCs w:val="20"/>
              </w:rPr>
              <w:t>（一部の場合には以下にその範囲を記載してください。）</w:t>
            </w:r>
          </w:p>
          <w:p w:rsidR="00471E77" w:rsidRDefault="00471E77" w:rsidP="00471E7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noProof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 xml:space="preserve">　</w:t>
            </w:r>
          </w:p>
          <w:p w:rsidR="00471E77" w:rsidRPr="008B0AC6" w:rsidRDefault="00471E77" w:rsidP="00471E7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noProof/>
                <w:spacing w:val="0"/>
              </w:rPr>
            </w:pPr>
          </w:p>
        </w:tc>
      </w:tr>
      <w:tr w:rsidR="00B34E77" w:rsidRPr="008B0AC6" w:rsidTr="00D4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311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34E77" w:rsidRPr="008B0AC6" w:rsidRDefault="00B34E77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F1FB7" w:rsidRDefault="00BF1FB7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DF4A49" w:rsidRPr="008B0AC6" w:rsidRDefault="00DF4A49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471E77" w:rsidRDefault="00B34E77" w:rsidP="00471E77">
            <w:pPr>
              <w:pStyle w:val="a3"/>
              <w:spacing w:line="197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0"/>
              </w:rPr>
              <w:t>特別保存</w:t>
            </w:r>
            <w:r w:rsidR="00471E77">
              <w:rPr>
                <w:rFonts w:ascii="ＭＳ Ｐゴシック" w:eastAsia="ＭＳ Ｐゴシック" w:hAnsi="ＭＳ Ｐゴシック" w:hint="eastAsia"/>
                <w:spacing w:val="0"/>
              </w:rPr>
              <w:t>の</w:t>
            </w:r>
          </w:p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62E6C" w:rsidRPr="008B0AC6" w:rsidRDefault="00B34E77" w:rsidP="00471E77">
            <w:pPr>
              <w:pStyle w:val="a3"/>
              <w:spacing w:line="197" w:lineRule="exact"/>
              <w:ind w:firstLineChars="50" w:firstLine="110"/>
              <w:rPr>
                <w:rFonts w:ascii="ＭＳ Ｐゴシック" w:eastAsia="ＭＳ Ｐゴシック" w:hAnsi="ＭＳ Ｐゴシック"/>
                <w:spacing w:val="0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0"/>
              </w:rPr>
              <w:t>理由</w:t>
            </w:r>
          </w:p>
          <w:p w:rsidR="00562E6C" w:rsidRPr="008B0AC6" w:rsidRDefault="00562E6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34E77" w:rsidRPr="008B0AC6" w:rsidRDefault="00B34E77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13C2F" w:rsidRPr="008B0AC6" w:rsidRDefault="009B0047" w:rsidP="00D4695E">
            <w:pPr>
              <w:pStyle w:val="a3"/>
              <w:ind w:firstLineChars="50" w:firstLine="111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1"/>
              </w:rPr>
              <w:t>規程</w:t>
            </w:r>
            <w:r w:rsidR="00ED3D04">
              <w:rPr>
                <w:rFonts w:ascii="ＭＳ Ｐゴシック" w:eastAsia="ＭＳ Ｐゴシック" w:hAnsi="ＭＳ Ｐゴシック" w:hint="eastAsia"/>
                <w:spacing w:val="1"/>
              </w:rPr>
              <w:t>第</w:t>
            </w:r>
            <w:r w:rsidR="000F5A6C">
              <w:rPr>
                <w:rFonts w:ascii="ＭＳ Ｐゴシック" w:eastAsia="ＭＳ Ｐゴシック" w:hAnsi="ＭＳ Ｐゴシック" w:hint="eastAsia"/>
                <w:spacing w:val="1"/>
              </w:rPr>
              <w:t>９条</w:t>
            </w:r>
            <w:r w:rsidR="00ED3D04">
              <w:rPr>
                <w:rFonts w:ascii="ＭＳ Ｐゴシック" w:eastAsia="ＭＳ Ｐゴシック" w:hAnsi="ＭＳ Ｐゴシック" w:hint="eastAsia"/>
                <w:spacing w:val="1"/>
              </w:rPr>
              <w:t>第</w:t>
            </w:r>
            <w:r w:rsidR="000F5A6C">
              <w:rPr>
                <w:rFonts w:ascii="ＭＳ Ｐゴシック" w:eastAsia="ＭＳ Ｐゴシック" w:hAnsi="ＭＳ Ｐゴシック" w:hint="eastAsia"/>
                <w:spacing w:val="1"/>
              </w:rPr>
              <w:t>２</w:t>
            </w:r>
            <w:r w:rsidRPr="008B0AC6">
              <w:rPr>
                <w:rFonts w:ascii="ＭＳ Ｐゴシック" w:eastAsia="ＭＳ Ｐゴシック" w:hAnsi="ＭＳ Ｐゴシック" w:hint="eastAsia"/>
                <w:spacing w:val="1"/>
              </w:rPr>
              <w:t>項</w:t>
            </w:r>
            <w:r w:rsidR="00DF4A49">
              <w:rPr>
                <w:rFonts w:ascii="ＭＳ Ｐゴシック" w:eastAsia="ＭＳ Ｐゴシック" w:hAnsi="ＭＳ Ｐゴシック" w:hint="eastAsia"/>
                <w:spacing w:val="1"/>
              </w:rPr>
              <w:t xml:space="preserve"> </w:t>
            </w:r>
            <w:r w:rsidR="00B13C2F" w:rsidRPr="008B0AC6">
              <w:rPr>
                <w:rFonts w:ascii="ＭＳ Ｐゴシック" w:eastAsia="ＭＳ Ｐゴシック" w:hAnsi="ＭＳ Ｐゴシック" w:hint="eastAsia"/>
              </w:rPr>
              <w:t>（該当するもの（複数選択可）に○をつけてください。）</w:t>
            </w:r>
          </w:p>
          <w:p w:rsidR="00BF1FB7" w:rsidRPr="008B0AC6" w:rsidRDefault="00BF1FB7" w:rsidP="00D4695E">
            <w:pPr>
              <w:pStyle w:val="a3"/>
              <w:spacing w:before="87" w:line="176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B0047" w:rsidRPr="008B0AC6" w:rsidTr="00C37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4286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047" w:rsidRPr="008B0AC6" w:rsidRDefault="009B0047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before="87" w:line="176" w:lineRule="exact"/>
              <w:ind w:firstLineChars="100" w:firstLine="222"/>
              <w:rPr>
                <w:rFonts w:ascii="ＭＳ Ｐゴシック" w:eastAsia="ＭＳ Ｐゴシック" w:hAnsi="ＭＳ Ｐゴシック" w:cs="ＭＳ 明朝"/>
                <w:spacing w:val="1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1"/>
                <w:kern w:val="0"/>
                <w:sz w:val="22"/>
                <w:szCs w:val="22"/>
              </w:rPr>
              <w:t>ア　重要な憲法判断が示された。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イ　法令の解釈運用上特に参考になる判断が示された。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ウ　訴訟運営上特に参考になる審理方法により処理された。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エ　世相を反映した事件で史料的価値が高い。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leftChars="100" w:left="436" w:hangingChars="100" w:hanging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オ　全国的に社会の耳目を集めた</w:t>
            </w:r>
            <w:r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又は</w:t>
            </w:r>
            <w:r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当該地方において特殊な意義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50" w:firstLine="339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を有する。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0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カ</w:t>
            </w: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 xml:space="preserve">　調査研究の重要な参考資料となる。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キ その他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</w:p>
          <w:p w:rsidR="00A337DB" w:rsidRPr="008B0AC6" w:rsidRDefault="00A337DB" w:rsidP="00DF4A49">
            <w:pPr>
              <w:pStyle w:val="a3"/>
              <w:ind w:firstLineChars="100" w:firstLine="222"/>
              <w:rPr>
                <w:rFonts w:ascii="ＭＳ Ｐゴシック" w:eastAsia="ＭＳ Ｐゴシック" w:hAnsi="ＭＳ Ｐゴシック"/>
                <w:spacing w:val="1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1"/>
              </w:rPr>
              <w:t>【理由の概要】</w:t>
            </w:r>
            <w:r w:rsidR="00DF4A49">
              <w:rPr>
                <w:rFonts w:ascii="ＭＳ Ｐゴシック" w:eastAsia="ＭＳ Ｐゴシック" w:hAnsi="ＭＳ Ｐゴシック" w:hint="eastAsia"/>
                <w:spacing w:val="1"/>
              </w:rPr>
              <w:t xml:space="preserve">　</w:t>
            </w:r>
            <w:r w:rsidR="000F5A6C">
              <w:rPr>
                <w:rFonts w:ascii="ＭＳ Ｐゴシック" w:eastAsia="ＭＳ Ｐゴシック" w:hAnsi="ＭＳ Ｐゴシック" w:hint="eastAsia"/>
                <w:spacing w:val="1"/>
              </w:rPr>
              <w:t>（上記ア～キ</w:t>
            </w:r>
            <w:r w:rsidR="00B13C2F" w:rsidRPr="008B0AC6">
              <w:rPr>
                <w:rFonts w:ascii="ＭＳ Ｐゴシック" w:eastAsia="ＭＳ Ｐゴシック" w:hAnsi="ＭＳ Ｐゴシック" w:hint="eastAsia"/>
                <w:spacing w:val="1"/>
              </w:rPr>
              <w:t>のいず</w:t>
            </w:r>
            <w:bookmarkStart w:id="0" w:name="_GoBack"/>
            <w:bookmarkEnd w:id="0"/>
            <w:r w:rsidR="00B13C2F" w:rsidRPr="008B0AC6">
              <w:rPr>
                <w:rFonts w:ascii="ＭＳ Ｐゴシック" w:eastAsia="ＭＳ Ｐゴシック" w:hAnsi="ＭＳ Ｐゴシック" w:hint="eastAsia"/>
                <w:spacing w:val="1"/>
              </w:rPr>
              <w:t>れの場合も記載してください。）</w:t>
            </w:r>
          </w:p>
          <w:p w:rsidR="00A337DB" w:rsidRPr="008B0AC6" w:rsidRDefault="00A337DB" w:rsidP="00D4695E">
            <w:pPr>
              <w:pStyle w:val="a3"/>
              <w:rPr>
                <w:rFonts w:ascii="ＭＳ Ｐゴシック" w:eastAsia="ＭＳ Ｐゴシック" w:hAnsi="ＭＳ Ｐゴシック"/>
                <w:spacing w:val="1"/>
              </w:rPr>
            </w:pPr>
          </w:p>
          <w:p w:rsidR="00A337DB" w:rsidRPr="008B0AC6" w:rsidRDefault="00A337DB" w:rsidP="00D4695E">
            <w:pPr>
              <w:pStyle w:val="a3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B34E77" w:rsidRPr="008B0AC6" w:rsidTr="00C37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558"/>
        </w:trPr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E77" w:rsidRPr="008B0AC6" w:rsidRDefault="00B34E77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2F2CE0" w:rsidRPr="008B0AC6" w:rsidRDefault="00DF4A49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="002F2CE0" w:rsidRPr="008B0AC6">
              <w:rPr>
                <w:rFonts w:ascii="ＭＳ Ｐゴシック" w:eastAsia="ＭＳ Ｐゴシック" w:hAnsi="ＭＳ Ｐゴシック" w:hint="eastAsia"/>
                <w:spacing w:val="0"/>
              </w:rPr>
              <w:t xml:space="preserve">備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2F2CE0" w:rsidRPr="008B0AC6">
              <w:rPr>
                <w:rFonts w:ascii="ＭＳ Ｐゴシック" w:eastAsia="ＭＳ Ｐゴシック" w:hAnsi="ＭＳ Ｐゴシック" w:hint="eastAsia"/>
                <w:spacing w:val="0"/>
              </w:rPr>
              <w:t>考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E77" w:rsidRPr="008B0AC6" w:rsidRDefault="00B34E77" w:rsidP="00D4695E">
            <w:pPr>
              <w:pStyle w:val="a3"/>
              <w:spacing w:before="87" w:line="176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E3A40" w:rsidRPr="008B0AC6" w:rsidTr="00D4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90"/>
        </w:trPr>
        <w:tc>
          <w:tcPr>
            <w:tcW w:w="9030" w:type="dxa"/>
            <w:gridSpan w:val="2"/>
            <w:tcBorders>
              <w:top w:val="single" w:sz="4" w:space="0" w:color="000000"/>
              <w:bottom w:val="nil"/>
            </w:tcBorders>
          </w:tcPr>
          <w:p w:rsidR="000E3A40" w:rsidRPr="008B0AC6" w:rsidRDefault="000E3A40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B74260" w:rsidRPr="008B0AC6" w:rsidRDefault="00ED3D04" w:rsidP="00DF6590">
      <w:pPr>
        <w:pStyle w:val="a3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（注）該当する□にレ点を付す。</w:t>
      </w:r>
    </w:p>
    <w:sectPr w:rsidR="00B74260" w:rsidRPr="008B0AC6" w:rsidSect="00B74260">
      <w:pgSz w:w="11906" w:h="16838" w:code="9"/>
      <w:pgMar w:top="1701" w:right="130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BC" w:rsidRDefault="002B68BC" w:rsidP="00B34E77">
      <w:r>
        <w:separator/>
      </w:r>
    </w:p>
  </w:endnote>
  <w:endnote w:type="continuationSeparator" w:id="0">
    <w:p w:rsidR="002B68BC" w:rsidRDefault="002B68BC" w:rsidP="00B3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BC" w:rsidRDefault="002B68BC" w:rsidP="00B34E77">
      <w:r>
        <w:separator/>
      </w:r>
    </w:p>
  </w:footnote>
  <w:footnote w:type="continuationSeparator" w:id="0">
    <w:p w:rsidR="002B68BC" w:rsidRDefault="002B68BC" w:rsidP="00B3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E10D6"/>
    <w:multiLevelType w:val="hybridMultilevel"/>
    <w:tmpl w:val="A8FE953A"/>
    <w:lvl w:ilvl="0" w:tplc="BAC460A2">
      <w:numFmt w:val="bullet"/>
      <w:lvlText w:val="□"/>
      <w:lvlJc w:val="left"/>
      <w:pPr>
        <w:ind w:left="60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85"/>
    <w:rsid w:val="000567BD"/>
    <w:rsid w:val="000871B6"/>
    <w:rsid w:val="000873EE"/>
    <w:rsid w:val="00087F34"/>
    <w:rsid w:val="000A31D1"/>
    <w:rsid w:val="000B6584"/>
    <w:rsid w:val="000C527D"/>
    <w:rsid w:val="000C6CCA"/>
    <w:rsid w:val="000E3A40"/>
    <w:rsid w:val="000F5A6C"/>
    <w:rsid w:val="00126FAC"/>
    <w:rsid w:val="001313E3"/>
    <w:rsid w:val="00135A03"/>
    <w:rsid w:val="001531FA"/>
    <w:rsid w:val="001677F5"/>
    <w:rsid w:val="001B3E81"/>
    <w:rsid w:val="001C3FFD"/>
    <w:rsid w:val="002374C4"/>
    <w:rsid w:val="002459A3"/>
    <w:rsid w:val="00271FB5"/>
    <w:rsid w:val="00277590"/>
    <w:rsid w:val="002B1D9C"/>
    <w:rsid w:val="002B68BC"/>
    <w:rsid w:val="002C28A0"/>
    <w:rsid w:val="002C6C68"/>
    <w:rsid w:val="002D1ABF"/>
    <w:rsid w:val="002F2CE0"/>
    <w:rsid w:val="003552B0"/>
    <w:rsid w:val="003612E6"/>
    <w:rsid w:val="00361CEF"/>
    <w:rsid w:val="00384F5F"/>
    <w:rsid w:val="003E49D2"/>
    <w:rsid w:val="00401BDD"/>
    <w:rsid w:val="004501CF"/>
    <w:rsid w:val="00452885"/>
    <w:rsid w:val="00471E77"/>
    <w:rsid w:val="0048748B"/>
    <w:rsid w:val="004F6550"/>
    <w:rsid w:val="00525C48"/>
    <w:rsid w:val="00527990"/>
    <w:rsid w:val="00562E6C"/>
    <w:rsid w:val="005737E6"/>
    <w:rsid w:val="00585353"/>
    <w:rsid w:val="005A6D18"/>
    <w:rsid w:val="005D1C9D"/>
    <w:rsid w:val="00611493"/>
    <w:rsid w:val="00647C7A"/>
    <w:rsid w:val="00655BAA"/>
    <w:rsid w:val="0066045C"/>
    <w:rsid w:val="00667A88"/>
    <w:rsid w:val="006860D4"/>
    <w:rsid w:val="0069330C"/>
    <w:rsid w:val="006E151B"/>
    <w:rsid w:val="00700146"/>
    <w:rsid w:val="00761038"/>
    <w:rsid w:val="00777E70"/>
    <w:rsid w:val="007A1928"/>
    <w:rsid w:val="007E6D42"/>
    <w:rsid w:val="007F0AA8"/>
    <w:rsid w:val="00805F7E"/>
    <w:rsid w:val="008125AC"/>
    <w:rsid w:val="00831C30"/>
    <w:rsid w:val="00853C86"/>
    <w:rsid w:val="008947E4"/>
    <w:rsid w:val="008A145D"/>
    <w:rsid w:val="008A4156"/>
    <w:rsid w:val="008A7F22"/>
    <w:rsid w:val="008B0AC6"/>
    <w:rsid w:val="008C781E"/>
    <w:rsid w:val="00950D71"/>
    <w:rsid w:val="00957CFD"/>
    <w:rsid w:val="00996085"/>
    <w:rsid w:val="009B0047"/>
    <w:rsid w:val="009B6B81"/>
    <w:rsid w:val="00A11586"/>
    <w:rsid w:val="00A337DB"/>
    <w:rsid w:val="00A86C97"/>
    <w:rsid w:val="00A93CEE"/>
    <w:rsid w:val="00AA6DC0"/>
    <w:rsid w:val="00AC4BF0"/>
    <w:rsid w:val="00AC5861"/>
    <w:rsid w:val="00AE78EB"/>
    <w:rsid w:val="00AF4A1A"/>
    <w:rsid w:val="00AF78A7"/>
    <w:rsid w:val="00B13C2F"/>
    <w:rsid w:val="00B176C9"/>
    <w:rsid w:val="00B32E52"/>
    <w:rsid w:val="00B34E77"/>
    <w:rsid w:val="00B74260"/>
    <w:rsid w:val="00BC1ACE"/>
    <w:rsid w:val="00BF1FB7"/>
    <w:rsid w:val="00BF515A"/>
    <w:rsid w:val="00C01DF2"/>
    <w:rsid w:val="00C11F73"/>
    <w:rsid w:val="00C37B08"/>
    <w:rsid w:val="00C4525A"/>
    <w:rsid w:val="00CB79B3"/>
    <w:rsid w:val="00CC4647"/>
    <w:rsid w:val="00CC4AB5"/>
    <w:rsid w:val="00CF3BDD"/>
    <w:rsid w:val="00D066BB"/>
    <w:rsid w:val="00D4695E"/>
    <w:rsid w:val="00D5056A"/>
    <w:rsid w:val="00D7422F"/>
    <w:rsid w:val="00DD4A66"/>
    <w:rsid w:val="00DF1DAF"/>
    <w:rsid w:val="00DF4A49"/>
    <w:rsid w:val="00DF538D"/>
    <w:rsid w:val="00DF6590"/>
    <w:rsid w:val="00E237AB"/>
    <w:rsid w:val="00E24DAD"/>
    <w:rsid w:val="00EA3C69"/>
    <w:rsid w:val="00ED3D04"/>
    <w:rsid w:val="00F27CE9"/>
    <w:rsid w:val="00F421BB"/>
    <w:rsid w:val="00F47D93"/>
    <w:rsid w:val="00F7589B"/>
    <w:rsid w:val="00FB1E3E"/>
    <w:rsid w:val="00FD5619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0B517-361C-4ED3-9FBC-8A83EEE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header"/>
    <w:basedOn w:val="a"/>
    <w:link w:val="a5"/>
    <w:rsid w:val="00B34E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4E77"/>
    <w:rPr>
      <w:kern w:val="2"/>
      <w:sz w:val="21"/>
      <w:szCs w:val="24"/>
    </w:rPr>
  </w:style>
  <w:style w:type="paragraph" w:styleId="a6">
    <w:name w:val="footer"/>
    <w:basedOn w:val="a"/>
    <w:link w:val="a7"/>
    <w:rsid w:val="00B34E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4E77"/>
    <w:rPr>
      <w:kern w:val="2"/>
      <w:sz w:val="21"/>
      <w:szCs w:val="24"/>
    </w:rPr>
  </w:style>
  <w:style w:type="paragraph" w:styleId="a8">
    <w:name w:val="Balloon Text"/>
    <w:basedOn w:val="a"/>
    <w:link w:val="a9"/>
    <w:rsid w:val="00FB1E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1E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97011088\Desktop\&#12467;&#12500;&#1254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F47F-5A40-4418-862A-F8DDC377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117</Words>
  <Characters>669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（別紙様式第４）</vt:lpstr>
      <vt:lpstr>（別紙様式第４）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2020-06-26T01:22:00Z</cp:lastPrinted>
  <dcterms:created xsi:type="dcterms:W3CDTF">2020-07-07T04:56:00Z</dcterms:created>
  <dcterms:modified xsi:type="dcterms:W3CDTF">2020-07-07T04:58:00Z</dcterms:modified>
</cp:coreProperties>
</file>