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35" w:rsidRPr="0082383B" w:rsidRDefault="009A054B" w:rsidP="0082383B">
      <w:pPr>
        <w:autoSpaceDE w:val="0"/>
        <w:autoSpaceDN w:val="0"/>
        <w:jc w:val="center"/>
        <w:rPr>
          <w:b/>
        </w:rPr>
      </w:pPr>
      <w:r>
        <w:rPr>
          <w:rFonts w:hint="eastAsia"/>
          <w:b/>
        </w:rPr>
        <w:t>任意後見監督人選任の</w:t>
      </w:r>
      <w:r w:rsidR="0082383B" w:rsidRPr="0082383B">
        <w:rPr>
          <w:rFonts w:hint="eastAsia"/>
          <w:b/>
        </w:rPr>
        <w:t>申立てに必要な書類等（チェックリスト）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6294"/>
        <w:gridCol w:w="701"/>
        <w:gridCol w:w="701"/>
        <w:gridCol w:w="1367"/>
      </w:tblGrid>
      <w:tr w:rsidR="00E02A55" w:rsidRPr="0082383B" w:rsidTr="00C050A8">
        <w:tc>
          <w:tcPr>
            <w:tcW w:w="507" w:type="dxa"/>
            <w:vMerge w:val="restart"/>
          </w:tcPr>
          <w:p w:rsidR="00E02A55" w:rsidRPr="0082383B" w:rsidRDefault="009A054B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6294" w:type="dxa"/>
            <w:vMerge w:val="restart"/>
          </w:tcPr>
          <w:p w:rsidR="00E02A55" w:rsidRPr="0082383B" w:rsidRDefault="00E02A55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2383B">
              <w:rPr>
                <w:rFonts w:hint="eastAsia"/>
                <w:sz w:val="20"/>
                <w:szCs w:val="20"/>
              </w:rPr>
              <w:t>名　　　称</w:t>
            </w:r>
          </w:p>
        </w:tc>
        <w:tc>
          <w:tcPr>
            <w:tcW w:w="1402" w:type="dxa"/>
            <w:gridSpan w:val="2"/>
          </w:tcPr>
          <w:p w:rsidR="00E02A55" w:rsidRPr="0082383B" w:rsidRDefault="00E02A55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チェック欄</w:t>
            </w:r>
          </w:p>
        </w:tc>
        <w:tc>
          <w:tcPr>
            <w:tcW w:w="1367" w:type="dxa"/>
            <w:vMerge w:val="restart"/>
          </w:tcPr>
          <w:p w:rsidR="00E02A55" w:rsidRPr="0082383B" w:rsidRDefault="00E02A55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2383B">
              <w:rPr>
                <w:rFonts w:hint="eastAsia"/>
                <w:sz w:val="20"/>
                <w:szCs w:val="20"/>
              </w:rPr>
              <w:t>備　　　考</w:t>
            </w:r>
          </w:p>
        </w:tc>
      </w:tr>
      <w:tr w:rsidR="00E02A55" w:rsidRPr="0082383B" w:rsidTr="00C050A8">
        <w:tc>
          <w:tcPr>
            <w:tcW w:w="507" w:type="dxa"/>
            <w:vMerge/>
          </w:tcPr>
          <w:p w:rsidR="00E02A55" w:rsidRPr="0082383B" w:rsidRDefault="00E02A55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4" w:type="dxa"/>
            <w:vMerge/>
          </w:tcPr>
          <w:p w:rsidR="00E02A55" w:rsidRPr="0082383B" w:rsidRDefault="00E02A55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E02A55" w:rsidRPr="009A054B" w:rsidRDefault="00E02A55" w:rsidP="0082383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054B">
              <w:rPr>
                <w:rFonts w:hint="eastAsia"/>
                <w:sz w:val="16"/>
                <w:szCs w:val="16"/>
              </w:rPr>
              <w:t>申立人</w:t>
            </w:r>
          </w:p>
        </w:tc>
        <w:tc>
          <w:tcPr>
            <w:tcW w:w="701" w:type="dxa"/>
          </w:tcPr>
          <w:p w:rsidR="00E02A55" w:rsidRPr="009A054B" w:rsidRDefault="00E02A55" w:rsidP="00E02A5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054B">
              <w:rPr>
                <w:rFonts w:hint="eastAsia"/>
                <w:sz w:val="16"/>
                <w:szCs w:val="16"/>
              </w:rPr>
              <w:t>裁判所</w:t>
            </w:r>
          </w:p>
        </w:tc>
        <w:tc>
          <w:tcPr>
            <w:tcW w:w="1367" w:type="dxa"/>
            <w:vMerge/>
          </w:tcPr>
          <w:p w:rsidR="00E02A55" w:rsidRPr="0082383B" w:rsidRDefault="00E02A55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02A55" w:rsidRPr="0082383B" w:rsidTr="00C050A8">
        <w:tc>
          <w:tcPr>
            <w:tcW w:w="507" w:type="dxa"/>
          </w:tcPr>
          <w:p w:rsidR="0082383B" w:rsidRPr="0082383B" w:rsidRDefault="00E02A55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294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  <w:r w:rsidRPr="0082383B">
              <w:rPr>
                <w:rFonts w:hint="eastAsia"/>
                <w:sz w:val="20"/>
                <w:szCs w:val="20"/>
              </w:rPr>
              <w:t>任意後見監督人選任申立書</w:t>
            </w: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02A55" w:rsidRPr="0082383B" w:rsidTr="00C050A8">
        <w:tc>
          <w:tcPr>
            <w:tcW w:w="507" w:type="dxa"/>
          </w:tcPr>
          <w:p w:rsidR="0082383B" w:rsidRPr="0082383B" w:rsidRDefault="00E02A55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294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  <w:r w:rsidRPr="0082383B">
              <w:rPr>
                <w:rFonts w:hint="eastAsia"/>
                <w:sz w:val="20"/>
                <w:szCs w:val="20"/>
              </w:rPr>
              <w:t>申立事情説明書</w:t>
            </w: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02A55" w:rsidRPr="0082383B" w:rsidTr="00C050A8">
        <w:tc>
          <w:tcPr>
            <w:tcW w:w="507" w:type="dxa"/>
          </w:tcPr>
          <w:p w:rsidR="0082383B" w:rsidRPr="0082383B" w:rsidRDefault="00E02A55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294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  <w:r w:rsidRPr="0082383B">
              <w:rPr>
                <w:rFonts w:hint="eastAsia"/>
                <w:sz w:val="20"/>
                <w:szCs w:val="20"/>
              </w:rPr>
              <w:t>任意後見受任者事情説明書</w:t>
            </w: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02A55" w:rsidRPr="0082383B" w:rsidTr="00C050A8">
        <w:tc>
          <w:tcPr>
            <w:tcW w:w="507" w:type="dxa"/>
          </w:tcPr>
          <w:p w:rsidR="0082383B" w:rsidRPr="0082383B" w:rsidRDefault="00E02A55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294" w:type="dxa"/>
          </w:tcPr>
          <w:p w:rsidR="0082383B" w:rsidRPr="0082383B" w:rsidRDefault="00B056B8" w:rsidP="00FC499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本人の戸籍全部事項証明書</w:t>
            </w:r>
            <w:r w:rsidR="00E02A55">
              <w:rPr>
                <w:rFonts w:hint="eastAsia"/>
                <w:sz w:val="20"/>
                <w:szCs w:val="20"/>
              </w:rPr>
              <w:t>（</w:t>
            </w:r>
            <w:r w:rsidR="00E02A55" w:rsidRPr="00E02A55">
              <w:rPr>
                <w:rFonts w:hint="eastAsia"/>
                <w:b/>
                <w:sz w:val="20"/>
                <w:szCs w:val="20"/>
              </w:rPr>
              <w:t>※１</w:t>
            </w:r>
            <w:r w:rsidR="00E02A55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02A55" w:rsidRPr="0082383B" w:rsidTr="00C050A8">
        <w:tc>
          <w:tcPr>
            <w:tcW w:w="507" w:type="dxa"/>
          </w:tcPr>
          <w:p w:rsidR="0082383B" w:rsidRPr="0082383B" w:rsidRDefault="00E02A55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6294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  <w:r w:rsidRPr="0082383B">
              <w:rPr>
                <w:rFonts w:hint="eastAsia"/>
                <w:sz w:val="20"/>
                <w:szCs w:val="20"/>
              </w:rPr>
              <w:t>本人の住民票又は戸籍附票</w:t>
            </w:r>
            <w:r w:rsidR="00E02A55">
              <w:rPr>
                <w:rFonts w:hint="eastAsia"/>
                <w:sz w:val="20"/>
                <w:szCs w:val="20"/>
              </w:rPr>
              <w:t>（</w:t>
            </w:r>
            <w:r w:rsidR="00E02A55" w:rsidRPr="00E02A55">
              <w:rPr>
                <w:rFonts w:hint="eastAsia"/>
                <w:b/>
                <w:sz w:val="20"/>
                <w:szCs w:val="20"/>
              </w:rPr>
              <w:t>※１</w:t>
            </w:r>
            <w:r w:rsidR="00622F10" w:rsidRPr="00BB3406">
              <w:rPr>
                <w:rFonts w:hint="eastAsia"/>
                <w:sz w:val="20"/>
                <w:szCs w:val="20"/>
              </w:rPr>
              <w:t>，</w:t>
            </w:r>
            <w:r w:rsidR="00622F10">
              <w:rPr>
                <w:rFonts w:hint="eastAsia"/>
                <w:b/>
                <w:sz w:val="20"/>
                <w:szCs w:val="20"/>
              </w:rPr>
              <w:t>※２</w:t>
            </w:r>
            <w:r w:rsidR="00E02A55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02A55" w:rsidRPr="0082383B" w:rsidTr="00C050A8">
        <w:tc>
          <w:tcPr>
            <w:tcW w:w="507" w:type="dxa"/>
          </w:tcPr>
          <w:p w:rsidR="0082383B" w:rsidRPr="0082383B" w:rsidRDefault="00E02A55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6294" w:type="dxa"/>
          </w:tcPr>
          <w:p w:rsidR="0082383B" w:rsidRPr="0082383B" w:rsidRDefault="00B429DF" w:rsidP="00FC499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任意後見契約公正証書のコピー</w:t>
            </w:r>
            <w:r w:rsidR="009A054B">
              <w:rPr>
                <w:rFonts w:hint="eastAsia"/>
                <w:sz w:val="20"/>
                <w:szCs w:val="20"/>
              </w:rPr>
              <w:t>（</w:t>
            </w:r>
            <w:r w:rsidR="009A054B" w:rsidRPr="009A054B">
              <w:rPr>
                <w:rFonts w:hint="eastAsia"/>
                <w:b/>
                <w:sz w:val="20"/>
                <w:szCs w:val="20"/>
              </w:rPr>
              <w:t>※</w:t>
            </w:r>
            <w:r w:rsidR="00622F10">
              <w:rPr>
                <w:rFonts w:hint="eastAsia"/>
                <w:b/>
                <w:sz w:val="20"/>
                <w:szCs w:val="20"/>
              </w:rPr>
              <w:t>３</w:t>
            </w:r>
            <w:r w:rsidR="009A054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02A55" w:rsidRPr="0082383B" w:rsidTr="00C050A8">
        <w:tc>
          <w:tcPr>
            <w:tcW w:w="507" w:type="dxa"/>
          </w:tcPr>
          <w:p w:rsidR="0082383B" w:rsidRPr="0082383B" w:rsidRDefault="00E02A55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6294" w:type="dxa"/>
          </w:tcPr>
          <w:p w:rsidR="0082383B" w:rsidRPr="00BB3406" w:rsidRDefault="0082383B" w:rsidP="00FC4999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82383B">
              <w:rPr>
                <w:rFonts w:hint="eastAsia"/>
                <w:sz w:val="20"/>
                <w:szCs w:val="20"/>
              </w:rPr>
              <w:t>後見登記事項証明書（任意後見）</w:t>
            </w:r>
            <w:r w:rsidR="00E02A55">
              <w:rPr>
                <w:rFonts w:hint="eastAsia"/>
                <w:sz w:val="20"/>
                <w:szCs w:val="20"/>
              </w:rPr>
              <w:t>（</w:t>
            </w:r>
            <w:r w:rsidR="00E02A55" w:rsidRPr="00E02A55">
              <w:rPr>
                <w:rFonts w:hint="eastAsia"/>
                <w:b/>
                <w:sz w:val="20"/>
                <w:szCs w:val="20"/>
              </w:rPr>
              <w:t>※１</w:t>
            </w:r>
            <w:r w:rsidR="00E02A55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02A55" w:rsidRPr="0082383B" w:rsidTr="00C050A8">
        <w:tc>
          <w:tcPr>
            <w:tcW w:w="507" w:type="dxa"/>
          </w:tcPr>
          <w:p w:rsidR="0082383B" w:rsidRPr="0082383B" w:rsidRDefault="00E02A55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294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  <w:r w:rsidRPr="0082383B">
              <w:rPr>
                <w:rFonts w:hint="eastAsia"/>
                <w:sz w:val="20"/>
                <w:szCs w:val="20"/>
              </w:rPr>
              <w:t>後見登記されていないことの証明書</w:t>
            </w:r>
            <w:r w:rsidR="00E02A55">
              <w:rPr>
                <w:rFonts w:hint="eastAsia"/>
                <w:sz w:val="20"/>
                <w:szCs w:val="20"/>
              </w:rPr>
              <w:t>（</w:t>
            </w:r>
            <w:r w:rsidR="00E02A55" w:rsidRPr="00E02A55">
              <w:rPr>
                <w:rFonts w:hint="eastAsia"/>
                <w:b/>
                <w:sz w:val="20"/>
                <w:szCs w:val="20"/>
              </w:rPr>
              <w:t>※１</w:t>
            </w:r>
            <w:r w:rsidR="00820D19" w:rsidRPr="00820D19">
              <w:rPr>
                <w:rFonts w:hint="eastAsia"/>
                <w:sz w:val="20"/>
                <w:szCs w:val="20"/>
              </w:rPr>
              <w:t>，</w:t>
            </w:r>
            <w:r w:rsidR="00820D19">
              <w:rPr>
                <w:rFonts w:hint="eastAsia"/>
                <w:b/>
                <w:sz w:val="20"/>
                <w:szCs w:val="20"/>
              </w:rPr>
              <w:t>※</w:t>
            </w:r>
            <w:r w:rsidR="00B26872">
              <w:rPr>
                <w:rFonts w:hint="eastAsia"/>
                <w:b/>
                <w:sz w:val="20"/>
                <w:szCs w:val="20"/>
              </w:rPr>
              <w:t>４</w:t>
            </w:r>
            <w:r w:rsidR="00E02A55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05D5C" w:rsidRPr="0082383B" w:rsidTr="00C050A8">
        <w:tc>
          <w:tcPr>
            <w:tcW w:w="507" w:type="dxa"/>
          </w:tcPr>
          <w:p w:rsidR="00005D5C" w:rsidRDefault="00005D5C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6294" w:type="dxa"/>
          </w:tcPr>
          <w:p w:rsidR="00005D5C" w:rsidRPr="0082383B" w:rsidRDefault="00005D5C" w:rsidP="00FC499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親族関係図</w:t>
            </w:r>
          </w:p>
        </w:tc>
        <w:tc>
          <w:tcPr>
            <w:tcW w:w="701" w:type="dxa"/>
          </w:tcPr>
          <w:p w:rsidR="00005D5C" w:rsidRPr="0082383B" w:rsidRDefault="00005D5C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005D5C" w:rsidRPr="0082383B" w:rsidRDefault="00005D5C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5D5C" w:rsidRPr="0082383B" w:rsidRDefault="00005D5C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02A55" w:rsidRPr="0082383B" w:rsidTr="00C050A8">
        <w:tc>
          <w:tcPr>
            <w:tcW w:w="507" w:type="dxa"/>
          </w:tcPr>
          <w:p w:rsidR="0082383B" w:rsidRPr="0082383B" w:rsidRDefault="00005D5C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6294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  <w:r w:rsidRPr="0082383B">
              <w:rPr>
                <w:rFonts w:hint="eastAsia"/>
                <w:sz w:val="20"/>
                <w:szCs w:val="20"/>
              </w:rPr>
              <w:t>診断書（成年後見</w:t>
            </w:r>
            <w:r w:rsidR="005C29E1">
              <w:rPr>
                <w:rFonts w:hint="eastAsia"/>
                <w:sz w:val="20"/>
                <w:szCs w:val="20"/>
              </w:rPr>
              <w:t>制度</w:t>
            </w:r>
            <w:bookmarkStart w:id="0" w:name="_GoBack"/>
            <w:bookmarkEnd w:id="0"/>
            <w:r w:rsidRPr="0082383B">
              <w:rPr>
                <w:rFonts w:hint="eastAsia"/>
                <w:sz w:val="20"/>
                <w:szCs w:val="20"/>
              </w:rPr>
              <w:t>用）</w:t>
            </w:r>
            <w:r w:rsidR="00E02A55">
              <w:rPr>
                <w:rFonts w:hint="eastAsia"/>
                <w:sz w:val="20"/>
                <w:szCs w:val="20"/>
              </w:rPr>
              <w:t>（</w:t>
            </w:r>
            <w:r w:rsidR="00E02A55" w:rsidRPr="00E02A55">
              <w:rPr>
                <w:rFonts w:hint="eastAsia"/>
                <w:b/>
                <w:sz w:val="20"/>
                <w:szCs w:val="20"/>
              </w:rPr>
              <w:t>※１</w:t>
            </w:r>
            <w:r w:rsidR="00E02A55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02A55" w:rsidRPr="0082383B" w:rsidTr="00C050A8">
        <w:tc>
          <w:tcPr>
            <w:tcW w:w="507" w:type="dxa"/>
          </w:tcPr>
          <w:p w:rsidR="0082383B" w:rsidRPr="0082383B" w:rsidRDefault="0082383B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2383B">
              <w:rPr>
                <w:rFonts w:hint="eastAsia"/>
                <w:sz w:val="20"/>
                <w:szCs w:val="20"/>
              </w:rPr>
              <w:t>1</w:t>
            </w:r>
            <w:r w:rsidR="00005D5C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:rsidR="0082383B" w:rsidRPr="0082383B" w:rsidRDefault="0082383B" w:rsidP="00B5441B">
            <w:pPr>
              <w:autoSpaceDE w:val="0"/>
              <w:autoSpaceDN w:val="0"/>
              <w:rPr>
                <w:sz w:val="20"/>
                <w:szCs w:val="20"/>
              </w:rPr>
            </w:pPr>
            <w:r w:rsidRPr="0082383B">
              <w:rPr>
                <w:rFonts w:hint="eastAsia"/>
                <w:sz w:val="20"/>
                <w:szCs w:val="20"/>
              </w:rPr>
              <w:t>本人の財産目録</w:t>
            </w:r>
            <w:r w:rsidR="00B571DF">
              <w:rPr>
                <w:rFonts w:hint="eastAsia"/>
                <w:sz w:val="20"/>
                <w:szCs w:val="20"/>
              </w:rPr>
              <w:t>及び収支予定表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050A8" w:rsidRPr="0082383B" w:rsidTr="00C050A8">
        <w:trPr>
          <w:trHeight w:val="396"/>
        </w:trPr>
        <w:tc>
          <w:tcPr>
            <w:tcW w:w="507" w:type="dxa"/>
            <w:vMerge w:val="restart"/>
          </w:tcPr>
          <w:p w:rsidR="00C050A8" w:rsidRPr="0082383B" w:rsidRDefault="00C050A8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6294" w:type="dxa"/>
            <w:tcBorders>
              <w:bottom w:val="dotted" w:sz="4" w:space="0" w:color="auto"/>
            </w:tcBorders>
          </w:tcPr>
          <w:p w:rsidR="00C050A8" w:rsidRPr="009A054B" w:rsidRDefault="00C050A8" w:rsidP="00C050A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本人の財産・収支に関する資料のコピー（</w:t>
            </w:r>
            <w:r w:rsidRPr="009A054B">
              <w:rPr>
                <w:rFonts w:hint="eastAsia"/>
                <w:b/>
                <w:sz w:val="20"/>
                <w:szCs w:val="20"/>
              </w:rPr>
              <w:t>※</w:t>
            </w:r>
            <w:r>
              <w:rPr>
                <w:rFonts w:hint="eastAsia"/>
                <w:b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1" w:type="dxa"/>
            <w:tcBorders>
              <w:bottom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050A8" w:rsidRPr="0082383B" w:rsidTr="00C050A8">
        <w:trPr>
          <w:trHeight w:val="393"/>
        </w:trPr>
        <w:tc>
          <w:tcPr>
            <w:tcW w:w="507" w:type="dxa"/>
            <w:vMerge/>
          </w:tcPr>
          <w:p w:rsidR="00C050A8" w:rsidRDefault="00C050A8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Pr="00C050A8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【不動産】不動産登記事項証明書</w:t>
            </w: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050A8" w:rsidRPr="0082383B" w:rsidTr="00C050A8">
        <w:trPr>
          <w:trHeight w:val="393"/>
        </w:trPr>
        <w:tc>
          <w:tcPr>
            <w:tcW w:w="507" w:type="dxa"/>
            <w:vMerge/>
          </w:tcPr>
          <w:p w:rsidR="00C050A8" w:rsidRDefault="00C050A8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【預貯金】通帳・証書（直近１年分）</w:t>
            </w: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050A8" w:rsidRPr="0082383B" w:rsidTr="00C050A8">
        <w:trPr>
          <w:trHeight w:val="393"/>
        </w:trPr>
        <w:tc>
          <w:tcPr>
            <w:tcW w:w="507" w:type="dxa"/>
            <w:vMerge/>
          </w:tcPr>
          <w:p w:rsidR="00C050A8" w:rsidRDefault="00C050A8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Pr="00C050A8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【株式等】有価証券（株式，投資信託，国債等），取引残高明細書等</w:t>
            </w: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050A8" w:rsidRPr="0082383B" w:rsidTr="00C050A8">
        <w:trPr>
          <w:trHeight w:val="393"/>
        </w:trPr>
        <w:tc>
          <w:tcPr>
            <w:tcW w:w="507" w:type="dxa"/>
            <w:vMerge/>
          </w:tcPr>
          <w:p w:rsidR="00C050A8" w:rsidRDefault="00C050A8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【保　険】保険証書等</w:t>
            </w: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050A8" w:rsidRPr="0082383B" w:rsidTr="00C050A8">
        <w:trPr>
          <w:trHeight w:val="393"/>
        </w:trPr>
        <w:tc>
          <w:tcPr>
            <w:tcW w:w="507" w:type="dxa"/>
            <w:vMerge/>
          </w:tcPr>
          <w:p w:rsidR="00C050A8" w:rsidRDefault="00C050A8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【負　債】契約書，保証書等</w:t>
            </w: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050A8" w:rsidRPr="0082383B" w:rsidTr="00C050A8">
        <w:trPr>
          <w:trHeight w:val="393"/>
        </w:trPr>
        <w:tc>
          <w:tcPr>
            <w:tcW w:w="507" w:type="dxa"/>
            <w:vMerge/>
          </w:tcPr>
          <w:p w:rsidR="00C050A8" w:rsidRDefault="00C050A8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【収　入】年金通知書，給与明細書等</w:t>
            </w: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050A8" w:rsidRPr="0082383B" w:rsidTr="00C050A8">
        <w:trPr>
          <w:trHeight w:val="393"/>
        </w:trPr>
        <w:tc>
          <w:tcPr>
            <w:tcW w:w="507" w:type="dxa"/>
            <w:vMerge/>
          </w:tcPr>
          <w:p w:rsidR="00C050A8" w:rsidRDefault="00C050A8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</w:tcPr>
          <w:p w:rsidR="00C050A8" w:rsidRDefault="00C050A8" w:rsidP="00C050A8">
            <w:pPr>
              <w:autoSpaceDE w:val="0"/>
              <w:autoSpaceDN w:val="0"/>
              <w:ind w:left="969" w:hangingChars="500" w:hanging="96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【支　出】医療費・施設費の領収書（直近３か月分），税金・社会保険の通知書（納付指示書），請求書等</w:t>
            </w:r>
          </w:p>
        </w:tc>
        <w:tc>
          <w:tcPr>
            <w:tcW w:w="701" w:type="dxa"/>
            <w:tcBorders>
              <w:top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dotted" w:sz="4" w:space="0" w:color="auto"/>
            </w:tcBorders>
          </w:tcPr>
          <w:p w:rsidR="00C050A8" w:rsidRPr="0082383B" w:rsidRDefault="00C050A8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02A55" w:rsidRPr="0082383B" w:rsidTr="00C050A8">
        <w:tc>
          <w:tcPr>
            <w:tcW w:w="507" w:type="dxa"/>
          </w:tcPr>
          <w:p w:rsidR="0082383B" w:rsidRPr="0082383B" w:rsidRDefault="0082383B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2383B">
              <w:rPr>
                <w:rFonts w:hint="eastAsia"/>
                <w:sz w:val="20"/>
                <w:szCs w:val="20"/>
              </w:rPr>
              <w:t>1</w:t>
            </w:r>
            <w:r w:rsidR="00005D5C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294" w:type="dxa"/>
          </w:tcPr>
          <w:p w:rsidR="0082383B" w:rsidRPr="0082383B" w:rsidRDefault="0082383B" w:rsidP="00846963">
            <w:pPr>
              <w:autoSpaceDE w:val="0"/>
              <w:autoSpaceDN w:val="0"/>
              <w:rPr>
                <w:sz w:val="20"/>
                <w:szCs w:val="20"/>
              </w:rPr>
            </w:pPr>
            <w:r w:rsidRPr="0082383B">
              <w:rPr>
                <w:rFonts w:hint="eastAsia"/>
                <w:sz w:val="20"/>
                <w:szCs w:val="20"/>
              </w:rPr>
              <w:t>収入印紙</w:t>
            </w:r>
            <w:r w:rsidR="00622F10">
              <w:rPr>
                <w:rFonts w:hint="eastAsia"/>
                <w:sz w:val="20"/>
                <w:szCs w:val="20"/>
              </w:rPr>
              <w:t xml:space="preserve">　</w:t>
            </w:r>
            <w:r w:rsidRPr="0082383B">
              <w:rPr>
                <w:rFonts w:hint="eastAsia"/>
                <w:sz w:val="20"/>
                <w:szCs w:val="20"/>
              </w:rPr>
              <w:t>８００円</w:t>
            </w:r>
            <w:r w:rsidR="009A054B">
              <w:rPr>
                <w:rFonts w:hint="eastAsia"/>
                <w:sz w:val="20"/>
                <w:szCs w:val="20"/>
              </w:rPr>
              <w:t xml:space="preserve">　１組</w:t>
            </w:r>
            <w:r w:rsidR="00846963" w:rsidRPr="00846963">
              <w:rPr>
                <w:rFonts w:hint="eastAsia"/>
                <w:sz w:val="20"/>
                <w:szCs w:val="20"/>
              </w:rPr>
              <w:t>（申立書に貼付してください。）</w:t>
            </w: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02A55" w:rsidRPr="0082383B" w:rsidTr="00C050A8">
        <w:tc>
          <w:tcPr>
            <w:tcW w:w="507" w:type="dxa"/>
          </w:tcPr>
          <w:p w:rsidR="0082383B" w:rsidRPr="0082383B" w:rsidRDefault="0082383B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2383B">
              <w:rPr>
                <w:rFonts w:hint="eastAsia"/>
                <w:sz w:val="20"/>
                <w:szCs w:val="20"/>
              </w:rPr>
              <w:t>1</w:t>
            </w:r>
            <w:r w:rsidR="00005D5C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294" w:type="dxa"/>
          </w:tcPr>
          <w:p w:rsidR="0082383B" w:rsidRPr="0082383B" w:rsidRDefault="0082383B" w:rsidP="00846963">
            <w:pPr>
              <w:autoSpaceDE w:val="0"/>
              <w:autoSpaceDN w:val="0"/>
              <w:rPr>
                <w:sz w:val="20"/>
                <w:szCs w:val="20"/>
              </w:rPr>
            </w:pPr>
            <w:r w:rsidRPr="0082383B">
              <w:rPr>
                <w:rFonts w:hint="eastAsia"/>
                <w:sz w:val="20"/>
                <w:szCs w:val="20"/>
              </w:rPr>
              <w:t>収入印紙１４００円</w:t>
            </w:r>
            <w:r w:rsidR="009A054B">
              <w:rPr>
                <w:rFonts w:hint="eastAsia"/>
                <w:sz w:val="20"/>
                <w:szCs w:val="20"/>
              </w:rPr>
              <w:t xml:space="preserve">　１組</w:t>
            </w:r>
            <w:r w:rsidR="00846963" w:rsidRPr="00846963">
              <w:rPr>
                <w:rFonts w:hint="eastAsia"/>
                <w:sz w:val="20"/>
                <w:szCs w:val="20"/>
              </w:rPr>
              <w:t>（申立書には貼付しないでください。）</w:t>
            </w: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02A55" w:rsidRPr="0082383B" w:rsidTr="00C050A8">
        <w:tc>
          <w:tcPr>
            <w:tcW w:w="507" w:type="dxa"/>
          </w:tcPr>
          <w:p w:rsidR="0082383B" w:rsidRPr="0082383B" w:rsidRDefault="0082383B" w:rsidP="008238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2383B">
              <w:rPr>
                <w:rFonts w:hint="eastAsia"/>
                <w:sz w:val="20"/>
                <w:szCs w:val="20"/>
              </w:rPr>
              <w:t>1</w:t>
            </w:r>
            <w:r w:rsidR="00005D5C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6294" w:type="dxa"/>
          </w:tcPr>
          <w:p w:rsidR="00D91BB1" w:rsidRDefault="00161593" w:rsidP="00FC499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郵便切手３１９５</w:t>
            </w:r>
            <w:r w:rsidR="0082383B" w:rsidRPr="0082383B">
              <w:rPr>
                <w:rFonts w:hint="eastAsia"/>
                <w:sz w:val="20"/>
                <w:szCs w:val="20"/>
              </w:rPr>
              <w:t>円</w:t>
            </w:r>
          </w:p>
          <w:p w:rsidR="00D91BB1" w:rsidRDefault="00D91BB1" w:rsidP="00FC499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（内訳）５００円×</w:t>
            </w:r>
            <w:r w:rsidR="009A054B">
              <w:rPr>
                <w:rFonts w:hint="eastAsia"/>
                <w:sz w:val="20"/>
                <w:szCs w:val="20"/>
              </w:rPr>
              <w:t>４枚</w:t>
            </w:r>
            <w:r>
              <w:rPr>
                <w:rFonts w:hint="eastAsia"/>
                <w:sz w:val="20"/>
                <w:szCs w:val="20"/>
              </w:rPr>
              <w:t>，８</w:t>
            </w:r>
            <w:r w:rsidR="00161593">
              <w:rPr>
                <w:rFonts w:hint="eastAsia"/>
                <w:sz w:val="20"/>
                <w:szCs w:val="20"/>
              </w:rPr>
              <w:t>４</w:t>
            </w:r>
            <w:r>
              <w:rPr>
                <w:rFonts w:hint="eastAsia"/>
                <w:sz w:val="20"/>
                <w:szCs w:val="20"/>
              </w:rPr>
              <w:t>円×</w:t>
            </w:r>
            <w:r w:rsidR="009A054B">
              <w:rPr>
                <w:rFonts w:hint="eastAsia"/>
                <w:sz w:val="20"/>
                <w:szCs w:val="20"/>
              </w:rPr>
              <w:t>１０枚</w:t>
            </w:r>
            <w:r>
              <w:rPr>
                <w:rFonts w:hint="eastAsia"/>
                <w:sz w:val="20"/>
                <w:szCs w:val="20"/>
              </w:rPr>
              <w:t>，２０円×</w:t>
            </w:r>
            <w:r w:rsidR="009A054B">
              <w:rPr>
                <w:rFonts w:hint="eastAsia"/>
                <w:sz w:val="20"/>
                <w:szCs w:val="20"/>
              </w:rPr>
              <w:t>１０枚</w:t>
            </w:r>
            <w:r w:rsidR="00BF78CA">
              <w:rPr>
                <w:rFonts w:hint="eastAsia"/>
                <w:sz w:val="20"/>
                <w:szCs w:val="20"/>
              </w:rPr>
              <w:t>，</w:t>
            </w:r>
          </w:p>
          <w:p w:rsidR="009A054B" w:rsidRPr="0082383B" w:rsidRDefault="00D91BB1" w:rsidP="00D91BB1">
            <w:pPr>
              <w:autoSpaceDE w:val="0"/>
              <w:autoSpaceDN w:val="0"/>
              <w:ind w:firstLineChars="400" w:firstLine="7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１０円×</w:t>
            </w:r>
            <w:r w:rsidR="009A054B">
              <w:rPr>
                <w:rFonts w:hint="eastAsia"/>
                <w:sz w:val="20"/>
                <w:szCs w:val="20"/>
              </w:rPr>
              <w:t>１０枚</w:t>
            </w:r>
            <w:r>
              <w:rPr>
                <w:rFonts w:hint="eastAsia"/>
                <w:sz w:val="20"/>
                <w:szCs w:val="20"/>
              </w:rPr>
              <w:t>，</w:t>
            </w:r>
            <w:r w:rsidR="00161593">
              <w:rPr>
                <w:rFonts w:hint="eastAsia"/>
                <w:sz w:val="20"/>
                <w:szCs w:val="20"/>
              </w:rPr>
              <w:t>５円×５枚，２円×１０枚，</w:t>
            </w:r>
            <w:r>
              <w:rPr>
                <w:rFonts w:hint="eastAsia"/>
                <w:sz w:val="20"/>
                <w:szCs w:val="20"/>
              </w:rPr>
              <w:t>１円×</w:t>
            </w:r>
            <w:r w:rsidR="009A054B">
              <w:rPr>
                <w:rFonts w:hint="eastAsia"/>
                <w:sz w:val="20"/>
                <w:szCs w:val="20"/>
              </w:rPr>
              <w:t xml:space="preserve">１０枚　</w:t>
            </w: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383B" w:rsidRPr="0082383B" w:rsidRDefault="0082383B" w:rsidP="00FC499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02A55" w:rsidRDefault="00E02A55" w:rsidP="00622F10">
      <w:pPr>
        <w:autoSpaceDE w:val="0"/>
        <w:autoSpaceDN w:val="0"/>
        <w:ind w:left="467" w:hangingChars="240" w:hanging="467"/>
        <w:rPr>
          <w:sz w:val="20"/>
          <w:szCs w:val="20"/>
        </w:rPr>
      </w:pPr>
      <w:r w:rsidRPr="009A054B">
        <w:rPr>
          <w:rFonts w:hint="eastAsia"/>
          <w:b/>
          <w:sz w:val="20"/>
          <w:szCs w:val="20"/>
        </w:rPr>
        <w:t>※１</w:t>
      </w:r>
      <w:r>
        <w:rPr>
          <w:rFonts w:hint="eastAsia"/>
          <w:sz w:val="20"/>
          <w:szCs w:val="20"/>
        </w:rPr>
        <w:t xml:space="preserve">　</w:t>
      </w:r>
      <w:r w:rsidR="00161593">
        <w:rPr>
          <w:rFonts w:hint="eastAsia"/>
          <w:b/>
          <w:sz w:val="20"/>
          <w:szCs w:val="20"/>
        </w:rPr>
        <w:t>できるかぎり最新のもの（申立予定日からさかのぼって３</w:t>
      </w:r>
      <w:r w:rsidR="00B429DF">
        <w:rPr>
          <w:rFonts w:hint="eastAsia"/>
          <w:b/>
          <w:sz w:val="20"/>
          <w:szCs w:val="20"/>
        </w:rPr>
        <w:t>か月以内</w:t>
      </w:r>
      <w:r w:rsidR="00B429DF" w:rsidRPr="00B429DF">
        <w:rPr>
          <w:rFonts w:hint="eastAsia"/>
          <w:b/>
          <w:sz w:val="20"/>
          <w:szCs w:val="20"/>
        </w:rPr>
        <w:t>）を提出してください</w:t>
      </w:r>
      <w:r w:rsidR="00622F10">
        <w:rPr>
          <w:rFonts w:hint="eastAsia"/>
          <w:b/>
          <w:sz w:val="20"/>
          <w:szCs w:val="20"/>
        </w:rPr>
        <w:t>。</w:t>
      </w:r>
    </w:p>
    <w:p w:rsidR="00622F10" w:rsidRDefault="00622F10" w:rsidP="00E02A55">
      <w:pPr>
        <w:autoSpaceDE w:val="0"/>
        <w:autoSpaceDN w:val="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※２　</w:t>
      </w:r>
      <w:r w:rsidR="00BB3406" w:rsidRPr="00464BB0">
        <w:rPr>
          <w:rFonts w:hint="eastAsia"/>
          <w:b/>
          <w:sz w:val="20"/>
          <w:szCs w:val="20"/>
          <w:u w:val="single"/>
        </w:rPr>
        <w:t>住民票は，個人番号（マイナンバー）が記載されていないものを提出してください</w:t>
      </w:r>
      <w:r w:rsidR="00BB3406" w:rsidRPr="00BB3406">
        <w:rPr>
          <w:rFonts w:hint="eastAsia"/>
          <w:b/>
          <w:sz w:val="20"/>
          <w:szCs w:val="20"/>
        </w:rPr>
        <w:t>。</w:t>
      </w:r>
    </w:p>
    <w:p w:rsidR="00E02A55" w:rsidRDefault="00622F10" w:rsidP="00E02A55">
      <w:pPr>
        <w:autoSpaceDE w:val="0"/>
        <w:autoSpaceDN w:val="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※３</w:t>
      </w:r>
      <w:r w:rsidR="00E02A55" w:rsidRPr="009A054B">
        <w:rPr>
          <w:rFonts w:hint="eastAsia"/>
          <w:b/>
          <w:sz w:val="20"/>
          <w:szCs w:val="20"/>
        </w:rPr>
        <w:t xml:space="preserve">　</w:t>
      </w:r>
      <w:r w:rsidR="009A054B">
        <w:rPr>
          <w:rFonts w:hint="eastAsia"/>
          <w:b/>
          <w:sz w:val="20"/>
          <w:szCs w:val="20"/>
        </w:rPr>
        <w:t>資料</w:t>
      </w:r>
      <w:r w:rsidR="00B429DF">
        <w:rPr>
          <w:rFonts w:hint="eastAsia"/>
          <w:b/>
          <w:sz w:val="20"/>
          <w:szCs w:val="20"/>
        </w:rPr>
        <w:t>等</w:t>
      </w:r>
      <w:r w:rsidR="009A054B">
        <w:rPr>
          <w:rFonts w:hint="eastAsia"/>
          <w:b/>
          <w:sz w:val="20"/>
          <w:szCs w:val="20"/>
        </w:rPr>
        <w:t>のコピー方法は，「</w:t>
      </w:r>
      <w:r w:rsidR="00B429DF" w:rsidRPr="00B429DF">
        <w:rPr>
          <w:rFonts w:hint="eastAsia"/>
          <w:b/>
          <w:sz w:val="20"/>
          <w:szCs w:val="20"/>
        </w:rPr>
        <w:t>資料のコピーの取り方</w:t>
      </w:r>
      <w:r w:rsidR="009A054B">
        <w:rPr>
          <w:rFonts w:hint="eastAsia"/>
          <w:b/>
          <w:sz w:val="20"/>
          <w:szCs w:val="20"/>
        </w:rPr>
        <w:t>」を参考にしてください。</w:t>
      </w:r>
    </w:p>
    <w:p w:rsidR="00BB3406" w:rsidRPr="009A054B" w:rsidRDefault="00B26872" w:rsidP="00BB3406">
      <w:pPr>
        <w:autoSpaceDE w:val="0"/>
        <w:autoSpaceDN w:val="0"/>
        <w:ind w:left="389" w:hangingChars="200" w:hanging="389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※４</w:t>
      </w:r>
      <w:r w:rsidR="00BB3406">
        <w:rPr>
          <w:rFonts w:hint="eastAsia"/>
          <w:b/>
          <w:sz w:val="20"/>
          <w:szCs w:val="20"/>
        </w:rPr>
        <w:t xml:space="preserve">　</w:t>
      </w:r>
      <w:r w:rsidR="00BB3406" w:rsidRPr="00BB3406">
        <w:rPr>
          <w:rFonts w:hint="eastAsia"/>
          <w:b/>
          <w:sz w:val="20"/>
          <w:szCs w:val="20"/>
        </w:rPr>
        <w:t>証明事項については，「成年被後見人，被保佐人，被補助人とする記録がない。」欄にチェックをして</w:t>
      </w:r>
      <w:r w:rsidR="00814884">
        <w:rPr>
          <w:rFonts w:hint="eastAsia"/>
          <w:b/>
          <w:sz w:val="20"/>
          <w:szCs w:val="20"/>
        </w:rPr>
        <w:t>申請して</w:t>
      </w:r>
      <w:r w:rsidR="00BB3406" w:rsidRPr="00BB3406">
        <w:rPr>
          <w:rFonts w:hint="eastAsia"/>
          <w:b/>
          <w:sz w:val="20"/>
          <w:szCs w:val="20"/>
        </w:rPr>
        <w:t>ください。</w:t>
      </w:r>
    </w:p>
    <w:p w:rsidR="0082383B" w:rsidRPr="0082383B" w:rsidRDefault="00BB3406" w:rsidP="00FC4999">
      <w:pPr>
        <w:autoSpaceDE w:val="0"/>
        <w:autoSpaceDN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(</w:t>
      </w:r>
      <w:r w:rsidR="00B429DF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 xml:space="preserve">) </w:t>
      </w:r>
      <w:r w:rsidR="00B429DF" w:rsidRPr="0082383B">
        <w:rPr>
          <w:rFonts w:hint="eastAsia"/>
          <w:sz w:val="20"/>
          <w:szCs w:val="20"/>
        </w:rPr>
        <w:t>審理に必要な場合は，追加で</w:t>
      </w:r>
      <w:r w:rsidR="00B429DF" w:rsidRPr="0082383B">
        <w:rPr>
          <w:sz w:val="20"/>
          <w:szCs w:val="20"/>
        </w:rPr>
        <w:t>書類の提出をお願いする</w:t>
      </w:r>
      <w:r w:rsidR="00B429DF" w:rsidRPr="0082383B">
        <w:rPr>
          <w:rFonts w:hint="eastAsia"/>
          <w:sz w:val="20"/>
          <w:szCs w:val="20"/>
        </w:rPr>
        <w:t>こと</w:t>
      </w:r>
      <w:r w:rsidR="00B429DF" w:rsidRPr="0082383B">
        <w:rPr>
          <w:sz w:val="20"/>
          <w:szCs w:val="20"/>
        </w:rPr>
        <w:t>があります。</w:t>
      </w:r>
    </w:p>
    <w:sectPr w:rsidR="0082383B" w:rsidRPr="0082383B" w:rsidSect="00BF78CA">
      <w:pgSz w:w="11906" w:h="16838" w:code="9"/>
      <w:pgMar w:top="1134" w:right="851" w:bottom="1134" w:left="1701" w:header="851" w:footer="992" w:gutter="0"/>
      <w:cols w:space="425"/>
      <w:docGrid w:type="linesAndChars" w:linePitch="416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6E5" w:rsidRDefault="005156E5" w:rsidP="00B571DF">
      <w:r>
        <w:separator/>
      </w:r>
    </w:p>
  </w:endnote>
  <w:endnote w:type="continuationSeparator" w:id="0">
    <w:p w:rsidR="005156E5" w:rsidRDefault="005156E5" w:rsidP="00B5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6E5" w:rsidRDefault="005156E5" w:rsidP="00B571DF">
      <w:r>
        <w:separator/>
      </w:r>
    </w:p>
  </w:footnote>
  <w:footnote w:type="continuationSeparator" w:id="0">
    <w:p w:rsidR="005156E5" w:rsidRDefault="005156E5" w:rsidP="00B57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208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3B"/>
    <w:rsid w:val="00005D5C"/>
    <w:rsid w:val="00073F72"/>
    <w:rsid w:val="00161593"/>
    <w:rsid w:val="001734DD"/>
    <w:rsid w:val="001E11D1"/>
    <w:rsid w:val="00260675"/>
    <w:rsid w:val="00296A6A"/>
    <w:rsid w:val="003769DD"/>
    <w:rsid w:val="004201C2"/>
    <w:rsid w:val="00464BB0"/>
    <w:rsid w:val="004F7F05"/>
    <w:rsid w:val="00501D98"/>
    <w:rsid w:val="005156E5"/>
    <w:rsid w:val="00524CEC"/>
    <w:rsid w:val="005B0167"/>
    <w:rsid w:val="005C29E1"/>
    <w:rsid w:val="00622F10"/>
    <w:rsid w:val="007B3202"/>
    <w:rsid w:val="0080572D"/>
    <w:rsid w:val="00814884"/>
    <w:rsid w:val="00820D19"/>
    <w:rsid w:val="0082383B"/>
    <w:rsid w:val="00846963"/>
    <w:rsid w:val="00854C86"/>
    <w:rsid w:val="00861804"/>
    <w:rsid w:val="009237D6"/>
    <w:rsid w:val="00977621"/>
    <w:rsid w:val="00991571"/>
    <w:rsid w:val="009A054B"/>
    <w:rsid w:val="00B04835"/>
    <w:rsid w:val="00B056B8"/>
    <w:rsid w:val="00B26872"/>
    <w:rsid w:val="00B429DF"/>
    <w:rsid w:val="00B47FA8"/>
    <w:rsid w:val="00B5441B"/>
    <w:rsid w:val="00B571DF"/>
    <w:rsid w:val="00BB3406"/>
    <w:rsid w:val="00BF78CA"/>
    <w:rsid w:val="00C050A8"/>
    <w:rsid w:val="00CF279C"/>
    <w:rsid w:val="00D91BB1"/>
    <w:rsid w:val="00DD5542"/>
    <w:rsid w:val="00E02A55"/>
    <w:rsid w:val="00E70DFE"/>
    <w:rsid w:val="00F2348E"/>
    <w:rsid w:val="00F570B2"/>
    <w:rsid w:val="00F90F07"/>
    <w:rsid w:val="00F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DAA893-A476-46A1-91B9-3AB51698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1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1DF"/>
  </w:style>
  <w:style w:type="paragraph" w:styleId="a6">
    <w:name w:val="footer"/>
    <w:basedOn w:val="a"/>
    <w:link w:val="a7"/>
    <w:uiPriority w:val="99"/>
    <w:unhideWhenUsed/>
    <w:rsid w:val="00B571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14</cp:revision>
  <dcterms:created xsi:type="dcterms:W3CDTF">2015-12-15T01:07:00Z</dcterms:created>
  <dcterms:modified xsi:type="dcterms:W3CDTF">2019-09-12T02:33:00Z</dcterms:modified>
</cp:coreProperties>
</file>