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853" w:rsidRDefault="00BE140E">
      <w:pPr>
        <w:adjustRightInd/>
        <w:spacing w:line="366" w:lineRule="exact"/>
        <w:rPr>
          <w:rFonts w:ascii="ＭＳ 明朝" w:cs="Times New Roman"/>
          <w:spacing w:val="2"/>
        </w:rPr>
      </w:pPr>
      <w:r>
        <w:rPr>
          <w:rFonts w:hint="eastAsia"/>
          <w:sz w:val="24"/>
          <w:szCs w:val="24"/>
        </w:rPr>
        <w:t xml:space="preserve">　　　　　　　　　　　　</w:t>
      </w:r>
      <w:r w:rsidR="00287853">
        <w:rPr>
          <w:rFonts w:hint="eastAsia"/>
          <w:sz w:val="24"/>
          <w:szCs w:val="24"/>
        </w:rPr>
        <w:t xml:space="preserve">事件番号　</w:t>
      </w:r>
      <w:r>
        <w:rPr>
          <w:rFonts w:hint="eastAsia"/>
          <w:sz w:val="24"/>
          <w:szCs w:val="24"/>
        </w:rPr>
        <w:t>（</w:t>
      </w:r>
      <w:r w:rsidR="00287853">
        <w:rPr>
          <w:rFonts w:hint="eastAsia"/>
          <w:sz w:val="24"/>
          <w:szCs w:val="24"/>
        </w:rPr>
        <w:t>平成</w:t>
      </w:r>
      <w:r>
        <w:rPr>
          <w:rFonts w:hint="eastAsia"/>
          <w:sz w:val="24"/>
          <w:szCs w:val="24"/>
        </w:rPr>
        <w:t>・令和）</w:t>
      </w:r>
      <w:r w:rsidR="00287853">
        <w:rPr>
          <w:rFonts w:hint="eastAsia"/>
          <w:sz w:val="24"/>
          <w:szCs w:val="24"/>
        </w:rPr>
        <w:t xml:space="preserve">　　　年（　　）第　　　号</w:t>
      </w:r>
    </w:p>
    <w:p w:rsidR="00287853" w:rsidRDefault="00287853">
      <w:pPr>
        <w:adjustRightInd/>
        <w:spacing w:line="366" w:lineRule="exact"/>
        <w:rPr>
          <w:rFonts w:ascii="ＭＳ 明朝" w:cs="Times New Roman"/>
          <w:spacing w:val="2"/>
        </w:rPr>
      </w:pPr>
      <w:r>
        <w:rPr>
          <w:rFonts w:hint="eastAsia"/>
          <w:sz w:val="24"/>
          <w:szCs w:val="24"/>
        </w:rPr>
        <w:t xml:space="preserve">　　</w:t>
      </w:r>
    </w:p>
    <w:p w:rsidR="00287853" w:rsidRDefault="00287853">
      <w:pPr>
        <w:adjustRightInd/>
        <w:spacing w:line="526" w:lineRule="exact"/>
        <w:rPr>
          <w:rFonts w:ascii="ＭＳ 明朝" w:cs="Times New Roman"/>
          <w:spacing w:val="2"/>
        </w:rPr>
      </w:pPr>
      <w:r>
        <w:rPr>
          <w:rFonts w:hint="eastAsia"/>
          <w:spacing w:val="2"/>
          <w:sz w:val="40"/>
          <w:szCs w:val="40"/>
        </w:rPr>
        <w:t xml:space="preserve">　　送達場所等の□届出書　□届出変更書</w:t>
      </w:r>
    </w:p>
    <w:p w:rsidR="00287853" w:rsidRDefault="00287853">
      <w:pPr>
        <w:adjustRightInd/>
        <w:rPr>
          <w:rFonts w:ascii="ＭＳ 明朝" w:cs="Times New Roman"/>
          <w:spacing w:val="2"/>
        </w:rPr>
      </w:pPr>
    </w:p>
    <w:p w:rsidR="00287853" w:rsidRDefault="00992B7D">
      <w:pPr>
        <w:adjustRightInd/>
        <w:spacing w:line="366" w:lineRule="exact"/>
        <w:rPr>
          <w:rFonts w:ascii="ＭＳ 明朝" w:cs="Times New Roman"/>
          <w:spacing w:val="2"/>
        </w:rPr>
      </w:pPr>
      <w:r>
        <w:rPr>
          <w:rFonts w:hint="eastAsia"/>
          <w:sz w:val="24"/>
          <w:szCs w:val="24"/>
        </w:rPr>
        <w:t>　送達場所【□住所　□就</w:t>
      </w:r>
      <w:r w:rsidR="00287853">
        <w:rPr>
          <w:rFonts w:hint="eastAsia"/>
          <w:sz w:val="24"/>
          <w:szCs w:val="24"/>
        </w:rPr>
        <w:t>業場所　□その他（　　　　　　　　　　　　　）】</w:t>
      </w:r>
    </w:p>
    <w:p w:rsidR="00287853" w:rsidRDefault="00287853">
      <w:pPr>
        <w:adjustRightInd/>
        <w:spacing w:line="366" w:lineRule="exact"/>
        <w:rPr>
          <w:rFonts w:ascii="ＭＳ 明朝" w:cs="Times New Roman"/>
          <w:spacing w:val="2"/>
        </w:rPr>
      </w:pPr>
      <w:r>
        <w:rPr>
          <w:rFonts w:hint="eastAsia"/>
          <w:sz w:val="24"/>
          <w:szCs w:val="24"/>
        </w:rPr>
        <w:t xml:space="preserve">　　　〒</w:t>
      </w:r>
    </w:p>
    <w:p w:rsidR="00287853" w:rsidRDefault="00287853">
      <w:pPr>
        <w:adjustRightInd/>
        <w:rPr>
          <w:rFonts w:ascii="ＭＳ 明朝" w:cs="Times New Roman"/>
          <w:spacing w:val="2"/>
        </w:rPr>
      </w:pPr>
    </w:p>
    <w:p w:rsidR="00287853" w:rsidRDefault="00287853">
      <w:pPr>
        <w:adjustRightInd/>
        <w:spacing w:line="366" w:lineRule="exact"/>
        <w:rPr>
          <w:rFonts w:ascii="ＭＳ 明朝" w:cs="Times New Roman"/>
          <w:spacing w:val="2"/>
        </w:rPr>
      </w:pPr>
      <w:r>
        <w:rPr>
          <w:rFonts w:hint="eastAsia"/>
          <w:sz w:val="24"/>
          <w:szCs w:val="24"/>
        </w:rPr>
        <w:t xml:space="preserve">　　　</w:t>
      </w:r>
      <w:r>
        <w:rPr>
          <w:rFonts w:hint="eastAsia"/>
          <w:sz w:val="24"/>
          <w:szCs w:val="24"/>
          <w:u w:val="single" w:color="000000"/>
        </w:rPr>
        <w:t xml:space="preserve">　　　　　　　　　　　　　　　　　　　　　　　　　　　　　　　　</w:t>
      </w:r>
    </w:p>
    <w:p w:rsidR="00287853" w:rsidRDefault="00287853">
      <w:pPr>
        <w:adjustRightInd/>
        <w:rPr>
          <w:rFonts w:ascii="ＭＳ 明朝" w:cs="Times New Roman"/>
          <w:spacing w:val="2"/>
        </w:rPr>
      </w:pPr>
    </w:p>
    <w:p w:rsidR="00287853" w:rsidRDefault="00287853">
      <w:pPr>
        <w:adjustRightInd/>
        <w:spacing w:line="366" w:lineRule="exact"/>
        <w:rPr>
          <w:rFonts w:ascii="ＭＳ 明朝" w:cs="Times New Roman"/>
          <w:spacing w:val="2"/>
        </w:rPr>
      </w:pPr>
      <w:r>
        <w:rPr>
          <w:rFonts w:hint="eastAsia"/>
          <w:sz w:val="24"/>
          <w:szCs w:val="24"/>
        </w:rPr>
        <w:t>　送達受取人【あなたとの関係（　　　　　　　　　　　　　　　　）】</w:t>
      </w:r>
    </w:p>
    <w:p w:rsidR="00287853" w:rsidRDefault="00287853">
      <w:pPr>
        <w:adjustRightInd/>
        <w:rPr>
          <w:rFonts w:ascii="ＭＳ 明朝" w:cs="Times New Roman"/>
          <w:spacing w:val="2"/>
        </w:rPr>
      </w:pPr>
    </w:p>
    <w:p w:rsidR="00287853" w:rsidRDefault="00287853">
      <w:pPr>
        <w:adjustRightInd/>
        <w:rPr>
          <w:rFonts w:ascii="ＭＳ 明朝" w:cs="Times New Roman"/>
          <w:spacing w:val="2"/>
        </w:rPr>
      </w:pPr>
    </w:p>
    <w:p w:rsidR="00287853" w:rsidRDefault="00287853">
      <w:pPr>
        <w:adjustRightInd/>
        <w:spacing w:line="366" w:lineRule="exact"/>
        <w:rPr>
          <w:rFonts w:ascii="ＭＳ 明朝" w:cs="Times New Roman"/>
          <w:spacing w:val="2"/>
        </w:rPr>
      </w:pPr>
      <w:r>
        <w:rPr>
          <w:rFonts w:hint="eastAsia"/>
          <w:sz w:val="24"/>
          <w:szCs w:val="24"/>
        </w:rPr>
        <w:t xml:space="preserve">　　　</w:t>
      </w:r>
      <w:r>
        <w:rPr>
          <w:rFonts w:hint="eastAsia"/>
          <w:sz w:val="24"/>
          <w:szCs w:val="24"/>
          <w:u w:val="single" w:color="000000"/>
        </w:rPr>
        <w:t xml:space="preserve">氏名　　　　　　　　　　　　　　　　　　　　　　　　</w:t>
      </w:r>
    </w:p>
    <w:p w:rsidR="00287853" w:rsidRDefault="00287853">
      <w:pPr>
        <w:adjustRightInd/>
        <w:rPr>
          <w:rFonts w:ascii="ＭＳ 明朝" w:cs="Times New Roman"/>
          <w:spacing w:val="2"/>
        </w:rPr>
      </w:pPr>
    </w:p>
    <w:p w:rsidR="00287853" w:rsidRDefault="00287853">
      <w:pPr>
        <w:adjustRightInd/>
        <w:rPr>
          <w:rFonts w:ascii="ＭＳ 明朝" w:cs="Times New Roman"/>
          <w:spacing w:val="2"/>
        </w:rPr>
      </w:pPr>
    </w:p>
    <w:p w:rsidR="00287853" w:rsidRDefault="00287853">
      <w:pPr>
        <w:adjustRightInd/>
        <w:spacing w:line="366" w:lineRule="exact"/>
        <w:rPr>
          <w:rFonts w:ascii="ＭＳ 明朝" w:cs="Times New Roman"/>
          <w:spacing w:val="2"/>
        </w:rPr>
      </w:pPr>
      <w:r>
        <w:rPr>
          <w:rFonts w:hint="eastAsia"/>
          <w:sz w:val="24"/>
          <w:szCs w:val="24"/>
        </w:rPr>
        <w:t xml:space="preserve">　上記のとおり届出をします。</w:t>
      </w:r>
    </w:p>
    <w:p w:rsidR="00287853" w:rsidRDefault="00287853">
      <w:pPr>
        <w:adjustRightInd/>
        <w:rPr>
          <w:rFonts w:ascii="ＭＳ 明朝" w:cs="Times New Roman"/>
          <w:spacing w:val="2"/>
        </w:rPr>
      </w:pPr>
    </w:p>
    <w:p w:rsidR="006B3203" w:rsidRPr="006B3203" w:rsidRDefault="00287853">
      <w:pPr>
        <w:adjustRightInd/>
        <w:spacing w:line="366" w:lineRule="exact"/>
        <w:rPr>
          <w:sz w:val="24"/>
          <w:szCs w:val="24"/>
        </w:rPr>
      </w:pPr>
      <w:r>
        <w:rPr>
          <w:rFonts w:hint="eastAsia"/>
          <w:sz w:val="24"/>
          <w:szCs w:val="24"/>
        </w:rPr>
        <w:t xml:space="preserve">　　　　　</w:t>
      </w:r>
      <w:r w:rsidR="00BE140E">
        <w:rPr>
          <w:rFonts w:hint="eastAsia"/>
          <w:sz w:val="24"/>
          <w:szCs w:val="24"/>
        </w:rPr>
        <w:t>令和</w:t>
      </w:r>
      <w:bookmarkStart w:id="0" w:name="_GoBack"/>
      <w:bookmarkEnd w:id="0"/>
      <w:r>
        <w:rPr>
          <w:rFonts w:hint="eastAsia"/>
          <w:sz w:val="24"/>
          <w:szCs w:val="24"/>
        </w:rPr>
        <w:t xml:space="preserve">　　　年　　　月　　　日</w:t>
      </w:r>
    </w:p>
    <w:p w:rsidR="00287853" w:rsidRDefault="006B3203">
      <w:pPr>
        <w:adjustRightInd/>
        <w:rPr>
          <w:rFonts w:ascii="ＭＳ 明朝" w:cs="Times New Roman"/>
          <w:spacing w:val="2"/>
        </w:rPr>
      </w:pPr>
      <w:r>
        <w:rPr>
          <w:rFonts w:ascii="ＭＳ 明朝" w:cs="Times New Roman" w:hint="eastAsia"/>
          <w:spacing w:val="2"/>
        </w:rPr>
        <w:t xml:space="preserve">　　　　　　　　　　　</w:t>
      </w:r>
    </w:p>
    <w:p w:rsidR="00287853" w:rsidRDefault="00287853">
      <w:pPr>
        <w:adjustRightInd/>
        <w:spacing w:line="366" w:lineRule="exact"/>
        <w:rPr>
          <w:rFonts w:ascii="ＭＳ 明朝" w:cs="Times New Roman"/>
          <w:spacing w:val="2"/>
        </w:rPr>
      </w:pPr>
      <w:r>
        <w:rPr>
          <w:rFonts w:hint="eastAsia"/>
          <w:sz w:val="24"/>
          <w:szCs w:val="24"/>
        </w:rPr>
        <w:t xml:space="preserve">　　　　　　　　　　氏　名　　</w:t>
      </w:r>
      <w:r>
        <w:rPr>
          <w:rFonts w:cs="Times New Roman"/>
          <w:sz w:val="24"/>
          <w:szCs w:val="24"/>
        </w:rPr>
        <w:t xml:space="preserve">                                   </w:t>
      </w:r>
      <w:r>
        <w:rPr>
          <w:rFonts w:hint="eastAsia"/>
          <w:sz w:val="24"/>
          <w:szCs w:val="24"/>
        </w:rPr>
        <w:t></w:t>
      </w:r>
    </w:p>
    <w:p w:rsidR="00287853" w:rsidRPr="006B3203" w:rsidRDefault="006B3203">
      <w:pPr>
        <w:adjustRightInd/>
        <w:rPr>
          <w:rFonts w:ascii="ＭＳ 明朝" w:cs="Times New Roman"/>
          <w:spacing w:val="2"/>
        </w:rPr>
      </w:pPr>
      <w:r>
        <w:rPr>
          <w:rFonts w:ascii="ＭＳ 明朝" w:cs="Times New Roman" w:hint="eastAsia"/>
          <w:spacing w:val="2"/>
        </w:rPr>
        <w:t xml:space="preserve">　　　　　　　　　　　（ＴＥＬ　　　　　　―　　　　　　　―　　　　　　）</w:t>
      </w:r>
    </w:p>
    <w:p w:rsidR="00287853" w:rsidRDefault="00287853">
      <w:pPr>
        <w:adjustRightInd/>
        <w:rPr>
          <w:rFonts w:ascii="ＭＳ 明朝" w:cs="Times New Roman"/>
          <w:spacing w:val="2"/>
        </w:rPr>
      </w:pPr>
    </w:p>
    <w:p w:rsidR="00287853" w:rsidRDefault="00287853">
      <w:pPr>
        <w:adjustRightInd/>
        <w:spacing w:line="366" w:lineRule="exact"/>
        <w:rPr>
          <w:rFonts w:ascii="ＭＳ 明朝" w:cs="Times New Roman"/>
          <w:spacing w:val="2"/>
        </w:rPr>
      </w:pPr>
      <w:r>
        <w:rPr>
          <w:rFonts w:hint="eastAsia"/>
          <w:sz w:val="24"/>
          <w:szCs w:val="24"/>
        </w:rPr>
        <w:t>和歌山地方裁判所民事部　　　　　係　御中</w:t>
      </w:r>
    </w:p>
    <w:p w:rsidR="00287853" w:rsidRDefault="006B3203">
      <w:pPr>
        <w:adjustRightInd/>
        <w:rPr>
          <w:rFonts w:ascii="ＭＳ 明朝" w:cs="Times New Roman"/>
          <w:spacing w:val="2"/>
        </w:rPr>
      </w:pPr>
      <w:r>
        <w:rPr>
          <w:rFonts w:ascii="ＭＳ 明朝" w:cs="Times New Roman" w:hint="eastAsia"/>
          <w:spacing w:val="2"/>
        </w:rPr>
        <w:t xml:space="preserve">　　　　　　　　　　　　（□　　</w:t>
      </w:r>
      <w:r w:rsidR="005D24DE">
        <w:rPr>
          <w:rFonts w:ascii="ＭＳ 明朝" w:cs="Times New Roman" w:hint="eastAsia"/>
          <w:spacing w:val="2"/>
        </w:rPr>
        <w:t xml:space="preserve">　</w:t>
      </w:r>
      <w:r>
        <w:rPr>
          <w:rFonts w:ascii="ＭＳ 明朝" w:cs="Times New Roman" w:hint="eastAsia"/>
          <w:spacing w:val="2"/>
        </w:rPr>
        <w:t>支部</w:t>
      </w:r>
      <w:r w:rsidR="005D24DE">
        <w:rPr>
          <w:rFonts w:ascii="ＭＳ 明朝" w:cs="Times New Roman" w:hint="eastAsia"/>
          <w:spacing w:val="2"/>
        </w:rPr>
        <w:t xml:space="preserve">　　　</w:t>
      </w:r>
      <w:r>
        <w:rPr>
          <w:rFonts w:ascii="ＭＳ 明朝" w:cs="Times New Roman" w:hint="eastAsia"/>
          <w:spacing w:val="2"/>
        </w:rPr>
        <w:t>）</w:t>
      </w:r>
    </w:p>
    <w:p w:rsidR="00287853" w:rsidRDefault="00287853">
      <w:pPr>
        <w:adjustRightInd/>
        <w:rPr>
          <w:rFonts w:ascii="ＭＳ 明朝" w:cs="Times New Roman"/>
          <w:spacing w:val="2"/>
        </w:rPr>
      </w:pPr>
    </w:p>
    <w:p w:rsidR="00287853" w:rsidRDefault="00287853">
      <w:pPr>
        <w:adjustRightInd/>
        <w:rPr>
          <w:rFonts w:ascii="ＭＳ 明朝" w:cs="Times New Roman"/>
          <w:spacing w:val="2"/>
        </w:rPr>
      </w:pPr>
    </w:p>
    <w:p w:rsidR="00287853" w:rsidRDefault="00B6727D">
      <w:pPr>
        <w:adjustRightInd/>
        <w:spacing w:line="346" w:lineRule="exact"/>
        <w:rPr>
          <w:rFonts w:ascii="ＭＳ 明朝" w:cs="Times New Roman"/>
          <w:spacing w:val="2"/>
        </w:rPr>
      </w:pPr>
      <w:r>
        <w:rPr>
          <w:rFonts w:hint="eastAsia"/>
          <w:sz w:val="22"/>
          <w:szCs w:val="22"/>
        </w:rPr>
        <w:t xml:space="preserve">※　１　</w:t>
      </w:r>
      <w:r w:rsidR="00287853">
        <w:rPr>
          <w:rFonts w:hint="eastAsia"/>
          <w:sz w:val="22"/>
          <w:szCs w:val="22"/>
        </w:rPr>
        <w:t>裁判所からの書類を受領するのに都合が良い場所を届出してください。</w:t>
      </w:r>
    </w:p>
    <w:p w:rsidR="00287853" w:rsidRDefault="00287853" w:rsidP="00B6727D">
      <w:pPr>
        <w:adjustRightInd/>
        <w:spacing w:line="346" w:lineRule="exact"/>
        <w:ind w:leftChars="-84" w:left="710" w:hangingChars="400" w:hanging="888"/>
        <w:rPr>
          <w:rFonts w:ascii="ＭＳ 明朝" w:cs="Times New Roman"/>
          <w:spacing w:val="2"/>
        </w:rPr>
      </w:pPr>
      <w:r>
        <w:rPr>
          <w:rFonts w:hint="eastAsia"/>
          <w:sz w:val="22"/>
          <w:szCs w:val="22"/>
        </w:rPr>
        <w:t xml:space="preserve">　　　　なお、送達</w:t>
      </w:r>
      <w:r w:rsidR="00B6727D">
        <w:rPr>
          <w:rFonts w:hint="eastAsia"/>
          <w:sz w:val="22"/>
          <w:szCs w:val="22"/>
        </w:rPr>
        <w:t>場所・送達受取人の変更がある場合も、届出変更の手続きをし</w:t>
      </w:r>
      <w:r>
        <w:rPr>
          <w:rFonts w:hint="eastAsia"/>
          <w:sz w:val="22"/>
          <w:szCs w:val="22"/>
        </w:rPr>
        <w:t>てください。（該当する□にレを付してください。）</w:t>
      </w:r>
    </w:p>
    <w:p w:rsidR="00287853" w:rsidRDefault="00287853">
      <w:pPr>
        <w:adjustRightInd/>
        <w:spacing w:line="346" w:lineRule="exact"/>
        <w:rPr>
          <w:rFonts w:ascii="ＭＳ 明朝" w:cs="Times New Roman"/>
          <w:spacing w:val="2"/>
        </w:rPr>
      </w:pPr>
      <w:r>
        <w:rPr>
          <w:rFonts w:hint="eastAsia"/>
          <w:sz w:val="22"/>
          <w:szCs w:val="22"/>
        </w:rPr>
        <w:t xml:space="preserve">　　２　届出をされた場合は、届出の場所に送達を実施します。</w:t>
      </w:r>
    </w:p>
    <w:p w:rsidR="00287853" w:rsidRDefault="00287853">
      <w:pPr>
        <w:adjustRightInd/>
        <w:spacing w:line="346" w:lineRule="exact"/>
        <w:rPr>
          <w:rFonts w:ascii="ＭＳ 明朝" w:cs="Times New Roman"/>
          <w:spacing w:val="2"/>
        </w:rPr>
      </w:pPr>
      <w:r>
        <w:rPr>
          <w:rFonts w:hint="eastAsia"/>
          <w:sz w:val="22"/>
          <w:szCs w:val="22"/>
        </w:rPr>
        <w:t xml:space="preserve">　　３　届出のない場合は、訴状記載の住所地等に送達を実施します。</w:t>
      </w:r>
    </w:p>
    <w:p w:rsidR="00287853" w:rsidRDefault="00287853" w:rsidP="00B6727D">
      <w:pPr>
        <w:adjustRightInd/>
        <w:spacing w:line="346" w:lineRule="exact"/>
        <w:ind w:left="666" w:hangingChars="300" w:hanging="666"/>
        <w:rPr>
          <w:rFonts w:ascii="ＭＳ 明朝" w:cs="Times New Roman"/>
          <w:spacing w:val="2"/>
        </w:rPr>
      </w:pPr>
      <w:r>
        <w:rPr>
          <w:rFonts w:hint="eastAsia"/>
          <w:sz w:val="22"/>
          <w:szCs w:val="22"/>
        </w:rPr>
        <w:t xml:space="preserve">　　４　上記２、３の場合で、送達できない場合は、届出の場所又は訴状記載の住所　　　地等に書留郵</w:t>
      </w:r>
      <w:r w:rsidR="00B6727D">
        <w:rPr>
          <w:rFonts w:hint="eastAsia"/>
          <w:sz w:val="22"/>
          <w:szCs w:val="22"/>
        </w:rPr>
        <w:t>便で送達を実施します（この場合には、裁判所が、郵便を発送し</w:t>
      </w:r>
      <w:r>
        <w:rPr>
          <w:rFonts w:hint="eastAsia"/>
          <w:sz w:val="22"/>
          <w:szCs w:val="22"/>
        </w:rPr>
        <w:t>た日にあなたが受領したものとみなします。）。</w:t>
      </w:r>
    </w:p>
    <w:p w:rsidR="00287853" w:rsidRDefault="00287853" w:rsidP="00B6727D">
      <w:pPr>
        <w:adjustRightInd/>
        <w:spacing w:line="346" w:lineRule="exact"/>
        <w:ind w:left="666" w:hangingChars="300" w:hanging="666"/>
        <w:rPr>
          <w:rFonts w:ascii="ＭＳ 明朝" w:cs="Times New Roman"/>
          <w:spacing w:val="2"/>
        </w:rPr>
      </w:pPr>
      <w:r>
        <w:rPr>
          <w:rFonts w:hint="eastAsia"/>
          <w:sz w:val="22"/>
          <w:szCs w:val="22"/>
        </w:rPr>
        <w:t xml:space="preserve">　　５　の送達場所がその他の場合には、あなたと届出場所との関係を（　　）に　　　記載してください。</w:t>
      </w:r>
    </w:p>
    <w:sectPr w:rsidR="00287853">
      <w:headerReference w:type="default" r:id="rId6"/>
      <w:footerReference w:type="default" r:id="rId7"/>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CE6" w:rsidRDefault="00120CE6">
      <w:r>
        <w:separator/>
      </w:r>
    </w:p>
  </w:endnote>
  <w:endnote w:type="continuationSeparator" w:id="0">
    <w:p w:rsidR="00120CE6" w:rsidRDefault="00120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853" w:rsidRDefault="00287853">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BE140E">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CE6" w:rsidRDefault="00120CE6">
      <w:r>
        <w:rPr>
          <w:rFonts w:ascii="ＭＳ 明朝" w:cs="Times New Roman"/>
          <w:color w:val="auto"/>
          <w:sz w:val="2"/>
          <w:szCs w:val="2"/>
        </w:rPr>
        <w:continuationSeparator/>
      </w:r>
    </w:p>
  </w:footnote>
  <w:footnote w:type="continuationSeparator" w:id="0">
    <w:p w:rsidR="00120CE6" w:rsidRDefault="00120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1B7" w:rsidRDefault="009731B7" w:rsidP="009731B7">
    <w:pPr>
      <w:pStyle w:val="a3"/>
      <w:jc w:val="right"/>
    </w:pPr>
    <w:r>
      <w:fldChar w:fldCharType="begin"/>
    </w:r>
    <w:r>
      <w:rPr>
        <w:rFonts w:cs="Times New Roman"/>
      </w:rPr>
      <w:instrText xml:space="preserve"> FILENAME \* MERGEFORMAT </w:instrText>
    </w:r>
    <w:r>
      <w:fldChar w:fldCharType="separate"/>
    </w:r>
    <w:r w:rsidR="00BE140E">
      <w:rPr>
        <w:rFonts w:cs="Times New Roman" w:hint="eastAsia"/>
        <w:noProof/>
      </w:rPr>
      <w:t>2-5</w:t>
    </w:r>
    <w:r w:rsidR="00BE140E">
      <w:rPr>
        <w:rFonts w:cs="Times New Roman" w:hint="eastAsia"/>
        <w:noProof/>
      </w:rPr>
      <w:t>送達場所等の届出書</w:t>
    </w:r>
    <w:r w:rsidR="00BE140E">
      <w:rPr>
        <w:rFonts w:cs="Times New Roman" w:hint="eastAsia"/>
        <w:noProof/>
      </w:rPr>
      <w:t>.docx</w:t>
    </w:r>
    <w:r>
      <w:fldChar w:fldCharType="end"/>
    </w:r>
  </w:p>
  <w:p w:rsidR="009731B7" w:rsidRDefault="009731B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774"/>
    <w:rsid w:val="00120CE6"/>
    <w:rsid w:val="001A6FDF"/>
    <w:rsid w:val="00287853"/>
    <w:rsid w:val="002E0A66"/>
    <w:rsid w:val="00374636"/>
    <w:rsid w:val="004D1314"/>
    <w:rsid w:val="005D24DE"/>
    <w:rsid w:val="00647774"/>
    <w:rsid w:val="006B3203"/>
    <w:rsid w:val="00796420"/>
    <w:rsid w:val="009731B7"/>
    <w:rsid w:val="00992B7D"/>
    <w:rsid w:val="00B06FDF"/>
    <w:rsid w:val="00B533F6"/>
    <w:rsid w:val="00B6727D"/>
    <w:rsid w:val="00BE140E"/>
    <w:rsid w:val="00E23CBB"/>
    <w:rsid w:val="00F85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BB0AF00-EF25-4F6F-88DA-3228CCFC9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31B7"/>
    <w:pPr>
      <w:tabs>
        <w:tab w:val="center" w:pos="4252"/>
        <w:tab w:val="right" w:pos="8504"/>
      </w:tabs>
      <w:snapToGrid w:val="0"/>
    </w:pPr>
  </w:style>
  <w:style w:type="character" w:customStyle="1" w:styleId="a4">
    <w:name w:val="ヘッダー (文字)"/>
    <w:basedOn w:val="a0"/>
    <w:link w:val="a3"/>
    <w:uiPriority w:val="99"/>
    <w:rsid w:val="009731B7"/>
    <w:rPr>
      <w:rFonts w:cs="ＭＳ 明朝"/>
      <w:color w:val="000000"/>
      <w:sz w:val="21"/>
      <w:szCs w:val="21"/>
    </w:rPr>
  </w:style>
  <w:style w:type="paragraph" w:styleId="a5">
    <w:name w:val="footer"/>
    <w:basedOn w:val="a"/>
    <w:link w:val="a6"/>
    <w:rsid w:val="009731B7"/>
    <w:pPr>
      <w:tabs>
        <w:tab w:val="center" w:pos="4252"/>
        <w:tab w:val="right" w:pos="8504"/>
      </w:tabs>
      <w:snapToGrid w:val="0"/>
    </w:pPr>
  </w:style>
  <w:style w:type="character" w:customStyle="1" w:styleId="a6">
    <w:name w:val="フッター (文字)"/>
    <w:basedOn w:val="a0"/>
    <w:link w:val="a5"/>
    <w:rsid w:val="009731B7"/>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105</Words>
  <Characters>605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事件番号　平成　　　年（　　）第　　　号</vt:lpstr>
      <vt:lpstr>　　　　　　　　　　　　　　　事件番号　平成　　　年（　　）第　　　号</vt:lpstr>
    </vt:vector>
  </TitlesOfParts>
  <Company/>
  <LinksUpToDate>false</LinksUpToDate>
  <CharactersWithSpaces>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事件番号　平成　　　年（　　）第　　　号</dc:title>
  <dc:subject/>
  <dc:creator>石川　旭</dc:creator>
  <cp:keywords/>
  <dc:description/>
  <cp:lastModifiedBy>最高裁判所</cp:lastModifiedBy>
  <cp:revision>7</cp:revision>
  <cp:lastPrinted>2019-05-14T05:02:00Z</cp:lastPrinted>
  <dcterms:created xsi:type="dcterms:W3CDTF">2019-01-22T06:26:00Z</dcterms:created>
  <dcterms:modified xsi:type="dcterms:W3CDTF">2019-05-14T05:02:00Z</dcterms:modified>
</cp:coreProperties>
</file>