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34" w:rsidRDefault="00540079">
      <w:pPr>
        <w:rPr>
          <w:sz w:val="24"/>
        </w:rPr>
      </w:pPr>
      <w:r>
        <w:rPr>
          <w:rFonts w:hint="eastAsia"/>
          <w:sz w:val="24"/>
        </w:rPr>
        <w:t>（</w:t>
      </w:r>
      <w:r w:rsidR="00B60875">
        <w:rPr>
          <w:rFonts w:hint="eastAsia"/>
          <w:sz w:val="24"/>
        </w:rPr>
        <w:t>平成</w:t>
      </w:r>
      <w:r>
        <w:rPr>
          <w:rFonts w:hint="eastAsia"/>
          <w:sz w:val="24"/>
        </w:rPr>
        <w:t>・令和）</w:t>
      </w:r>
      <w:r w:rsidR="00B60875">
        <w:rPr>
          <w:rFonts w:hint="eastAsia"/>
          <w:sz w:val="24"/>
        </w:rPr>
        <w:t xml:space="preserve">　　年（　）第　　　号　　　　　　　　　　　事件</w:t>
      </w:r>
    </w:p>
    <w:p w:rsidR="00B60875" w:rsidRDefault="00B60875">
      <w:pPr>
        <w:rPr>
          <w:sz w:val="24"/>
        </w:rPr>
      </w:pPr>
      <w:r>
        <w:rPr>
          <w:rFonts w:hint="eastAsia"/>
          <w:sz w:val="24"/>
        </w:rPr>
        <w:t>原　告</w:t>
      </w:r>
    </w:p>
    <w:p w:rsidR="00B60875" w:rsidRDefault="00B60875">
      <w:pPr>
        <w:rPr>
          <w:sz w:val="24"/>
        </w:rPr>
      </w:pPr>
      <w:r>
        <w:rPr>
          <w:rFonts w:hint="eastAsia"/>
          <w:sz w:val="24"/>
        </w:rPr>
        <w:t>被　告</w:t>
      </w:r>
    </w:p>
    <w:p w:rsidR="00B60875" w:rsidRDefault="00B60875">
      <w:pPr>
        <w:rPr>
          <w:sz w:val="24"/>
        </w:rPr>
      </w:pPr>
    </w:p>
    <w:p w:rsidR="00B60875" w:rsidRDefault="00B60875" w:rsidP="00B60875">
      <w:pPr>
        <w:jc w:val="center"/>
        <w:rPr>
          <w:sz w:val="24"/>
        </w:rPr>
      </w:pPr>
      <w:r>
        <w:rPr>
          <w:rFonts w:hint="eastAsia"/>
          <w:sz w:val="24"/>
        </w:rPr>
        <w:t>準備書面</w:t>
      </w:r>
    </w:p>
    <w:p w:rsidR="00B60875" w:rsidRDefault="00B60875" w:rsidP="00B60875">
      <w:pPr>
        <w:jc w:val="center"/>
        <w:rPr>
          <w:sz w:val="24"/>
        </w:rPr>
      </w:pPr>
    </w:p>
    <w:p w:rsidR="00B60875" w:rsidRDefault="00540079" w:rsidP="00B6087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60875">
        <w:rPr>
          <w:rFonts w:hint="eastAsia"/>
          <w:sz w:val="24"/>
        </w:rPr>
        <w:t xml:space="preserve">　　年　　月　　日</w:t>
      </w:r>
    </w:p>
    <w:p w:rsidR="00B60875" w:rsidRDefault="00B60875" w:rsidP="00B60875">
      <w:pPr>
        <w:jc w:val="right"/>
        <w:rPr>
          <w:sz w:val="24"/>
        </w:rPr>
      </w:pP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和歌山地方裁判所民事部　　係　　御中</w:t>
      </w: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（□　　支部　　　）</w:t>
      </w: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60875" w:rsidRDefault="00B60875" w:rsidP="00B6087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□原　告　</w:t>
      </w:r>
    </w:p>
    <w:p w:rsidR="00B60875" w:rsidRDefault="00B60875" w:rsidP="00B60875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 xml:space="preserve">□被　告　　　　　　　　　　印　</w:t>
      </w:r>
    </w:p>
    <w:p w:rsidR="00B60875" w:rsidRDefault="00B60875" w:rsidP="00B60875">
      <w:pPr>
        <w:ind w:firstLineChars="2000" w:firstLine="4800"/>
        <w:jc w:val="left"/>
        <w:rPr>
          <w:sz w:val="24"/>
        </w:rPr>
      </w:pPr>
    </w:p>
    <w:p w:rsidR="00B60875" w:rsidRPr="00B60875" w:rsidRDefault="00B60875" w:rsidP="00B60875">
      <w:pPr>
        <w:rPr>
          <w:sz w:val="24"/>
        </w:rPr>
      </w:pPr>
      <w:r>
        <w:rPr>
          <w:rFonts w:hint="eastAsia"/>
          <w:sz w:val="24"/>
        </w:rPr>
        <w:t xml:space="preserve">１　</w:t>
      </w:r>
    </w:p>
    <w:sectPr w:rsidR="00B60875" w:rsidRPr="00B6087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4C" w:rsidRDefault="006B5D4C" w:rsidP="00B60875">
      <w:r>
        <w:separator/>
      </w:r>
    </w:p>
  </w:endnote>
  <w:endnote w:type="continuationSeparator" w:id="0">
    <w:p w:rsidR="006B5D4C" w:rsidRDefault="006B5D4C" w:rsidP="00B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904645"/>
      <w:docPartObj>
        <w:docPartGallery w:val="Page Numbers (Bottom of Page)"/>
        <w:docPartUnique/>
      </w:docPartObj>
    </w:sdtPr>
    <w:sdtEndPr/>
    <w:sdtContent>
      <w:p w:rsidR="00B60875" w:rsidRDefault="00B608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79" w:rsidRPr="00540079">
          <w:rPr>
            <w:noProof/>
            <w:lang w:val="ja-JP"/>
          </w:rPr>
          <w:t>1</w:t>
        </w:r>
        <w:r>
          <w:fldChar w:fldCharType="end"/>
        </w:r>
      </w:p>
    </w:sdtContent>
  </w:sdt>
  <w:p w:rsidR="00B60875" w:rsidRDefault="00B60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4C" w:rsidRDefault="006B5D4C" w:rsidP="00B60875">
      <w:r>
        <w:separator/>
      </w:r>
    </w:p>
  </w:footnote>
  <w:footnote w:type="continuationSeparator" w:id="0">
    <w:p w:rsidR="006B5D4C" w:rsidRDefault="006B5D4C" w:rsidP="00B6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08" w:rsidRDefault="00B27BF6" w:rsidP="00FF1A08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40079">
      <w:rPr>
        <w:rFonts w:hint="eastAsia"/>
        <w:noProof/>
      </w:rPr>
      <w:t>2-6-2</w:t>
    </w:r>
    <w:r w:rsidR="00540079">
      <w:rPr>
        <w:rFonts w:hint="eastAsia"/>
        <w:noProof/>
      </w:rPr>
      <w:t>準備書面（書式）</w:t>
    </w:r>
    <w:r w:rsidR="00540079">
      <w:rPr>
        <w:rFonts w:hint="eastAsia"/>
        <w:noProof/>
      </w:rPr>
      <w:t>.docx</w:t>
    </w:r>
    <w:r>
      <w:rPr>
        <w:noProof/>
      </w:rPr>
      <w:fldChar w:fldCharType="end"/>
    </w:r>
  </w:p>
  <w:p w:rsidR="00FF1A08" w:rsidRDefault="00FF1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5"/>
    <w:rsid w:val="00540079"/>
    <w:rsid w:val="00664973"/>
    <w:rsid w:val="006B5D4C"/>
    <w:rsid w:val="00B27BF6"/>
    <w:rsid w:val="00B60875"/>
    <w:rsid w:val="00EE1F34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7AC78-B11A-46AB-B0B8-8E7E934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75"/>
  </w:style>
  <w:style w:type="paragraph" w:styleId="a5">
    <w:name w:val="footer"/>
    <w:basedOn w:val="a"/>
    <w:link w:val="a6"/>
    <w:uiPriority w:val="99"/>
    <w:unhideWhenUsed/>
    <w:rsid w:val="00B60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旭</dc:creator>
  <cp:keywords/>
  <dc:description/>
  <cp:lastModifiedBy>最高裁判所</cp:lastModifiedBy>
  <cp:revision>5</cp:revision>
  <cp:lastPrinted>2019-05-14T05:04:00Z</cp:lastPrinted>
  <dcterms:created xsi:type="dcterms:W3CDTF">2019-01-21T04:31:00Z</dcterms:created>
  <dcterms:modified xsi:type="dcterms:W3CDTF">2019-05-14T05:04:00Z</dcterms:modified>
</cp:coreProperties>
</file>