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34" w:rsidRDefault="00716A3A">
      <w:pPr>
        <w:rPr>
          <w:sz w:val="24"/>
        </w:rPr>
      </w:pPr>
      <w:r>
        <w:rPr>
          <w:rFonts w:hint="eastAsia"/>
          <w:sz w:val="24"/>
        </w:rPr>
        <w:t>（</w:t>
      </w:r>
      <w:r w:rsidR="00B60875">
        <w:rPr>
          <w:rFonts w:hint="eastAsia"/>
          <w:sz w:val="24"/>
        </w:rPr>
        <w:t>平成</w:t>
      </w:r>
      <w:r>
        <w:rPr>
          <w:rFonts w:hint="eastAsia"/>
          <w:sz w:val="24"/>
        </w:rPr>
        <w:t>・令和）</w:t>
      </w:r>
      <w:r w:rsidR="00B60875">
        <w:rPr>
          <w:rFonts w:hint="eastAsia"/>
          <w:sz w:val="24"/>
        </w:rPr>
        <w:t xml:space="preserve">　　年（　）第　　　号　　　　　　　　　　　事件</w:t>
      </w:r>
    </w:p>
    <w:p w:rsidR="00B60875" w:rsidRDefault="00B60875">
      <w:pPr>
        <w:rPr>
          <w:sz w:val="24"/>
        </w:rPr>
      </w:pPr>
      <w:r>
        <w:rPr>
          <w:rFonts w:hint="eastAsia"/>
          <w:sz w:val="24"/>
        </w:rPr>
        <w:t>原　告</w:t>
      </w:r>
    </w:p>
    <w:p w:rsidR="00B60875" w:rsidRDefault="00B60875">
      <w:pPr>
        <w:rPr>
          <w:sz w:val="24"/>
        </w:rPr>
      </w:pPr>
      <w:r>
        <w:rPr>
          <w:rFonts w:hint="eastAsia"/>
          <w:sz w:val="24"/>
        </w:rPr>
        <w:t>被　告</w:t>
      </w:r>
    </w:p>
    <w:p w:rsidR="00B60875" w:rsidRDefault="00B60875">
      <w:pPr>
        <w:rPr>
          <w:sz w:val="24"/>
        </w:rPr>
      </w:pPr>
    </w:p>
    <w:p w:rsidR="00B60875" w:rsidRDefault="00A51FF9" w:rsidP="00B60875">
      <w:pPr>
        <w:jc w:val="center"/>
        <w:rPr>
          <w:sz w:val="24"/>
        </w:rPr>
      </w:pPr>
      <w:r>
        <w:rPr>
          <w:rFonts w:hint="eastAsia"/>
          <w:sz w:val="24"/>
        </w:rPr>
        <w:t>証拠申出書</w:t>
      </w:r>
    </w:p>
    <w:p w:rsidR="00B60875" w:rsidRDefault="00B60875" w:rsidP="00B60875">
      <w:pPr>
        <w:jc w:val="center"/>
        <w:rPr>
          <w:sz w:val="24"/>
        </w:rPr>
      </w:pPr>
    </w:p>
    <w:p w:rsidR="00B60875" w:rsidRDefault="00716A3A" w:rsidP="00B608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60875">
        <w:rPr>
          <w:rFonts w:hint="eastAsia"/>
          <w:sz w:val="24"/>
        </w:rPr>
        <w:t xml:space="preserve">　　年　　月　　日</w:t>
      </w:r>
    </w:p>
    <w:p w:rsidR="00B60875" w:rsidRDefault="00B60875" w:rsidP="00B60875">
      <w:pPr>
        <w:jc w:val="right"/>
        <w:rPr>
          <w:sz w:val="24"/>
        </w:rPr>
      </w:pPr>
    </w:p>
    <w:p w:rsidR="00B60875" w:rsidRDefault="00B60875" w:rsidP="00B60875">
      <w:pPr>
        <w:jc w:val="left"/>
        <w:rPr>
          <w:sz w:val="24"/>
        </w:rPr>
      </w:pPr>
      <w:r>
        <w:rPr>
          <w:rFonts w:hint="eastAsia"/>
          <w:sz w:val="24"/>
        </w:rPr>
        <w:t xml:space="preserve">　和歌山地方裁判所民事部　　係　　御中</w:t>
      </w:r>
    </w:p>
    <w:p w:rsidR="00B60875" w:rsidRDefault="00B60875" w:rsidP="00B6087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（□　　支部　　　）</w:t>
      </w:r>
    </w:p>
    <w:p w:rsidR="00B60875" w:rsidRDefault="00B60875" w:rsidP="00B6087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60875" w:rsidRDefault="00B60875" w:rsidP="00B6087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□原　告　</w:t>
      </w:r>
    </w:p>
    <w:p w:rsidR="00B60875" w:rsidRDefault="00B60875" w:rsidP="00B60875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 xml:space="preserve">□被　告　　　　　　　　　　印　</w:t>
      </w:r>
    </w:p>
    <w:p w:rsidR="00B60875" w:rsidRDefault="00B60875" w:rsidP="00B60875">
      <w:pPr>
        <w:ind w:firstLineChars="2000" w:firstLine="4800"/>
        <w:jc w:val="left"/>
        <w:rPr>
          <w:sz w:val="24"/>
        </w:rPr>
      </w:pP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t>第１　証人尋問の申出</w:t>
      </w: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t xml:space="preserve">　１　証人の表示</w:t>
      </w: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t xml:space="preserve">　　　〒　　　－　　　　　</w:t>
      </w: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t xml:space="preserve">　　　（住所）</w:t>
      </w: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t xml:space="preserve">　　　　　　　　　（氏名）</w:t>
      </w:r>
    </w:p>
    <w:p w:rsidR="00A51FF9" w:rsidRDefault="00EF137F" w:rsidP="00B608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A51FF9">
        <w:rPr>
          <w:rFonts w:hint="eastAsia"/>
          <w:sz w:val="24"/>
        </w:rPr>
        <w:t>（</w:t>
      </w:r>
      <w:r>
        <w:rPr>
          <w:rFonts w:hint="eastAsia"/>
          <w:sz w:val="24"/>
        </w:rPr>
        <w:t>□同行　□</w:t>
      </w:r>
      <w:r w:rsidR="00A51FF9">
        <w:rPr>
          <w:rFonts w:hint="eastAsia"/>
          <w:sz w:val="24"/>
        </w:rPr>
        <w:t>呼出し・主尋問　　　分）</w:t>
      </w: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t xml:space="preserve">　２　立証の趣旨</w:t>
      </w:r>
    </w:p>
    <w:p w:rsidR="00A51FF9" w:rsidRDefault="00A51FF9" w:rsidP="00B60875">
      <w:pPr>
        <w:rPr>
          <w:sz w:val="24"/>
        </w:rPr>
      </w:pPr>
    </w:p>
    <w:p w:rsidR="00A51FF9" w:rsidRDefault="00A51FF9" w:rsidP="00B60875">
      <w:pPr>
        <w:rPr>
          <w:sz w:val="24"/>
        </w:rPr>
      </w:pP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t xml:space="preserve">　３　尋問事項　</w:t>
      </w: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t xml:space="preserve">　　　別紙のとおり</w:t>
      </w:r>
    </w:p>
    <w:p w:rsidR="00A51FF9" w:rsidRDefault="00A51FF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51FF9" w:rsidRDefault="00A51FF9" w:rsidP="00B60875">
      <w:pPr>
        <w:rPr>
          <w:sz w:val="24"/>
        </w:rPr>
      </w:pPr>
      <w:r>
        <w:rPr>
          <w:rFonts w:hint="eastAsia"/>
          <w:sz w:val="24"/>
        </w:rPr>
        <w:lastRenderedPageBreak/>
        <w:t>（別紙）</w:t>
      </w:r>
    </w:p>
    <w:p w:rsidR="00B60875" w:rsidRDefault="00A51FF9" w:rsidP="00A51FF9">
      <w:pPr>
        <w:jc w:val="center"/>
        <w:rPr>
          <w:sz w:val="24"/>
        </w:rPr>
      </w:pPr>
      <w:r>
        <w:rPr>
          <w:rFonts w:hint="eastAsia"/>
          <w:sz w:val="24"/>
        </w:rPr>
        <w:t>尋問事項</w:t>
      </w:r>
    </w:p>
    <w:p w:rsidR="00A51FF9" w:rsidRDefault="00A51FF9" w:rsidP="00A51FF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証人　○　○　○　○</w:t>
      </w:r>
    </w:p>
    <w:p w:rsidR="00A51FF9" w:rsidRDefault="00A51FF9" w:rsidP="00A51FF9">
      <w:pPr>
        <w:jc w:val="left"/>
        <w:rPr>
          <w:sz w:val="24"/>
        </w:rPr>
      </w:pPr>
    </w:p>
    <w:p w:rsidR="00A51FF9" w:rsidRDefault="00A51FF9" w:rsidP="00A51FF9">
      <w:pPr>
        <w:jc w:val="left"/>
        <w:rPr>
          <w:sz w:val="24"/>
        </w:rPr>
      </w:pPr>
      <w:r>
        <w:rPr>
          <w:rFonts w:hint="eastAsia"/>
          <w:sz w:val="24"/>
        </w:rPr>
        <w:t>１</w:t>
      </w:r>
    </w:p>
    <w:p w:rsidR="00A51FF9" w:rsidRDefault="00A51FF9" w:rsidP="00A51FF9">
      <w:pPr>
        <w:jc w:val="left"/>
        <w:rPr>
          <w:sz w:val="24"/>
        </w:rPr>
      </w:pPr>
      <w:r>
        <w:rPr>
          <w:rFonts w:hint="eastAsia"/>
          <w:sz w:val="24"/>
        </w:rPr>
        <w:t>２</w:t>
      </w:r>
    </w:p>
    <w:sectPr w:rsidR="00A51FF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37" w:rsidRDefault="00753D37" w:rsidP="00B60875">
      <w:r>
        <w:separator/>
      </w:r>
    </w:p>
  </w:endnote>
  <w:endnote w:type="continuationSeparator" w:id="0">
    <w:p w:rsidR="00753D37" w:rsidRDefault="00753D37" w:rsidP="00B6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904645"/>
      <w:docPartObj>
        <w:docPartGallery w:val="Page Numbers (Bottom of Page)"/>
        <w:docPartUnique/>
      </w:docPartObj>
    </w:sdtPr>
    <w:sdtEndPr/>
    <w:sdtContent>
      <w:p w:rsidR="00B60875" w:rsidRDefault="00B608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3A" w:rsidRPr="00716A3A">
          <w:rPr>
            <w:noProof/>
            <w:lang w:val="ja-JP"/>
          </w:rPr>
          <w:t>2</w:t>
        </w:r>
        <w:r>
          <w:fldChar w:fldCharType="end"/>
        </w:r>
      </w:p>
    </w:sdtContent>
  </w:sdt>
  <w:p w:rsidR="00B60875" w:rsidRDefault="00B60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37" w:rsidRDefault="00753D37" w:rsidP="00B60875">
      <w:r>
        <w:separator/>
      </w:r>
    </w:p>
  </w:footnote>
  <w:footnote w:type="continuationSeparator" w:id="0">
    <w:p w:rsidR="00753D37" w:rsidRDefault="00753D37" w:rsidP="00B6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DF" w:rsidRDefault="00753D37" w:rsidP="001173DF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16A3A">
      <w:rPr>
        <w:rFonts w:hint="eastAsia"/>
        <w:noProof/>
      </w:rPr>
      <w:t>2-8-2</w:t>
    </w:r>
    <w:r w:rsidR="00716A3A">
      <w:rPr>
        <w:rFonts w:hint="eastAsia"/>
        <w:noProof/>
      </w:rPr>
      <w:t>証拠申出書（書式）</w:t>
    </w:r>
    <w:r w:rsidR="00716A3A">
      <w:rPr>
        <w:rFonts w:hint="eastAsia"/>
        <w:noProof/>
      </w:rPr>
      <w:t>.docx</w:t>
    </w:r>
    <w:r>
      <w:rPr>
        <w:noProof/>
      </w:rPr>
      <w:fldChar w:fldCharType="end"/>
    </w:r>
  </w:p>
  <w:p w:rsidR="001173DF" w:rsidRDefault="00117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75"/>
    <w:rsid w:val="001173DF"/>
    <w:rsid w:val="004103CB"/>
    <w:rsid w:val="00664973"/>
    <w:rsid w:val="00716A3A"/>
    <w:rsid w:val="007346F3"/>
    <w:rsid w:val="00753D37"/>
    <w:rsid w:val="00830B04"/>
    <w:rsid w:val="00A51FF9"/>
    <w:rsid w:val="00B60875"/>
    <w:rsid w:val="00E3316D"/>
    <w:rsid w:val="00EE1F34"/>
    <w:rsid w:val="00EF137F"/>
    <w:rsid w:val="00EF6D9A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7AC78-B11A-46AB-B0B8-8E7E934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75"/>
  </w:style>
  <w:style w:type="paragraph" w:styleId="a5">
    <w:name w:val="footer"/>
    <w:basedOn w:val="a"/>
    <w:link w:val="a6"/>
    <w:uiPriority w:val="99"/>
    <w:unhideWhenUsed/>
    <w:rsid w:val="00B60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75"/>
  </w:style>
  <w:style w:type="paragraph" w:styleId="a7">
    <w:name w:val="Balloon Text"/>
    <w:basedOn w:val="a"/>
    <w:link w:val="a8"/>
    <w:uiPriority w:val="99"/>
    <w:semiHidden/>
    <w:unhideWhenUsed/>
    <w:rsid w:val="00830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0295-7262-49D5-A920-D7C026A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旭</dc:creator>
  <cp:keywords/>
  <dc:description/>
  <cp:lastModifiedBy>最高裁判所</cp:lastModifiedBy>
  <cp:revision>11</cp:revision>
  <cp:lastPrinted>2019-05-14T05:08:00Z</cp:lastPrinted>
  <dcterms:created xsi:type="dcterms:W3CDTF">2019-01-21T04:55:00Z</dcterms:created>
  <dcterms:modified xsi:type="dcterms:W3CDTF">2019-05-14T05:08:00Z</dcterms:modified>
</cp:coreProperties>
</file>