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37" w:rsidRDefault="00D20537"/>
    <w:p w:rsidR="00D20537" w:rsidRDefault="00C544DD" w:rsidP="00D20537">
      <w:pPr>
        <w:jc w:val="center"/>
        <w:rPr>
          <w:sz w:val="28"/>
          <w:szCs w:val="28"/>
        </w:rPr>
      </w:pPr>
      <w:r>
        <w:rPr>
          <w:rFonts w:hint="eastAsia"/>
          <w:sz w:val="28"/>
          <w:szCs w:val="28"/>
        </w:rPr>
        <w:t>確　定</w:t>
      </w:r>
      <w:r w:rsidR="00D20537">
        <w:rPr>
          <w:rFonts w:hint="eastAsia"/>
          <w:sz w:val="28"/>
          <w:szCs w:val="28"/>
        </w:rPr>
        <w:t xml:space="preserve">　証　明　申　請　書</w:t>
      </w:r>
    </w:p>
    <w:p w:rsidR="00D20537" w:rsidRDefault="00D20537" w:rsidP="00D20537">
      <w:pPr>
        <w:jc w:val="center"/>
        <w:rPr>
          <w:sz w:val="28"/>
          <w:szCs w:val="28"/>
        </w:rPr>
      </w:pPr>
    </w:p>
    <w:p w:rsidR="00D20537" w:rsidRDefault="00D20537" w:rsidP="00D20537">
      <w:pPr>
        <w:jc w:val="center"/>
        <w:rPr>
          <w:sz w:val="24"/>
        </w:rPr>
      </w:pPr>
      <w:r>
        <w:rPr>
          <w:rFonts w:hint="eastAsia"/>
          <w:sz w:val="24"/>
        </w:rPr>
        <w:t>原告</w:t>
      </w:r>
      <w:r w:rsidR="0008776B">
        <w:rPr>
          <w:rFonts w:hint="eastAsia"/>
          <w:sz w:val="24"/>
        </w:rPr>
        <w:t xml:space="preserve">　　</w:t>
      </w:r>
      <w:r w:rsidR="0008776B" w:rsidRPr="0008776B">
        <w:rPr>
          <w:rFonts w:hint="eastAsia"/>
          <w:sz w:val="24"/>
          <w:u w:val="single"/>
        </w:rPr>
        <w:t xml:space="preserve">　　　　　　　　　　　</w:t>
      </w:r>
    </w:p>
    <w:p w:rsidR="00D20537" w:rsidRDefault="00D20537" w:rsidP="00D20537">
      <w:pPr>
        <w:jc w:val="center"/>
        <w:rPr>
          <w:sz w:val="24"/>
        </w:rPr>
      </w:pPr>
    </w:p>
    <w:p w:rsidR="00D20537" w:rsidRDefault="00D20537" w:rsidP="00D20537">
      <w:pPr>
        <w:jc w:val="center"/>
        <w:rPr>
          <w:sz w:val="24"/>
        </w:rPr>
      </w:pPr>
      <w:r>
        <w:rPr>
          <w:rFonts w:hint="eastAsia"/>
          <w:sz w:val="24"/>
        </w:rPr>
        <w:t>被告</w:t>
      </w:r>
      <w:r w:rsidR="0008776B">
        <w:rPr>
          <w:rFonts w:hint="eastAsia"/>
          <w:sz w:val="24"/>
        </w:rPr>
        <w:t xml:space="preserve">　　</w:t>
      </w:r>
      <w:r w:rsidR="0008776B" w:rsidRPr="0008776B">
        <w:rPr>
          <w:rFonts w:hint="eastAsia"/>
          <w:sz w:val="24"/>
          <w:u w:val="single"/>
        </w:rPr>
        <w:t xml:space="preserve">　　　　　　　　　　　</w:t>
      </w:r>
    </w:p>
    <w:p w:rsidR="00D20537" w:rsidRDefault="00D20537" w:rsidP="00D20537">
      <w:pPr>
        <w:jc w:val="center"/>
        <w:rPr>
          <w:sz w:val="24"/>
        </w:rPr>
      </w:pPr>
    </w:p>
    <w:p w:rsidR="00D20537" w:rsidRDefault="00D20537" w:rsidP="00D20537">
      <w:pPr>
        <w:rPr>
          <w:sz w:val="24"/>
        </w:rPr>
      </w:pPr>
      <w:r>
        <w:rPr>
          <w:rFonts w:hint="eastAsia"/>
          <w:sz w:val="24"/>
        </w:rPr>
        <w:t xml:space="preserve">　上記当事者間の</w:t>
      </w:r>
      <w:r w:rsidR="00211723">
        <w:rPr>
          <w:rFonts w:hint="eastAsia"/>
          <w:sz w:val="24"/>
        </w:rPr>
        <w:t>（</w:t>
      </w:r>
      <w:r>
        <w:rPr>
          <w:rFonts w:hint="eastAsia"/>
          <w:sz w:val="24"/>
        </w:rPr>
        <w:t>平成</w:t>
      </w:r>
      <w:r w:rsidR="00211723">
        <w:rPr>
          <w:rFonts w:hint="eastAsia"/>
          <w:sz w:val="24"/>
        </w:rPr>
        <w:t>・令和）</w:t>
      </w:r>
      <w:r w:rsidR="00C544DD" w:rsidRPr="0008776B">
        <w:rPr>
          <w:rFonts w:hint="eastAsia"/>
          <w:sz w:val="24"/>
          <w:u w:val="single"/>
        </w:rPr>
        <w:t xml:space="preserve">　　</w:t>
      </w:r>
      <w:r w:rsidR="00C544DD">
        <w:rPr>
          <w:rFonts w:hint="eastAsia"/>
          <w:sz w:val="24"/>
        </w:rPr>
        <w:t>年（</w:t>
      </w:r>
      <w:r w:rsidR="00C544DD" w:rsidRPr="0008776B">
        <w:rPr>
          <w:rFonts w:hint="eastAsia"/>
          <w:sz w:val="24"/>
          <w:u w:val="single"/>
        </w:rPr>
        <w:t xml:space="preserve">　</w:t>
      </w:r>
      <w:r w:rsidR="00C544DD">
        <w:rPr>
          <w:rFonts w:hint="eastAsia"/>
          <w:sz w:val="24"/>
        </w:rPr>
        <w:t>）第</w:t>
      </w:r>
      <w:r w:rsidR="00211723" w:rsidRPr="00211723">
        <w:rPr>
          <w:rFonts w:hint="eastAsia"/>
          <w:sz w:val="24"/>
          <w:u w:val="single"/>
        </w:rPr>
        <w:t xml:space="preserve">　　　</w:t>
      </w:r>
      <w:r w:rsidR="00C544DD">
        <w:rPr>
          <w:rFonts w:hint="eastAsia"/>
          <w:sz w:val="24"/>
        </w:rPr>
        <w:t>号</w:t>
      </w:r>
      <w:r w:rsidR="00C544DD" w:rsidRPr="0008776B">
        <w:rPr>
          <w:rFonts w:hint="eastAsia"/>
          <w:sz w:val="24"/>
          <w:u w:val="single"/>
        </w:rPr>
        <w:t xml:space="preserve">　　　　　　　　　</w:t>
      </w:r>
      <w:r w:rsidR="00C544DD">
        <w:rPr>
          <w:rFonts w:hint="eastAsia"/>
          <w:sz w:val="24"/>
        </w:rPr>
        <w:t>請求事件について，</w:t>
      </w:r>
      <w:r w:rsidR="00211723">
        <w:rPr>
          <w:rFonts w:hint="eastAsia"/>
          <w:sz w:val="24"/>
        </w:rPr>
        <w:t>（</w:t>
      </w:r>
      <w:r w:rsidR="00C544DD">
        <w:rPr>
          <w:rFonts w:hint="eastAsia"/>
          <w:sz w:val="24"/>
        </w:rPr>
        <w:t>平成</w:t>
      </w:r>
      <w:r w:rsidR="00211723">
        <w:rPr>
          <w:rFonts w:hint="eastAsia"/>
          <w:sz w:val="24"/>
        </w:rPr>
        <w:t>・令和）</w:t>
      </w:r>
      <w:r w:rsidR="00C544DD" w:rsidRPr="0008776B">
        <w:rPr>
          <w:rFonts w:hint="eastAsia"/>
          <w:sz w:val="24"/>
          <w:u w:val="single"/>
        </w:rPr>
        <w:t xml:space="preserve">　　</w:t>
      </w:r>
      <w:r w:rsidR="00C544DD">
        <w:rPr>
          <w:rFonts w:hint="eastAsia"/>
          <w:sz w:val="24"/>
        </w:rPr>
        <w:t>年</w:t>
      </w:r>
      <w:r w:rsidR="00C544DD" w:rsidRPr="0008776B">
        <w:rPr>
          <w:rFonts w:hint="eastAsia"/>
          <w:sz w:val="24"/>
          <w:u w:val="single"/>
        </w:rPr>
        <w:t xml:space="preserve">　　</w:t>
      </w:r>
      <w:r w:rsidR="00C544DD">
        <w:rPr>
          <w:rFonts w:hint="eastAsia"/>
          <w:sz w:val="24"/>
        </w:rPr>
        <w:t>月</w:t>
      </w:r>
      <w:r w:rsidR="00C544DD" w:rsidRPr="0008776B">
        <w:rPr>
          <w:rFonts w:hint="eastAsia"/>
          <w:sz w:val="24"/>
          <w:u w:val="single"/>
        </w:rPr>
        <w:t xml:space="preserve">　　</w:t>
      </w:r>
      <w:r w:rsidR="00C544DD">
        <w:rPr>
          <w:rFonts w:hint="eastAsia"/>
          <w:sz w:val="24"/>
        </w:rPr>
        <w:t>日言い渡された判決がすでに確定したこと</w:t>
      </w:r>
      <w:r>
        <w:rPr>
          <w:rFonts w:hint="eastAsia"/>
          <w:sz w:val="24"/>
        </w:rPr>
        <w:t>を証明されたく申請します。</w:t>
      </w:r>
    </w:p>
    <w:p w:rsidR="00D20537" w:rsidRDefault="00D20537" w:rsidP="00D20537">
      <w:pPr>
        <w:rPr>
          <w:sz w:val="24"/>
        </w:rPr>
      </w:pPr>
    </w:p>
    <w:p w:rsidR="00D20537" w:rsidRDefault="00D20537" w:rsidP="00D20537">
      <w:pPr>
        <w:rPr>
          <w:sz w:val="24"/>
        </w:rPr>
      </w:pPr>
    </w:p>
    <w:p w:rsidR="00D20537" w:rsidRDefault="00D20537" w:rsidP="00D20537">
      <w:pPr>
        <w:rPr>
          <w:sz w:val="24"/>
        </w:rPr>
      </w:pPr>
      <w:r>
        <w:rPr>
          <w:rFonts w:hint="eastAsia"/>
          <w:sz w:val="24"/>
        </w:rPr>
        <w:t xml:space="preserve">　　　　</w:t>
      </w:r>
      <w:r w:rsidR="00211723">
        <w:rPr>
          <w:rFonts w:hint="eastAsia"/>
          <w:sz w:val="24"/>
        </w:rPr>
        <w:t>令和</w:t>
      </w:r>
      <w:r w:rsidRPr="0008776B">
        <w:rPr>
          <w:rFonts w:hint="eastAsia"/>
          <w:sz w:val="24"/>
          <w:u w:val="single"/>
        </w:rPr>
        <w:t xml:space="preserve">　　</w:t>
      </w:r>
      <w:r>
        <w:rPr>
          <w:rFonts w:hint="eastAsia"/>
          <w:sz w:val="24"/>
        </w:rPr>
        <w:t>年</w:t>
      </w:r>
      <w:r w:rsidRPr="0008776B">
        <w:rPr>
          <w:rFonts w:hint="eastAsia"/>
          <w:sz w:val="24"/>
          <w:u w:val="single"/>
        </w:rPr>
        <w:t xml:space="preserve">　　</w:t>
      </w:r>
      <w:r>
        <w:rPr>
          <w:rFonts w:hint="eastAsia"/>
          <w:sz w:val="24"/>
        </w:rPr>
        <w:t>月</w:t>
      </w:r>
      <w:r w:rsidRPr="0008776B">
        <w:rPr>
          <w:rFonts w:hint="eastAsia"/>
          <w:sz w:val="24"/>
          <w:u w:val="single"/>
        </w:rPr>
        <w:t xml:space="preserve">　　</w:t>
      </w:r>
      <w:r>
        <w:rPr>
          <w:rFonts w:hint="eastAsia"/>
          <w:sz w:val="24"/>
        </w:rPr>
        <w:t>日</w:t>
      </w:r>
    </w:p>
    <w:p w:rsidR="00D20537" w:rsidRDefault="00D20537" w:rsidP="00D20537">
      <w:pPr>
        <w:rPr>
          <w:sz w:val="24"/>
        </w:rPr>
      </w:pPr>
      <w:r>
        <w:rPr>
          <w:rFonts w:hint="eastAsia"/>
          <w:sz w:val="24"/>
        </w:rPr>
        <w:t xml:space="preserve">　　　　　　　　　　　　　　　　　申請者</w:t>
      </w:r>
      <w:r w:rsidR="0008776B">
        <w:rPr>
          <w:rFonts w:hint="eastAsia"/>
          <w:sz w:val="24"/>
          <w:u w:val="single"/>
        </w:rPr>
        <w:t xml:space="preserve">　　　　　　　　　　　　</w:t>
      </w:r>
      <w:r w:rsidRPr="0008776B">
        <w:rPr>
          <w:rFonts w:hint="eastAsia"/>
          <w:sz w:val="24"/>
          <w:u w:val="single"/>
        </w:rPr>
        <w:t xml:space="preserve">　</w:t>
      </w:r>
      <w:r>
        <w:rPr>
          <w:rFonts w:hint="eastAsia"/>
          <w:sz w:val="24"/>
        </w:rPr>
        <w:t></w:t>
      </w:r>
    </w:p>
    <w:p w:rsidR="00D20537" w:rsidRDefault="00D20537" w:rsidP="00D20537">
      <w:pPr>
        <w:rPr>
          <w:sz w:val="24"/>
        </w:rPr>
      </w:pPr>
    </w:p>
    <w:p w:rsidR="00D20537" w:rsidRDefault="00D20537" w:rsidP="00D20537">
      <w:pPr>
        <w:rPr>
          <w:sz w:val="24"/>
        </w:rPr>
      </w:pPr>
    </w:p>
    <w:p w:rsidR="00D20537" w:rsidRDefault="00D20537" w:rsidP="00D20537">
      <w:pPr>
        <w:rPr>
          <w:sz w:val="24"/>
        </w:rPr>
      </w:pPr>
      <w:r>
        <w:rPr>
          <w:rFonts w:hint="eastAsia"/>
          <w:sz w:val="24"/>
        </w:rPr>
        <w:t>和歌山地方裁判所</w:t>
      </w:r>
      <w:r w:rsidR="00FD63D5">
        <w:rPr>
          <w:rFonts w:hint="eastAsia"/>
          <w:sz w:val="24"/>
        </w:rPr>
        <w:t>民事部</w:t>
      </w:r>
      <w:r w:rsidR="0008776B">
        <w:rPr>
          <w:rFonts w:hint="eastAsia"/>
          <w:sz w:val="24"/>
        </w:rPr>
        <w:t xml:space="preserve">　　</w:t>
      </w:r>
      <w:r>
        <w:rPr>
          <w:rFonts w:hint="eastAsia"/>
          <w:sz w:val="24"/>
        </w:rPr>
        <w:t>御中</w:t>
      </w:r>
    </w:p>
    <w:p w:rsidR="005324F8" w:rsidRDefault="005324F8" w:rsidP="00D20537">
      <w:pPr>
        <w:rPr>
          <w:sz w:val="24"/>
        </w:rPr>
      </w:pPr>
      <w:r>
        <w:rPr>
          <w:rFonts w:hint="eastAsia"/>
          <w:sz w:val="24"/>
        </w:rPr>
        <w:t xml:space="preserve">　　　　　　（□　　支部）</w:t>
      </w:r>
    </w:p>
    <w:p w:rsidR="005324F8" w:rsidRDefault="005324F8" w:rsidP="00D20537">
      <w:pPr>
        <w:rPr>
          <w:sz w:val="24"/>
        </w:rPr>
      </w:pPr>
    </w:p>
    <w:p w:rsidR="005324F8" w:rsidRDefault="005324F8" w:rsidP="00D20537">
      <w:pPr>
        <w:rPr>
          <w:sz w:val="24"/>
        </w:rPr>
      </w:pPr>
    </w:p>
    <w:p w:rsidR="005324F8" w:rsidRDefault="005324F8" w:rsidP="005324F8">
      <w:pPr>
        <w:jc w:val="center"/>
        <w:rPr>
          <w:sz w:val="24"/>
        </w:rPr>
      </w:pPr>
      <w:r>
        <w:rPr>
          <w:rFonts w:hint="eastAsia"/>
          <w:sz w:val="24"/>
        </w:rPr>
        <w:t>請　　書</w:t>
      </w:r>
    </w:p>
    <w:p w:rsidR="005324F8" w:rsidRDefault="005324F8" w:rsidP="005324F8">
      <w:pPr>
        <w:wordWrap w:val="0"/>
        <w:jc w:val="right"/>
        <w:rPr>
          <w:sz w:val="24"/>
        </w:rPr>
      </w:pPr>
      <w:r>
        <w:rPr>
          <w:rFonts w:hint="eastAsia"/>
          <w:sz w:val="24"/>
        </w:rPr>
        <w:t xml:space="preserve">　</w:t>
      </w:r>
    </w:p>
    <w:p w:rsidR="005324F8" w:rsidRDefault="005324F8" w:rsidP="005324F8">
      <w:pPr>
        <w:jc w:val="right"/>
        <w:rPr>
          <w:sz w:val="24"/>
        </w:rPr>
      </w:pPr>
    </w:p>
    <w:p w:rsidR="005324F8" w:rsidRDefault="005324F8" w:rsidP="005324F8">
      <w:pPr>
        <w:jc w:val="left"/>
        <w:rPr>
          <w:sz w:val="24"/>
        </w:rPr>
      </w:pPr>
      <w:r>
        <w:rPr>
          <w:rFonts w:hint="eastAsia"/>
          <w:sz w:val="24"/>
        </w:rPr>
        <w:t>和歌山地方裁判所民事部　　御中</w:t>
      </w:r>
    </w:p>
    <w:p w:rsidR="005324F8" w:rsidRDefault="005324F8" w:rsidP="005324F8">
      <w:pPr>
        <w:jc w:val="left"/>
        <w:rPr>
          <w:sz w:val="24"/>
        </w:rPr>
      </w:pPr>
      <w:r>
        <w:rPr>
          <w:rFonts w:hint="eastAsia"/>
          <w:sz w:val="24"/>
        </w:rPr>
        <w:t xml:space="preserve">　　　　　　（□　　支部）</w:t>
      </w:r>
    </w:p>
    <w:p w:rsidR="005324F8" w:rsidRDefault="005324F8" w:rsidP="005324F8">
      <w:pPr>
        <w:jc w:val="left"/>
        <w:rPr>
          <w:sz w:val="24"/>
        </w:rPr>
      </w:pPr>
    </w:p>
    <w:p w:rsidR="005324F8" w:rsidRDefault="005324F8" w:rsidP="005324F8">
      <w:pPr>
        <w:jc w:val="left"/>
        <w:rPr>
          <w:sz w:val="24"/>
        </w:rPr>
      </w:pPr>
      <w:r>
        <w:rPr>
          <w:rFonts w:hint="eastAsia"/>
          <w:sz w:val="24"/>
        </w:rPr>
        <w:t xml:space="preserve">　上記証明書１通を確かに受領しました。</w:t>
      </w:r>
    </w:p>
    <w:p w:rsidR="005324F8" w:rsidRDefault="005324F8" w:rsidP="005324F8">
      <w:pPr>
        <w:jc w:val="left"/>
        <w:rPr>
          <w:sz w:val="24"/>
        </w:rPr>
      </w:pPr>
      <w:r>
        <w:rPr>
          <w:rFonts w:hint="eastAsia"/>
          <w:sz w:val="24"/>
        </w:rPr>
        <w:t xml:space="preserve">　　</w:t>
      </w:r>
    </w:p>
    <w:p w:rsidR="005324F8" w:rsidRDefault="005324F8" w:rsidP="005324F8">
      <w:pPr>
        <w:jc w:val="left"/>
        <w:rPr>
          <w:sz w:val="24"/>
        </w:rPr>
      </w:pPr>
      <w:r>
        <w:rPr>
          <w:rFonts w:hint="eastAsia"/>
          <w:sz w:val="24"/>
        </w:rPr>
        <w:t xml:space="preserve">　　　</w:t>
      </w:r>
      <w:r w:rsidR="00211723">
        <w:rPr>
          <w:rFonts w:hint="eastAsia"/>
          <w:sz w:val="24"/>
        </w:rPr>
        <w:t>令和</w:t>
      </w:r>
      <w:r w:rsidRPr="00445C67">
        <w:rPr>
          <w:rFonts w:hint="eastAsia"/>
          <w:sz w:val="24"/>
          <w:u w:val="single"/>
        </w:rPr>
        <w:t xml:space="preserve">　　</w:t>
      </w:r>
      <w:r>
        <w:rPr>
          <w:rFonts w:hint="eastAsia"/>
          <w:sz w:val="24"/>
        </w:rPr>
        <w:t>年</w:t>
      </w:r>
      <w:r w:rsidRPr="00445C67">
        <w:rPr>
          <w:rFonts w:hint="eastAsia"/>
          <w:sz w:val="24"/>
          <w:u w:val="single"/>
        </w:rPr>
        <w:t xml:space="preserve">　　</w:t>
      </w:r>
      <w:r>
        <w:rPr>
          <w:rFonts w:hint="eastAsia"/>
          <w:sz w:val="24"/>
        </w:rPr>
        <w:t>月</w:t>
      </w:r>
      <w:r w:rsidRPr="00445C67">
        <w:rPr>
          <w:rFonts w:hint="eastAsia"/>
          <w:sz w:val="24"/>
          <w:u w:val="single"/>
        </w:rPr>
        <w:t xml:space="preserve">　　</w:t>
      </w:r>
      <w:r>
        <w:rPr>
          <w:rFonts w:hint="eastAsia"/>
          <w:sz w:val="24"/>
        </w:rPr>
        <w:t>日</w:t>
      </w:r>
    </w:p>
    <w:p w:rsidR="005324F8" w:rsidRPr="005324F8" w:rsidRDefault="005324F8" w:rsidP="005324F8">
      <w:pPr>
        <w:jc w:val="left"/>
        <w:rPr>
          <w:sz w:val="24"/>
        </w:rPr>
      </w:pPr>
    </w:p>
    <w:p w:rsidR="0031791C" w:rsidRDefault="005324F8" w:rsidP="005324F8">
      <w:pPr>
        <w:jc w:val="left"/>
        <w:rPr>
          <w:sz w:val="24"/>
        </w:rPr>
      </w:pPr>
      <w:r>
        <w:rPr>
          <w:rFonts w:hint="eastAsia"/>
          <w:sz w:val="24"/>
        </w:rPr>
        <w:t xml:space="preserve">　　　　　申請者</w:t>
      </w:r>
      <w:r w:rsidRPr="0008776B">
        <w:rPr>
          <w:rFonts w:hint="eastAsia"/>
          <w:sz w:val="24"/>
          <w:u w:val="single"/>
        </w:rPr>
        <w:t xml:space="preserve">　　　　　　　　　　　　　　　</w:t>
      </w:r>
      <w:r>
        <w:rPr>
          <w:rFonts w:hint="eastAsia"/>
          <w:sz w:val="24"/>
        </w:rPr>
        <w:t></w:t>
      </w:r>
    </w:p>
    <w:p w:rsidR="0031791C" w:rsidRDefault="0031791C">
      <w:pPr>
        <w:widowControl/>
        <w:jc w:val="left"/>
        <w:rPr>
          <w:sz w:val="24"/>
        </w:rPr>
      </w:pPr>
      <w:r>
        <w:rPr>
          <w:sz w:val="24"/>
        </w:rPr>
        <w:br w:type="page"/>
      </w:r>
    </w:p>
    <w:p w:rsidR="0031791C" w:rsidRDefault="0031791C" w:rsidP="0031791C"/>
    <w:p w:rsidR="0031791C" w:rsidRDefault="0031791C" w:rsidP="0031791C">
      <w:pPr>
        <w:jc w:val="center"/>
        <w:rPr>
          <w:sz w:val="28"/>
          <w:szCs w:val="28"/>
        </w:rPr>
      </w:pPr>
      <w:r>
        <w:rPr>
          <w:rFonts w:hint="eastAsia"/>
          <w:sz w:val="28"/>
          <w:szCs w:val="28"/>
        </w:rPr>
        <w:t>確　定　証　明　申　請　書</w:t>
      </w:r>
    </w:p>
    <w:p w:rsidR="0031791C" w:rsidRDefault="0031791C" w:rsidP="0031791C">
      <w:pPr>
        <w:jc w:val="center"/>
        <w:rPr>
          <w:sz w:val="28"/>
          <w:szCs w:val="28"/>
        </w:rPr>
      </w:pPr>
    </w:p>
    <w:p w:rsidR="0031791C" w:rsidRDefault="0031791C" w:rsidP="0031791C">
      <w:pPr>
        <w:jc w:val="center"/>
        <w:rPr>
          <w:sz w:val="24"/>
        </w:rPr>
      </w:pPr>
      <w:r>
        <w:rPr>
          <w:rFonts w:hint="eastAsia"/>
          <w:sz w:val="24"/>
        </w:rPr>
        <w:t>原告</w:t>
      </w:r>
      <w:r w:rsidR="0008776B">
        <w:rPr>
          <w:rFonts w:hint="eastAsia"/>
          <w:sz w:val="24"/>
        </w:rPr>
        <w:t xml:space="preserve">　　</w:t>
      </w:r>
      <w:r w:rsidR="0008776B" w:rsidRPr="0008776B">
        <w:rPr>
          <w:rFonts w:hint="eastAsia"/>
          <w:sz w:val="24"/>
          <w:u w:val="single"/>
        </w:rPr>
        <w:t xml:space="preserve">　　　　　　　　　　　</w:t>
      </w:r>
    </w:p>
    <w:p w:rsidR="0031791C" w:rsidRDefault="0031791C" w:rsidP="0031791C">
      <w:pPr>
        <w:jc w:val="center"/>
        <w:rPr>
          <w:sz w:val="24"/>
        </w:rPr>
      </w:pPr>
    </w:p>
    <w:p w:rsidR="0031791C" w:rsidRDefault="0031791C" w:rsidP="0031791C">
      <w:pPr>
        <w:jc w:val="center"/>
        <w:rPr>
          <w:sz w:val="24"/>
        </w:rPr>
      </w:pPr>
      <w:r>
        <w:rPr>
          <w:rFonts w:hint="eastAsia"/>
          <w:sz w:val="24"/>
        </w:rPr>
        <w:t>被告</w:t>
      </w:r>
      <w:r w:rsidR="0008776B">
        <w:rPr>
          <w:rFonts w:hint="eastAsia"/>
          <w:sz w:val="24"/>
        </w:rPr>
        <w:t xml:space="preserve">　　</w:t>
      </w:r>
      <w:r w:rsidR="0008776B" w:rsidRPr="0008776B">
        <w:rPr>
          <w:rFonts w:hint="eastAsia"/>
          <w:sz w:val="24"/>
          <w:u w:val="single"/>
        </w:rPr>
        <w:t xml:space="preserve">　　　　　　　　　　　</w:t>
      </w:r>
    </w:p>
    <w:p w:rsidR="0031791C" w:rsidRDefault="0031791C" w:rsidP="0031791C">
      <w:pPr>
        <w:jc w:val="center"/>
        <w:rPr>
          <w:sz w:val="24"/>
        </w:rPr>
      </w:pPr>
    </w:p>
    <w:p w:rsidR="0031791C" w:rsidRDefault="0031791C" w:rsidP="0031791C">
      <w:pPr>
        <w:rPr>
          <w:sz w:val="24"/>
        </w:rPr>
      </w:pPr>
      <w:r>
        <w:rPr>
          <w:rFonts w:hint="eastAsia"/>
          <w:sz w:val="24"/>
        </w:rPr>
        <w:t xml:space="preserve">　上記当事者間の</w:t>
      </w:r>
      <w:r w:rsidR="00211723">
        <w:rPr>
          <w:rFonts w:hint="eastAsia"/>
          <w:sz w:val="24"/>
        </w:rPr>
        <w:t>（</w:t>
      </w:r>
      <w:r>
        <w:rPr>
          <w:rFonts w:hint="eastAsia"/>
          <w:sz w:val="24"/>
        </w:rPr>
        <w:t>平成</w:t>
      </w:r>
      <w:r w:rsidR="00211723">
        <w:rPr>
          <w:rFonts w:hint="eastAsia"/>
          <w:sz w:val="24"/>
        </w:rPr>
        <w:t>・令和）</w:t>
      </w:r>
      <w:r w:rsidRPr="0008776B">
        <w:rPr>
          <w:rFonts w:hint="eastAsia"/>
          <w:sz w:val="24"/>
          <w:u w:val="single"/>
        </w:rPr>
        <w:t xml:space="preserve">　　</w:t>
      </w:r>
      <w:r>
        <w:rPr>
          <w:rFonts w:hint="eastAsia"/>
          <w:sz w:val="24"/>
        </w:rPr>
        <w:t>年（</w:t>
      </w:r>
      <w:r w:rsidRPr="0008776B">
        <w:rPr>
          <w:rFonts w:hint="eastAsia"/>
          <w:sz w:val="24"/>
          <w:u w:val="single"/>
        </w:rPr>
        <w:t xml:space="preserve">　</w:t>
      </w:r>
      <w:r>
        <w:rPr>
          <w:rFonts w:hint="eastAsia"/>
          <w:sz w:val="24"/>
        </w:rPr>
        <w:t>）第</w:t>
      </w:r>
      <w:r w:rsidRPr="0008776B">
        <w:rPr>
          <w:rFonts w:hint="eastAsia"/>
          <w:sz w:val="24"/>
          <w:u w:val="single"/>
        </w:rPr>
        <w:t xml:space="preserve">　　　</w:t>
      </w:r>
      <w:r>
        <w:rPr>
          <w:rFonts w:hint="eastAsia"/>
          <w:sz w:val="24"/>
        </w:rPr>
        <w:t>号</w:t>
      </w:r>
      <w:r w:rsidRPr="0008776B">
        <w:rPr>
          <w:rFonts w:hint="eastAsia"/>
          <w:sz w:val="24"/>
          <w:u w:val="single"/>
        </w:rPr>
        <w:t xml:space="preserve">　　　　　　　　　　</w:t>
      </w:r>
      <w:r>
        <w:rPr>
          <w:rFonts w:hint="eastAsia"/>
          <w:sz w:val="24"/>
        </w:rPr>
        <w:t>請求事件について，</w:t>
      </w:r>
      <w:r w:rsidR="00211723">
        <w:rPr>
          <w:rFonts w:hint="eastAsia"/>
          <w:sz w:val="24"/>
        </w:rPr>
        <w:t>（</w:t>
      </w:r>
      <w:r>
        <w:rPr>
          <w:rFonts w:hint="eastAsia"/>
          <w:sz w:val="24"/>
        </w:rPr>
        <w:t>平成</w:t>
      </w:r>
      <w:r w:rsidR="00211723">
        <w:rPr>
          <w:rFonts w:hint="eastAsia"/>
          <w:sz w:val="24"/>
        </w:rPr>
        <w:t>・令和）</w:t>
      </w:r>
      <w:r w:rsidRPr="0008776B">
        <w:rPr>
          <w:rFonts w:hint="eastAsia"/>
          <w:sz w:val="24"/>
          <w:u w:val="single"/>
        </w:rPr>
        <w:t xml:space="preserve">　　</w:t>
      </w:r>
      <w:r>
        <w:rPr>
          <w:rFonts w:hint="eastAsia"/>
          <w:sz w:val="24"/>
        </w:rPr>
        <w:t>年</w:t>
      </w:r>
      <w:r w:rsidRPr="0008776B">
        <w:rPr>
          <w:rFonts w:hint="eastAsia"/>
          <w:sz w:val="24"/>
          <w:u w:val="single"/>
        </w:rPr>
        <w:t xml:space="preserve">　　</w:t>
      </w:r>
      <w:r>
        <w:rPr>
          <w:rFonts w:hint="eastAsia"/>
          <w:sz w:val="24"/>
        </w:rPr>
        <w:t>月</w:t>
      </w:r>
      <w:r w:rsidRPr="0008776B">
        <w:rPr>
          <w:rFonts w:hint="eastAsia"/>
          <w:sz w:val="24"/>
          <w:u w:val="single"/>
        </w:rPr>
        <w:t xml:space="preserve">　　</w:t>
      </w:r>
      <w:r>
        <w:rPr>
          <w:rFonts w:hint="eastAsia"/>
          <w:sz w:val="24"/>
        </w:rPr>
        <w:t>日言い渡された判決がすでに確定したことを証明されたく申請します。</w:t>
      </w:r>
    </w:p>
    <w:p w:rsidR="0031791C" w:rsidRDefault="0031791C" w:rsidP="0031791C">
      <w:pPr>
        <w:rPr>
          <w:sz w:val="24"/>
        </w:rPr>
      </w:pPr>
    </w:p>
    <w:p w:rsidR="0031791C" w:rsidRDefault="0031791C" w:rsidP="0031791C">
      <w:pPr>
        <w:rPr>
          <w:sz w:val="24"/>
        </w:rPr>
      </w:pPr>
    </w:p>
    <w:p w:rsidR="0031791C" w:rsidRDefault="0031791C" w:rsidP="0031791C">
      <w:pPr>
        <w:rPr>
          <w:sz w:val="24"/>
        </w:rPr>
      </w:pPr>
      <w:r>
        <w:rPr>
          <w:rFonts w:hint="eastAsia"/>
          <w:sz w:val="24"/>
        </w:rPr>
        <w:t xml:space="preserve">　　　　</w:t>
      </w:r>
      <w:r w:rsidR="00211723">
        <w:rPr>
          <w:rFonts w:hint="eastAsia"/>
          <w:sz w:val="24"/>
        </w:rPr>
        <w:t>令和</w:t>
      </w:r>
      <w:bookmarkStart w:id="0" w:name="_GoBack"/>
      <w:bookmarkEnd w:id="0"/>
      <w:r w:rsidRPr="0008776B">
        <w:rPr>
          <w:rFonts w:hint="eastAsia"/>
          <w:sz w:val="24"/>
          <w:u w:val="single"/>
        </w:rPr>
        <w:t xml:space="preserve">　　</w:t>
      </w:r>
      <w:r>
        <w:rPr>
          <w:rFonts w:hint="eastAsia"/>
          <w:sz w:val="24"/>
        </w:rPr>
        <w:t>年</w:t>
      </w:r>
      <w:r w:rsidRPr="0008776B">
        <w:rPr>
          <w:rFonts w:hint="eastAsia"/>
          <w:sz w:val="24"/>
          <w:u w:val="single"/>
        </w:rPr>
        <w:t xml:space="preserve">　　</w:t>
      </w:r>
      <w:r>
        <w:rPr>
          <w:rFonts w:hint="eastAsia"/>
          <w:sz w:val="24"/>
        </w:rPr>
        <w:t>月</w:t>
      </w:r>
      <w:r w:rsidRPr="0008776B">
        <w:rPr>
          <w:rFonts w:hint="eastAsia"/>
          <w:sz w:val="24"/>
          <w:u w:val="single"/>
        </w:rPr>
        <w:t xml:space="preserve">　　</w:t>
      </w:r>
      <w:r>
        <w:rPr>
          <w:rFonts w:hint="eastAsia"/>
          <w:sz w:val="24"/>
        </w:rPr>
        <w:t>日</w:t>
      </w:r>
    </w:p>
    <w:p w:rsidR="0031791C" w:rsidRDefault="0031791C" w:rsidP="0031791C">
      <w:pPr>
        <w:rPr>
          <w:sz w:val="24"/>
        </w:rPr>
      </w:pPr>
      <w:r>
        <w:rPr>
          <w:rFonts w:hint="eastAsia"/>
          <w:sz w:val="24"/>
        </w:rPr>
        <w:t xml:space="preserve">　　　　　　　　　　　　　　　　　申請者</w:t>
      </w:r>
      <w:r w:rsidRPr="0008776B">
        <w:rPr>
          <w:rFonts w:hint="eastAsia"/>
          <w:sz w:val="24"/>
          <w:u w:val="single"/>
        </w:rPr>
        <w:t xml:space="preserve">　　　　　　　　　　　　　</w:t>
      </w:r>
      <w:r>
        <w:rPr>
          <w:rFonts w:hint="eastAsia"/>
          <w:sz w:val="24"/>
        </w:rPr>
        <w:t></w:t>
      </w:r>
    </w:p>
    <w:p w:rsidR="0031791C" w:rsidRDefault="0031791C" w:rsidP="0031791C">
      <w:pPr>
        <w:rPr>
          <w:sz w:val="24"/>
        </w:rPr>
      </w:pPr>
    </w:p>
    <w:p w:rsidR="0031791C" w:rsidRDefault="0031791C" w:rsidP="0031791C">
      <w:pPr>
        <w:rPr>
          <w:sz w:val="24"/>
        </w:rPr>
      </w:pPr>
    </w:p>
    <w:p w:rsidR="0031791C" w:rsidRDefault="0031791C" w:rsidP="0031791C">
      <w:pPr>
        <w:rPr>
          <w:sz w:val="24"/>
        </w:rPr>
      </w:pPr>
      <w:r>
        <w:rPr>
          <w:rFonts w:hint="eastAsia"/>
          <w:sz w:val="24"/>
        </w:rPr>
        <w:t xml:space="preserve">和歌山地方裁判所　</w:t>
      </w:r>
      <w:r w:rsidR="0008776B">
        <w:rPr>
          <w:rFonts w:hint="eastAsia"/>
          <w:sz w:val="24"/>
        </w:rPr>
        <w:t xml:space="preserve">　</w:t>
      </w:r>
      <w:r>
        <w:rPr>
          <w:rFonts w:hint="eastAsia"/>
          <w:sz w:val="24"/>
        </w:rPr>
        <w:t>御中</w:t>
      </w:r>
    </w:p>
    <w:p w:rsidR="0031791C" w:rsidRDefault="0031791C" w:rsidP="0031791C">
      <w:pPr>
        <w:rPr>
          <w:sz w:val="24"/>
        </w:rPr>
      </w:pPr>
      <w:r>
        <w:rPr>
          <w:rFonts w:hint="eastAsia"/>
          <w:sz w:val="24"/>
        </w:rPr>
        <w:t xml:space="preserve">　　　　　　（□　　支部）</w:t>
      </w:r>
    </w:p>
    <w:p w:rsidR="0031791C" w:rsidRDefault="0031791C" w:rsidP="0031791C">
      <w:pPr>
        <w:rPr>
          <w:sz w:val="24"/>
        </w:rPr>
      </w:pPr>
    </w:p>
    <w:p w:rsidR="005324F8" w:rsidRPr="005324F8" w:rsidRDefault="005324F8" w:rsidP="005324F8">
      <w:pPr>
        <w:jc w:val="left"/>
        <w:rPr>
          <w:sz w:val="24"/>
        </w:rPr>
      </w:pPr>
    </w:p>
    <w:sectPr w:rsidR="005324F8" w:rsidRPr="005324F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9F" w:rsidRDefault="0047139F">
      <w:r>
        <w:separator/>
      </w:r>
    </w:p>
  </w:endnote>
  <w:endnote w:type="continuationSeparator" w:id="0">
    <w:p w:rsidR="0047139F" w:rsidRDefault="0047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9F" w:rsidRDefault="0047139F">
      <w:r>
        <w:separator/>
      </w:r>
    </w:p>
  </w:footnote>
  <w:footnote w:type="continuationSeparator" w:id="0">
    <w:p w:rsidR="0047139F" w:rsidRDefault="0047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5C" w:rsidRDefault="00EC1C0B" w:rsidP="00B96A5C">
    <w:pPr>
      <w:pStyle w:val="a3"/>
      <w:jc w:val="right"/>
    </w:pPr>
    <w:r>
      <w:rPr>
        <w:noProof/>
      </w:rPr>
      <w:fldChar w:fldCharType="begin"/>
    </w:r>
    <w:r>
      <w:rPr>
        <w:noProof/>
      </w:rPr>
      <w:instrText xml:space="preserve"> FILENAME \* MERGEFORMAT </w:instrText>
    </w:r>
    <w:r>
      <w:rPr>
        <w:noProof/>
      </w:rPr>
      <w:fldChar w:fldCharType="separate"/>
    </w:r>
    <w:r w:rsidR="00211723">
      <w:rPr>
        <w:rFonts w:hint="eastAsia"/>
        <w:noProof/>
      </w:rPr>
      <w:t>2-11</w:t>
    </w:r>
    <w:r w:rsidR="00211723">
      <w:rPr>
        <w:rFonts w:hint="eastAsia"/>
        <w:noProof/>
      </w:rPr>
      <w:t>確定証明申請書</w:t>
    </w:r>
    <w:r w:rsidR="00211723">
      <w:rPr>
        <w:rFonts w:hint="eastAsia"/>
        <w:noProof/>
      </w:rPr>
      <w:t>.docx</w:t>
    </w:r>
    <w:r>
      <w:rPr>
        <w:noProof/>
      </w:rPr>
      <w:fldChar w:fldCharType="end"/>
    </w:r>
  </w:p>
  <w:p w:rsidR="00E0010C" w:rsidRDefault="00E001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37"/>
    <w:rsid w:val="00072CBC"/>
    <w:rsid w:val="0008776B"/>
    <w:rsid w:val="00211723"/>
    <w:rsid w:val="002E0BC8"/>
    <w:rsid w:val="0031791C"/>
    <w:rsid w:val="00445C67"/>
    <w:rsid w:val="00463A87"/>
    <w:rsid w:val="0047139F"/>
    <w:rsid w:val="005324F8"/>
    <w:rsid w:val="00565C20"/>
    <w:rsid w:val="00977EE3"/>
    <w:rsid w:val="009E5CDC"/>
    <w:rsid w:val="00AF4EE2"/>
    <w:rsid w:val="00B313A0"/>
    <w:rsid w:val="00B96A5C"/>
    <w:rsid w:val="00C544DD"/>
    <w:rsid w:val="00D20537"/>
    <w:rsid w:val="00E0010C"/>
    <w:rsid w:val="00EC1C0B"/>
    <w:rsid w:val="00FD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660FEA-0FD4-420C-806E-6CCC2F05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0537"/>
    <w:pPr>
      <w:tabs>
        <w:tab w:val="center" w:pos="4252"/>
        <w:tab w:val="right" w:pos="8504"/>
      </w:tabs>
      <w:snapToGrid w:val="0"/>
    </w:pPr>
  </w:style>
  <w:style w:type="paragraph" w:styleId="a5">
    <w:name w:val="footer"/>
    <w:basedOn w:val="a"/>
    <w:rsid w:val="00D20537"/>
    <w:pPr>
      <w:tabs>
        <w:tab w:val="center" w:pos="4252"/>
        <w:tab w:val="right" w:pos="8504"/>
      </w:tabs>
      <w:snapToGrid w:val="0"/>
    </w:pPr>
  </w:style>
  <w:style w:type="paragraph" w:styleId="a6">
    <w:name w:val="Balloon Text"/>
    <w:basedOn w:val="a"/>
    <w:link w:val="a7"/>
    <w:rsid w:val="00445C67"/>
    <w:rPr>
      <w:rFonts w:asciiTheme="majorHAnsi" w:eastAsiaTheme="majorEastAsia" w:hAnsiTheme="majorHAnsi" w:cstheme="majorBidi"/>
      <w:sz w:val="18"/>
      <w:szCs w:val="18"/>
    </w:rPr>
  </w:style>
  <w:style w:type="character" w:customStyle="1" w:styleId="a7">
    <w:name w:val="吹き出し (文字)"/>
    <w:basedOn w:val="a0"/>
    <w:link w:val="a6"/>
    <w:rsid w:val="00445C67"/>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B96A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送　達　証　明　申　請　書</vt:lpstr>
      <vt:lpstr>送　達　証　明　申　請　書</vt:lpstr>
    </vt:vector>
  </TitlesOfParts>
  <Company>最高裁判所</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　達　証　明　申　請　書</dc:title>
  <dc:subject/>
  <dc:creator>石川　旭</dc:creator>
  <cp:keywords/>
  <dc:description/>
  <cp:lastModifiedBy>最高裁判所</cp:lastModifiedBy>
  <cp:revision>12</cp:revision>
  <cp:lastPrinted>2019-05-14T05:19:00Z</cp:lastPrinted>
  <dcterms:created xsi:type="dcterms:W3CDTF">2019-01-23T10:35:00Z</dcterms:created>
  <dcterms:modified xsi:type="dcterms:W3CDTF">2019-05-14T05:19:00Z</dcterms:modified>
</cp:coreProperties>
</file>