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9E" w:rsidRDefault="00392B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2B9E" w:rsidTr="004F615E">
        <w:trPr>
          <w:trHeight w:val="8430"/>
        </w:trPr>
        <w:tc>
          <w:tcPr>
            <w:tcW w:w="8494" w:type="dxa"/>
            <w:tcBorders>
              <w:bottom w:val="dotted" w:sz="4" w:space="0" w:color="auto"/>
            </w:tcBorders>
          </w:tcPr>
          <w:p w:rsidR="00392B9E" w:rsidRDefault="00265C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事件番号　</w:t>
            </w:r>
            <w:r w:rsidR="0012216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平成</w:t>
            </w:r>
            <w:r w:rsidR="0012216E">
              <w:rPr>
                <w:rFonts w:hint="eastAsia"/>
                <w:sz w:val="24"/>
              </w:rPr>
              <w:t>・令和）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年（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）第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号</w:t>
            </w:r>
          </w:p>
          <w:p w:rsidR="00265CE1" w:rsidRDefault="00265CE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4105909</wp:posOffset>
                      </wp:positionH>
                      <wp:positionV relativeFrom="paragraph">
                        <wp:posOffset>57150</wp:posOffset>
                      </wp:positionV>
                      <wp:extent cx="1000125" cy="9525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952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CE1" w:rsidRDefault="00265CE1" w:rsidP="00265C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収入印紙</w:t>
                                  </w:r>
                                </w:p>
                                <w:p w:rsidR="00265CE1" w:rsidRDefault="007B3C54" w:rsidP="00265C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３０</w:t>
                                  </w:r>
                                  <w:r w:rsidR="00265CE1">
                                    <w:rPr>
                                      <w:rFonts w:hint="eastAsia"/>
                                    </w:rPr>
                                    <w:t>０円</w:t>
                                  </w:r>
                                </w:p>
                                <w:p w:rsidR="00265CE1" w:rsidRPr="00265CE1" w:rsidRDefault="00265CE1" w:rsidP="00265CE1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265CE1">
                                    <w:rPr>
                                      <w:rFonts w:hint="eastAsia"/>
                                      <w:sz w:val="14"/>
                                    </w:rPr>
                                    <w:t>（消印</w:t>
                                  </w:r>
                                  <w:r w:rsidRPr="00265CE1">
                                    <w:rPr>
                                      <w:sz w:val="14"/>
                                    </w:rPr>
                                    <w:t>しないこと）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23.3pt;margin-top:4.5pt;width:7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" fillcolor="white [3201]" strokecolor="#70ad47 [3209]" strokeweight="1pt">
                      <v:textbox>
                        <w:txbxContent>
                          <w:p w:rsidR="00265CE1" w:rsidRDefault="00265CE1" w:rsidP="00265C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  <w:p w:rsidR="00265CE1" w:rsidRDefault="007B3C54" w:rsidP="00265C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 w:rsidR="00265CE1">
                              <w:rPr>
                                <w:rFonts w:hint="eastAsia"/>
                              </w:rPr>
                              <w:t>０円</w:t>
                            </w:r>
                          </w:p>
                          <w:p w:rsidR="00265CE1" w:rsidRPr="00265CE1" w:rsidRDefault="00265CE1" w:rsidP="00265CE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265CE1">
                              <w:rPr>
                                <w:rFonts w:hint="eastAsia"/>
                                <w:sz w:val="14"/>
                              </w:rPr>
                              <w:t>（消印</w:t>
                            </w:r>
                            <w:r w:rsidRPr="00265CE1">
                              <w:rPr>
                                <w:sz w:val="14"/>
                              </w:rPr>
                              <w:t>しないこと）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原　　告　</w:t>
            </w:r>
            <w:r w:rsidRPr="001E0E6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</w:t>
            </w:r>
          </w:p>
          <w:p w:rsidR="00265CE1" w:rsidRDefault="00265C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　　告</w:t>
            </w:r>
            <w:r w:rsidR="001E0E61">
              <w:rPr>
                <w:rFonts w:hint="eastAsia"/>
                <w:sz w:val="24"/>
              </w:rPr>
              <w:t xml:space="preserve">　</w:t>
            </w:r>
            <w:r w:rsidR="001E0E61" w:rsidRPr="001E0E6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="001E0E61">
              <w:rPr>
                <w:rFonts w:hint="eastAsia"/>
                <w:sz w:val="24"/>
              </w:rPr>
              <w:t xml:space="preserve">　</w:t>
            </w:r>
          </w:p>
          <w:p w:rsidR="00265CE1" w:rsidRDefault="00265CE1">
            <w:pPr>
              <w:rPr>
                <w:sz w:val="24"/>
              </w:rPr>
            </w:pPr>
          </w:p>
          <w:p w:rsidR="00265CE1" w:rsidRDefault="007B3C54" w:rsidP="00265C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執行文付与</w:t>
            </w:r>
            <w:r w:rsidR="00265CE1">
              <w:rPr>
                <w:rFonts w:hint="eastAsia"/>
                <w:sz w:val="28"/>
              </w:rPr>
              <w:t>申請書</w:t>
            </w:r>
          </w:p>
          <w:p w:rsidR="00265CE1" w:rsidRDefault="00265CE1" w:rsidP="00265CE1">
            <w:pPr>
              <w:jc w:val="center"/>
              <w:rPr>
                <w:sz w:val="28"/>
              </w:rPr>
            </w:pPr>
          </w:p>
          <w:p w:rsidR="00265CE1" w:rsidRDefault="00265CE1" w:rsidP="007B3C54">
            <w:pPr>
              <w:ind w:left="560" w:hangingChars="200" w:hanging="560"/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265CE1">
              <w:rPr>
                <w:rFonts w:hint="eastAsia"/>
                <w:sz w:val="24"/>
              </w:rPr>
              <w:t>下記書類（□にレを付したもの）</w:t>
            </w:r>
            <w:r w:rsidR="007B3C54">
              <w:rPr>
                <w:rFonts w:hint="eastAsia"/>
                <w:sz w:val="24"/>
              </w:rPr>
              <w:t>に執行文を付与されたく申請します。</w:t>
            </w:r>
          </w:p>
          <w:p w:rsidR="00265CE1" w:rsidRDefault="00265CE1" w:rsidP="00265CE1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265CE1" w:rsidRDefault="00265CE1" w:rsidP="00265CE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判決（平成</w:t>
            </w:r>
            <w:r w:rsidR="0012216E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　年　　月　　日言渡し）</w:t>
            </w:r>
            <w:r w:rsidR="007B3C54">
              <w:rPr>
                <w:rFonts w:hint="eastAsia"/>
                <w:sz w:val="24"/>
              </w:rPr>
              <w:t>正本</w:t>
            </w:r>
          </w:p>
          <w:p w:rsidR="00265CE1" w:rsidRDefault="00265CE1" w:rsidP="00265CE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第　　回口頭弁論調書（□判決　□和解　□　　　　　）</w:t>
            </w:r>
            <w:r w:rsidR="007B3C54">
              <w:rPr>
                <w:rFonts w:hint="eastAsia"/>
                <w:sz w:val="24"/>
              </w:rPr>
              <w:t>正本</w:t>
            </w:r>
          </w:p>
          <w:p w:rsidR="00265CE1" w:rsidRDefault="00265CE1" w:rsidP="00265CE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第　　回弁論準備手続調書（□和解　□　　　　　）</w:t>
            </w:r>
            <w:r w:rsidR="007B3C54">
              <w:rPr>
                <w:rFonts w:hint="eastAsia"/>
                <w:sz w:val="24"/>
              </w:rPr>
              <w:t>正本</w:t>
            </w:r>
          </w:p>
          <w:p w:rsidR="00265CE1" w:rsidRDefault="00265CE1" w:rsidP="00265CE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第　　回準備的口頭弁論調書（□和解　□　　　　　）</w:t>
            </w:r>
            <w:r w:rsidR="007B3C54">
              <w:rPr>
                <w:rFonts w:hint="eastAsia"/>
                <w:sz w:val="24"/>
              </w:rPr>
              <w:t>正本</w:t>
            </w:r>
          </w:p>
          <w:p w:rsidR="00265CE1" w:rsidRDefault="00265CE1" w:rsidP="00265CE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和解調書（平成</w:t>
            </w:r>
            <w:r w:rsidR="005E07D2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　年　　月　　日成立）</w:t>
            </w:r>
            <w:r w:rsidR="007B3C54">
              <w:rPr>
                <w:rFonts w:hint="eastAsia"/>
                <w:sz w:val="24"/>
              </w:rPr>
              <w:t>正本</w:t>
            </w:r>
          </w:p>
          <w:p w:rsidR="00265CE1" w:rsidRPr="00265CE1" w:rsidRDefault="00265CE1" w:rsidP="00265CE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</w:p>
          <w:p w:rsidR="00265CE1" w:rsidRDefault="00265CE1" w:rsidP="00265CE1">
            <w:pPr>
              <w:pStyle w:val="a6"/>
            </w:pPr>
          </w:p>
          <w:p w:rsidR="00265CE1" w:rsidRDefault="0012216E" w:rsidP="00265CE1">
            <w:pPr>
              <w:pStyle w:val="a6"/>
              <w:wordWrap w:val="0"/>
            </w:pPr>
            <w:r>
              <w:rPr>
                <w:rFonts w:hint="eastAsia"/>
              </w:rPr>
              <w:t>令和</w:t>
            </w:r>
            <w:r w:rsidR="00265CE1" w:rsidRPr="001E0E61">
              <w:rPr>
                <w:rFonts w:hint="eastAsia"/>
                <w:u w:val="single"/>
              </w:rPr>
              <w:t xml:space="preserve">　　</w:t>
            </w:r>
            <w:r w:rsidR="00265CE1">
              <w:rPr>
                <w:rFonts w:hint="eastAsia"/>
              </w:rPr>
              <w:t>年</w:t>
            </w:r>
            <w:r w:rsidR="00265CE1" w:rsidRPr="001E0E61">
              <w:rPr>
                <w:rFonts w:hint="eastAsia"/>
                <w:u w:val="single"/>
              </w:rPr>
              <w:t xml:space="preserve">　　</w:t>
            </w:r>
            <w:r w:rsidR="00265CE1">
              <w:rPr>
                <w:rFonts w:hint="eastAsia"/>
              </w:rPr>
              <w:t>月</w:t>
            </w:r>
            <w:r w:rsidR="00265CE1" w:rsidRPr="001E0E61">
              <w:rPr>
                <w:rFonts w:hint="eastAsia"/>
                <w:u w:val="single"/>
              </w:rPr>
              <w:t xml:space="preserve">　　</w:t>
            </w:r>
            <w:r w:rsidR="00265CE1">
              <w:rPr>
                <w:rFonts w:hint="eastAsia"/>
              </w:rPr>
              <w:t xml:space="preserve">日　　　　　　　　　　　　　</w:t>
            </w:r>
          </w:p>
          <w:p w:rsidR="00265CE1" w:rsidRDefault="00265CE1" w:rsidP="004F615E">
            <w:pPr>
              <w:pStyle w:val="a6"/>
              <w:wordWrap w:val="0"/>
            </w:pPr>
            <w:r>
              <w:rPr>
                <w:rFonts w:hint="eastAsia"/>
              </w:rPr>
              <w:t>申請</w:t>
            </w:r>
            <w:r w:rsidR="004F615E">
              <w:rPr>
                <w:rFonts w:hint="eastAsia"/>
              </w:rPr>
              <w:t xml:space="preserve">人　</w:t>
            </w:r>
            <w:r w:rsidR="004F615E" w:rsidRPr="001E0E61">
              <w:rPr>
                <w:rFonts w:hint="eastAsia"/>
                <w:u w:val="single"/>
              </w:rPr>
              <w:t xml:space="preserve">　　　　　　　　　　　　　</w:t>
            </w:r>
            <w:r w:rsidR="004F615E">
              <w:rPr>
                <w:rFonts w:hint="eastAsia"/>
              </w:rPr>
              <w:t xml:space="preserve">　印　</w:t>
            </w:r>
          </w:p>
          <w:p w:rsidR="00265CE1" w:rsidRDefault="00265CE1" w:rsidP="00265CE1">
            <w:pPr>
              <w:pStyle w:val="a6"/>
            </w:pPr>
            <w:r>
              <w:rPr>
                <w:rFonts w:hint="eastAsia"/>
              </w:rPr>
              <w:t xml:space="preserve">　</w:t>
            </w:r>
          </w:p>
          <w:p w:rsidR="00265CE1" w:rsidRDefault="001B2757" w:rsidP="00265CE1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1B2757">
              <w:rPr>
                <w:rFonts w:hint="eastAsia"/>
                <w:sz w:val="24"/>
              </w:rPr>
              <w:t>和歌山地方裁判所</w:t>
            </w:r>
            <w:r w:rsidR="004F615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御中</w:t>
            </w:r>
          </w:p>
          <w:p w:rsidR="001B2757" w:rsidRPr="00265CE1" w:rsidRDefault="001B2757" w:rsidP="00265CE1">
            <w:r>
              <w:rPr>
                <w:rFonts w:hint="eastAsia"/>
                <w:sz w:val="24"/>
              </w:rPr>
              <w:t xml:space="preserve">　　　　　（□</w:t>
            </w:r>
            <w:r w:rsidR="004F615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支部）</w:t>
            </w:r>
          </w:p>
        </w:tc>
        <w:bookmarkStart w:id="0" w:name="_GoBack"/>
        <w:bookmarkEnd w:id="0"/>
      </w:tr>
      <w:tr w:rsidR="00392B9E" w:rsidTr="004F615E">
        <w:trPr>
          <w:trHeight w:val="3610"/>
        </w:trPr>
        <w:tc>
          <w:tcPr>
            <w:tcW w:w="8494" w:type="dxa"/>
            <w:tcBorders>
              <w:top w:val="dotted" w:sz="4" w:space="0" w:color="auto"/>
              <w:bottom w:val="single" w:sz="4" w:space="0" w:color="auto"/>
            </w:tcBorders>
          </w:tcPr>
          <w:p w:rsidR="001B2757" w:rsidRDefault="001B2757" w:rsidP="001B2757">
            <w:pPr>
              <w:jc w:val="center"/>
              <w:rPr>
                <w:sz w:val="28"/>
              </w:rPr>
            </w:pPr>
          </w:p>
          <w:p w:rsidR="00392B9E" w:rsidRDefault="001B2757" w:rsidP="001B27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請書</w:t>
            </w:r>
          </w:p>
          <w:p w:rsidR="001B2757" w:rsidRDefault="001B2757" w:rsidP="001B27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上記申請にかかる書類を受領しました。</w:t>
            </w:r>
          </w:p>
          <w:p w:rsidR="001B2757" w:rsidRDefault="001B2757" w:rsidP="001B27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4F615E">
              <w:rPr>
                <w:rFonts w:hint="eastAsia"/>
                <w:sz w:val="24"/>
              </w:rPr>
              <w:t xml:space="preserve">　　　　　　　</w:t>
            </w:r>
            <w:r w:rsidR="0012216E">
              <w:rPr>
                <w:rFonts w:hint="eastAsia"/>
                <w:sz w:val="24"/>
              </w:rPr>
              <w:t>令和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:rsidR="001B2757" w:rsidRDefault="001B2757" w:rsidP="001B27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4F615E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申請</w:t>
            </w:r>
            <w:r w:rsidR="004F615E">
              <w:rPr>
                <w:rFonts w:hint="eastAsia"/>
                <w:sz w:val="24"/>
              </w:rPr>
              <w:t xml:space="preserve">人　</w:t>
            </w:r>
            <w:r w:rsidR="004F615E" w:rsidRPr="001E0E6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="004F615E">
              <w:rPr>
                <w:rFonts w:hint="eastAsia"/>
                <w:sz w:val="24"/>
              </w:rPr>
              <w:t xml:space="preserve">　印</w:t>
            </w:r>
          </w:p>
          <w:p w:rsidR="004F615E" w:rsidRDefault="004F615E" w:rsidP="001B27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和歌山地方裁判所　御中</w:t>
            </w:r>
          </w:p>
          <w:p w:rsidR="004F615E" w:rsidRPr="001B2757" w:rsidRDefault="004F615E" w:rsidP="001B27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（□　　支部）</w:t>
            </w:r>
          </w:p>
        </w:tc>
      </w:tr>
    </w:tbl>
    <w:p w:rsidR="00CF657A" w:rsidRDefault="00CF657A">
      <w:pPr>
        <w:rPr>
          <w:sz w:val="24"/>
        </w:rPr>
      </w:pPr>
    </w:p>
    <w:p w:rsidR="00CF657A" w:rsidRDefault="00CF657A">
      <w:pPr>
        <w:widowControl/>
        <w:jc w:val="left"/>
        <w:rPr>
          <w:sz w:val="24"/>
        </w:rPr>
      </w:pPr>
    </w:p>
    <w:sectPr w:rsidR="00CF657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F8" w:rsidRDefault="00544FF8" w:rsidP="0020154D">
      <w:r>
        <w:separator/>
      </w:r>
    </w:p>
  </w:endnote>
  <w:endnote w:type="continuationSeparator" w:id="0">
    <w:p w:rsidR="00544FF8" w:rsidRDefault="00544FF8" w:rsidP="0020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F8" w:rsidRDefault="00544FF8" w:rsidP="0020154D">
      <w:r>
        <w:separator/>
      </w:r>
    </w:p>
  </w:footnote>
  <w:footnote w:type="continuationSeparator" w:id="0">
    <w:p w:rsidR="00544FF8" w:rsidRDefault="00544FF8" w:rsidP="0020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4D" w:rsidRDefault="00544FF8" w:rsidP="0020154D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3C327B">
      <w:rPr>
        <w:rFonts w:hint="eastAsia"/>
        <w:noProof/>
      </w:rPr>
      <w:t>2-12</w:t>
    </w:r>
    <w:r w:rsidR="003C327B">
      <w:rPr>
        <w:rFonts w:hint="eastAsia"/>
        <w:noProof/>
      </w:rPr>
      <w:t>執行文付与申請書</w:t>
    </w:r>
    <w:r w:rsidR="003C327B">
      <w:rPr>
        <w:rFonts w:hint="eastAsia"/>
        <w:noProof/>
      </w:rPr>
      <w:t>.docx</w:t>
    </w:r>
    <w:r>
      <w:rPr>
        <w:noProof/>
      </w:rPr>
      <w:fldChar w:fldCharType="end"/>
    </w:r>
  </w:p>
  <w:p w:rsidR="0020154D" w:rsidRDefault="002015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92F8E"/>
    <w:multiLevelType w:val="hybridMultilevel"/>
    <w:tmpl w:val="43CC6862"/>
    <w:lvl w:ilvl="0" w:tplc="4DFC54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E"/>
    <w:rsid w:val="0012216E"/>
    <w:rsid w:val="001B2757"/>
    <w:rsid w:val="001E0E61"/>
    <w:rsid w:val="0020154D"/>
    <w:rsid w:val="00265CE1"/>
    <w:rsid w:val="00285CAA"/>
    <w:rsid w:val="00392B9E"/>
    <w:rsid w:val="003C327B"/>
    <w:rsid w:val="004F615E"/>
    <w:rsid w:val="00544FF8"/>
    <w:rsid w:val="005E07D2"/>
    <w:rsid w:val="007B3C54"/>
    <w:rsid w:val="00971921"/>
    <w:rsid w:val="00CF657A"/>
    <w:rsid w:val="00D33E5C"/>
    <w:rsid w:val="00EE1F34"/>
    <w:rsid w:val="00F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D5259-DF96-4654-B067-11BAE05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5CE1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265CE1"/>
    <w:rPr>
      <w:sz w:val="24"/>
    </w:rPr>
  </w:style>
  <w:style w:type="paragraph" w:styleId="a6">
    <w:name w:val="Closing"/>
    <w:basedOn w:val="a"/>
    <w:link w:val="a7"/>
    <w:uiPriority w:val="99"/>
    <w:unhideWhenUsed/>
    <w:rsid w:val="00265CE1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265CE1"/>
    <w:rPr>
      <w:sz w:val="24"/>
    </w:rPr>
  </w:style>
  <w:style w:type="paragraph" w:styleId="a8">
    <w:name w:val="List Paragraph"/>
    <w:basedOn w:val="a"/>
    <w:uiPriority w:val="34"/>
    <w:qFormat/>
    <w:rsid w:val="00265CE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01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154D"/>
  </w:style>
  <w:style w:type="paragraph" w:styleId="ab">
    <w:name w:val="footer"/>
    <w:basedOn w:val="a"/>
    <w:link w:val="ac"/>
    <w:uiPriority w:val="99"/>
    <w:unhideWhenUsed/>
    <w:rsid w:val="002015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旭</dc:creator>
  <cp:keywords/>
  <dc:description/>
  <cp:lastModifiedBy>最高裁判所</cp:lastModifiedBy>
  <cp:revision>3</cp:revision>
  <cp:lastPrinted>2019-05-24T00:31:00Z</cp:lastPrinted>
  <dcterms:created xsi:type="dcterms:W3CDTF">2019-05-24T00:30:00Z</dcterms:created>
  <dcterms:modified xsi:type="dcterms:W3CDTF">2019-05-24T00:31:00Z</dcterms:modified>
</cp:coreProperties>
</file>