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65" w:rsidRDefault="00B46565">
      <w:pPr>
        <w:rPr>
          <w:rFonts w:ascii="ＭＳ 明朝" w:hAnsi="ＭＳ 明朝"/>
          <w:sz w:val="24"/>
          <w:szCs w:val="24"/>
        </w:rPr>
      </w:pPr>
      <w:r w:rsidRPr="00B4656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320675</wp:posOffset>
                </wp:positionV>
                <wp:extent cx="3423285" cy="979805"/>
                <wp:effectExtent l="0" t="0" r="2476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65" w:rsidRDefault="00B46565">
                            <w:r>
                              <w:rPr>
                                <w:rFonts w:hint="eastAsia"/>
                              </w:rPr>
                              <w:t>枠内に収入印紙を</w:t>
                            </w:r>
                            <w:r>
                              <w:t>貼ってください。</w:t>
                            </w:r>
                          </w:p>
                          <w:p w:rsidR="00B46565" w:rsidRDefault="00B4656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送達証明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債務者１</w:t>
                            </w:r>
                            <w:r>
                              <w:rPr>
                                <w:rFonts w:hint="eastAsia"/>
                              </w:rPr>
                              <w:t>名に</w:t>
                            </w:r>
                            <w:r>
                              <w:t>つき１５０円</w:t>
                            </w:r>
                          </w:p>
                          <w:p w:rsidR="00B46565" w:rsidRPr="00B46565" w:rsidRDefault="00B4656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執行文付与　１通３００円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9.95pt;margin-top:25.25pt;width:269.55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">
                <v:textbox>
                  <w:txbxContent>
                    <w:p w:rsidR="00B46565" w:rsidRDefault="00B46565">
                      <w:r>
                        <w:rPr>
                          <w:rFonts w:hint="eastAsia"/>
                        </w:rPr>
                        <w:t>枠内に収入印紙を</w:t>
                      </w:r>
                      <w:r>
                        <w:t>貼ってください。</w:t>
                      </w:r>
                    </w:p>
                    <w:p w:rsidR="00B46565" w:rsidRDefault="00B4656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送達証明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債務者１</w:t>
                      </w:r>
                      <w:r>
                        <w:rPr>
                          <w:rFonts w:hint="eastAsia"/>
                        </w:rPr>
                        <w:t>名に</w:t>
                      </w:r>
                      <w:r>
                        <w:t>つき１５０円</w:t>
                      </w:r>
                    </w:p>
                    <w:p w:rsidR="00B46565" w:rsidRPr="00B46565" w:rsidRDefault="00B4656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執行文付与　１通３００円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※　下線部に記入してください。</w:t>
      </w:r>
    </w:p>
    <w:p w:rsidR="00B46565" w:rsidRPr="00E87B25" w:rsidRDefault="00B46565">
      <w:pPr>
        <w:rPr>
          <w:rFonts w:ascii="ＭＳ 明朝" w:hAnsi="ＭＳ 明朝"/>
          <w:sz w:val="24"/>
          <w:szCs w:val="24"/>
        </w:rPr>
      </w:pPr>
    </w:p>
    <w:p w:rsidR="00C5242A" w:rsidRDefault="00C5242A" w:rsidP="00B46565">
      <w:pPr>
        <w:spacing w:line="276" w:lineRule="auto"/>
        <w:rPr>
          <w:rFonts w:ascii="ＭＳ 明朝" w:hAnsi="ＭＳ 明朝"/>
          <w:sz w:val="24"/>
          <w:szCs w:val="24"/>
        </w:rPr>
      </w:pPr>
    </w:p>
    <w:p w:rsidR="00B46565" w:rsidRDefault="00B46565">
      <w:pPr>
        <w:rPr>
          <w:rFonts w:ascii="ＭＳ 明朝" w:hAnsi="ＭＳ 明朝"/>
          <w:sz w:val="24"/>
          <w:szCs w:val="24"/>
        </w:rPr>
      </w:pPr>
    </w:p>
    <w:p w:rsidR="00B46565" w:rsidRDefault="00B46565">
      <w:pPr>
        <w:rPr>
          <w:rFonts w:ascii="ＭＳ 明朝" w:hAnsi="ＭＳ 明朝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89"/>
        <w:gridCol w:w="6955"/>
      </w:tblGrid>
      <w:tr w:rsidR="00B46565" w:rsidTr="00B46565">
        <w:tc>
          <w:tcPr>
            <w:tcW w:w="2389" w:type="dxa"/>
          </w:tcPr>
          <w:p w:rsidR="00B46565" w:rsidRDefault="00B46565" w:rsidP="00B465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事件の表示</w:t>
            </w:r>
          </w:p>
        </w:tc>
        <w:tc>
          <w:tcPr>
            <w:tcW w:w="6955" w:type="dxa"/>
          </w:tcPr>
          <w:p w:rsidR="00B46565" w:rsidRPr="00B46565" w:rsidRDefault="00F1052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令和</w:t>
            </w:r>
            <w:r w:rsidR="00B46565"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46565"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>年（ヲ）第　　号</w:t>
            </w:r>
            <w:r w:rsidR="00B46565">
              <w:rPr>
                <w:rFonts w:ascii="ＭＳ 明朝" w:hAnsi="ＭＳ 明朝" w:hint="eastAsia"/>
                <w:sz w:val="24"/>
                <w:szCs w:val="24"/>
              </w:rPr>
              <w:t>不動産引渡命令申立事件</w:t>
            </w:r>
          </w:p>
        </w:tc>
      </w:tr>
      <w:tr w:rsidR="00B46565" w:rsidTr="00B46565">
        <w:tc>
          <w:tcPr>
            <w:tcW w:w="9344" w:type="dxa"/>
            <w:gridSpan w:val="2"/>
          </w:tcPr>
          <w:p w:rsidR="00B46565" w:rsidRPr="00B46565" w:rsidRDefault="00B46565" w:rsidP="00B46565">
            <w:pPr>
              <w:spacing w:line="276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46565">
              <w:rPr>
                <w:rFonts w:ascii="ＭＳ 明朝" w:hAnsi="ＭＳ 明朝" w:hint="eastAsia"/>
                <w:sz w:val="32"/>
                <w:szCs w:val="32"/>
              </w:rPr>
              <w:t>申　請　書</w:t>
            </w:r>
          </w:p>
        </w:tc>
      </w:tr>
      <w:tr w:rsidR="00B46565" w:rsidTr="00B46565">
        <w:tc>
          <w:tcPr>
            <w:tcW w:w="2389" w:type="dxa"/>
          </w:tcPr>
          <w:p w:rsidR="00B46565" w:rsidRDefault="00B46565" w:rsidP="00B465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当事者の表示</w:t>
            </w:r>
          </w:p>
        </w:tc>
        <w:tc>
          <w:tcPr>
            <w:tcW w:w="6955" w:type="dxa"/>
          </w:tcPr>
          <w:p w:rsidR="00B46565" w:rsidRDefault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債権者（申立人）　　　申請人</w:t>
            </w:r>
          </w:p>
          <w:p w:rsidR="00B46565" w:rsidRDefault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債務者（相手方）　　　</w:t>
            </w:r>
          </w:p>
          <w:p w:rsidR="00B46565" w:rsidRPr="00B46565" w:rsidRDefault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B46565" w:rsidTr="00B46565">
        <w:tc>
          <w:tcPr>
            <w:tcW w:w="9344" w:type="dxa"/>
            <w:gridSpan w:val="2"/>
          </w:tcPr>
          <w:p w:rsidR="00B46565" w:rsidRDefault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上記事件について，債務者　に対</w:t>
            </w:r>
            <w:r w:rsidR="00036388">
              <w:rPr>
                <w:rFonts w:ascii="ＭＳ 明朝" w:hAnsi="ＭＳ 明朝" w:hint="eastAsia"/>
                <w:sz w:val="24"/>
                <w:szCs w:val="24"/>
              </w:rPr>
              <w:t>する</w:t>
            </w:r>
            <w:r>
              <w:rPr>
                <w:rFonts w:ascii="ＭＳ 明朝" w:hAnsi="ＭＳ 明朝" w:hint="eastAsia"/>
                <w:sz w:val="24"/>
                <w:szCs w:val="24"/>
              </w:rPr>
              <w:t>強制執行のため，同事件</w:t>
            </w:r>
            <w:r w:rsidR="00036388">
              <w:rPr>
                <w:rFonts w:ascii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z w:val="24"/>
                <w:szCs w:val="24"/>
              </w:rPr>
              <w:t>引渡命令正本に執行文を１通付与し，かつ，債務者　に対し，同</w:t>
            </w:r>
            <w:r w:rsidR="00036388">
              <w:rPr>
                <w:rFonts w:ascii="ＭＳ 明朝" w:hAnsi="ＭＳ 明朝" w:hint="eastAsia"/>
                <w:sz w:val="24"/>
                <w:szCs w:val="24"/>
              </w:rPr>
              <w:t>事件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bookmarkStart w:id="0" w:name="_GoBack"/>
            <w:r w:rsidR="00036388">
              <w:rPr>
                <w:rFonts w:ascii="ＭＳ 明朝" w:hAnsi="ＭＳ 明朝" w:hint="eastAsia"/>
                <w:sz w:val="24"/>
                <w:szCs w:val="24"/>
              </w:rPr>
              <w:t>引渡命令</w:t>
            </w:r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正本が送達されたことを証明してください。</w:t>
            </w:r>
          </w:p>
          <w:p w:rsidR="00B46565" w:rsidRDefault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F1052B">
              <w:rPr>
                <w:rFonts w:ascii="ＭＳ 明朝" w:hAnsi="ＭＳ 明朝" w:hint="eastAsia"/>
                <w:sz w:val="24"/>
                <w:szCs w:val="24"/>
                <w:u w:val="single"/>
              </w:rPr>
              <w:t>令和</w:t>
            </w:r>
            <w:r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年　　月　　日</w:t>
            </w:r>
          </w:p>
          <w:p w:rsidR="00B46565" w:rsidRDefault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申請人</w:t>
            </w:r>
          </w:p>
          <w:p w:rsidR="00B46565" w:rsidRDefault="00B46565" w:rsidP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住所　</w:t>
            </w:r>
            <w:r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B46565" w:rsidRDefault="00B46565" w:rsidP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氏名　</w:t>
            </w:r>
            <w:r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印</w:t>
            </w:r>
          </w:p>
          <w:p w:rsidR="00B46565" w:rsidRPr="00B46565" w:rsidRDefault="00B46565" w:rsidP="00B46565">
            <w:pPr>
              <w:rPr>
                <w:rFonts w:ascii="ＭＳ 明朝" w:hAnsi="ＭＳ 明朝"/>
                <w:sz w:val="24"/>
                <w:szCs w:val="24"/>
              </w:rPr>
            </w:pPr>
            <w:r w:rsidRPr="00B46565">
              <w:rPr>
                <w:rFonts w:ascii="ＭＳ 明朝" w:hAnsi="ＭＳ 明朝" w:hint="eastAsia"/>
                <w:sz w:val="24"/>
                <w:szCs w:val="24"/>
              </w:rPr>
              <w:t>和歌山地方裁判所</w:t>
            </w:r>
            <w:r w:rsidRPr="00B46565">
              <w:rPr>
                <w:rFonts w:ascii="ＭＳ 明朝" w:hAnsi="ＭＳ 明朝" w:hint="eastAsia"/>
                <w:sz w:val="24"/>
                <w:szCs w:val="24"/>
                <w:u w:val="single"/>
              </w:rPr>
              <w:t>（□　　　支部）</w:t>
            </w:r>
            <w:r>
              <w:rPr>
                <w:rFonts w:ascii="ＭＳ 明朝" w:hAnsi="ＭＳ 明朝" w:hint="eastAsia"/>
                <w:sz w:val="24"/>
                <w:szCs w:val="24"/>
              </w:rPr>
              <w:t>御中</w:t>
            </w:r>
          </w:p>
        </w:tc>
      </w:tr>
      <w:tr w:rsidR="00B46565" w:rsidTr="00B46565">
        <w:tc>
          <w:tcPr>
            <w:tcW w:w="9344" w:type="dxa"/>
            <w:gridSpan w:val="2"/>
          </w:tcPr>
          <w:p w:rsidR="00B46565" w:rsidRDefault="00B46565" w:rsidP="00B4656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46565">
              <w:rPr>
                <w:rFonts w:ascii="ＭＳ 明朝" w:hAnsi="ＭＳ 明朝" w:hint="eastAsia"/>
                <w:sz w:val="32"/>
                <w:szCs w:val="32"/>
              </w:rPr>
              <w:t>請　書</w:t>
            </w:r>
          </w:p>
          <w:p w:rsidR="00B46565" w:rsidRDefault="00B46565" w:rsidP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和歌山地方裁判所</w:t>
            </w:r>
            <w:r w:rsidRPr="00DB08F8">
              <w:rPr>
                <w:rFonts w:ascii="ＭＳ 明朝" w:hAnsi="ＭＳ 明朝" w:hint="eastAsia"/>
                <w:sz w:val="24"/>
                <w:szCs w:val="24"/>
                <w:u w:val="single"/>
              </w:rPr>
              <w:t>（□　　　支部）</w:t>
            </w:r>
            <w:r>
              <w:rPr>
                <w:rFonts w:ascii="ＭＳ 明朝" w:hAnsi="ＭＳ 明朝" w:hint="eastAsia"/>
                <w:sz w:val="24"/>
                <w:szCs w:val="24"/>
              </w:rPr>
              <w:t>御中</w:t>
            </w:r>
          </w:p>
          <w:p w:rsidR="00B46565" w:rsidRDefault="00B46565" w:rsidP="00B4656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B08F8" w:rsidRDefault="00DB08F8" w:rsidP="00B4656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上記執行文を付与された引渡命令正本及び証明書を受領しました。</w:t>
            </w:r>
          </w:p>
          <w:p w:rsidR="00DB08F8" w:rsidRDefault="00DB08F8" w:rsidP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F1052B">
              <w:rPr>
                <w:rFonts w:ascii="ＭＳ 明朝" w:hAnsi="ＭＳ 明朝" w:hint="eastAsia"/>
                <w:sz w:val="24"/>
                <w:szCs w:val="24"/>
                <w:u w:val="single"/>
              </w:rPr>
              <w:t>令和</w:t>
            </w:r>
            <w:r w:rsidRPr="00DB08F8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年　　月　　日</w:t>
            </w:r>
          </w:p>
          <w:p w:rsidR="00DB08F8" w:rsidRPr="00DB08F8" w:rsidRDefault="00DB08F8" w:rsidP="00B46565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B08F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申請人氏名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</w:tc>
      </w:tr>
    </w:tbl>
    <w:p w:rsidR="00B46565" w:rsidRPr="00DB08F8" w:rsidRDefault="00B46565">
      <w:pPr>
        <w:rPr>
          <w:rFonts w:ascii="ＭＳ 明朝" w:hAnsi="ＭＳ 明朝"/>
          <w:sz w:val="24"/>
          <w:szCs w:val="24"/>
        </w:rPr>
      </w:pPr>
    </w:p>
    <w:sectPr w:rsidR="00B46565" w:rsidRPr="00DB08F8" w:rsidSect="00E87B25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E9" w:rsidRDefault="009667E9" w:rsidP="00E87B25">
      <w:r>
        <w:separator/>
      </w:r>
    </w:p>
  </w:endnote>
  <w:endnote w:type="continuationSeparator" w:id="0">
    <w:p w:rsidR="009667E9" w:rsidRDefault="009667E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E9" w:rsidRDefault="009667E9" w:rsidP="00E87B25">
      <w:r>
        <w:separator/>
      </w:r>
    </w:p>
  </w:footnote>
  <w:footnote w:type="continuationSeparator" w:id="0">
    <w:p w:rsidR="009667E9" w:rsidRDefault="009667E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D9" w:rsidRDefault="00F1052B" w:rsidP="008B7277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B7277">
      <w:rPr>
        <w:rFonts w:hint="eastAsia"/>
        <w:noProof/>
      </w:rPr>
      <w:t>3-2-7</w:t>
    </w:r>
    <w:r w:rsidR="008B7277">
      <w:rPr>
        <w:rFonts w:hint="eastAsia"/>
        <w:noProof/>
      </w:rPr>
      <w:t>書式・執行文・送達証明書申請書</w:t>
    </w:r>
    <w:r w:rsidR="008B7277">
      <w:rPr>
        <w:rFonts w:hint="eastAsia"/>
        <w:noProof/>
      </w:rPr>
      <w:t>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65"/>
    <w:rsid w:val="00036388"/>
    <w:rsid w:val="00074A1D"/>
    <w:rsid w:val="006D5962"/>
    <w:rsid w:val="007E74C4"/>
    <w:rsid w:val="008B7277"/>
    <w:rsid w:val="008D4AE3"/>
    <w:rsid w:val="009667E9"/>
    <w:rsid w:val="00B46565"/>
    <w:rsid w:val="00C5242A"/>
    <w:rsid w:val="00C9279E"/>
    <w:rsid w:val="00DB08F8"/>
    <w:rsid w:val="00E619D9"/>
    <w:rsid w:val="00E87B25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Closing" w:semiHidden="1" w:unhideWhenUsed="1"/>
    <w:lsdException w:name="Default Paragraph Font" w:semiHidden="1" w:unhideWhenUsed="1"/>
    <w:lsdException w:name="Subtitle" w:qFormat="1"/>
    <w:lsdException w:name="Date" w:semiHidden="1" w:unhideWhenUsed="1"/>
    <w:lsdException w:name="Note Heading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6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5962"/>
    <w:rPr>
      <w:rFonts w:ascii="ＭＳ 明朝" w:eastAsia="ＭＳ 明朝" w:hAnsi="Century"/>
      <w:kern w:val="0"/>
      <w:sz w:val="24"/>
      <w:szCs w:val="24"/>
    </w:rPr>
  </w:style>
  <w:style w:type="paragraph" w:styleId="a5">
    <w:name w:val="footer"/>
    <w:basedOn w:val="a"/>
    <w:link w:val="a6"/>
    <w:rsid w:val="006D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962"/>
    <w:rPr>
      <w:rFonts w:ascii="ＭＳ 明朝" w:eastAsia="ＭＳ 明朝" w:hAnsi="Century"/>
      <w:kern w:val="0"/>
      <w:sz w:val="24"/>
      <w:szCs w:val="24"/>
    </w:rPr>
  </w:style>
  <w:style w:type="paragraph" w:customStyle="1" w:styleId="a7">
    <w:name w:val="一太郎"/>
    <w:rsid w:val="006D5962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cs="ＭＳ 明朝"/>
      <w:spacing w:val="1"/>
      <w:kern w:val="0"/>
      <w:sz w:val="24"/>
      <w:szCs w:val="24"/>
    </w:rPr>
  </w:style>
  <w:style w:type="paragraph" w:customStyle="1" w:styleId="a8">
    <w:name w:val="司法行政文書"/>
    <w:qFormat/>
    <w:rsid w:val="006D5962"/>
    <w:pPr>
      <w:wordWrap w:val="0"/>
      <w:jc w:val="right"/>
    </w:pPr>
    <w:rPr>
      <w:rFonts w:ascii="ＭＳ 明朝"/>
      <w:kern w:val="0"/>
      <w:sz w:val="24"/>
      <w:szCs w:val="24"/>
    </w:rPr>
  </w:style>
  <w:style w:type="paragraph" w:styleId="a9">
    <w:name w:val="Closing"/>
    <w:basedOn w:val="a"/>
    <w:link w:val="aa"/>
    <w:rsid w:val="006D5962"/>
    <w:pPr>
      <w:jc w:val="right"/>
    </w:pPr>
    <w:rPr>
      <w:rFonts w:ascii="Times New Roman" w:hAnsi="Times New Roman" w:cs="ＭＳ 明朝"/>
      <w:color w:val="000000"/>
    </w:rPr>
  </w:style>
  <w:style w:type="character" w:customStyle="1" w:styleId="aa">
    <w:name w:val="結語 (文字)"/>
    <w:link w:val="a9"/>
    <w:rsid w:val="006D596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6D5962"/>
  </w:style>
  <w:style w:type="character" w:customStyle="1" w:styleId="ac">
    <w:name w:val="日付 (文字)"/>
    <w:basedOn w:val="a0"/>
    <w:link w:val="ab"/>
    <w:rsid w:val="006D5962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6D5962"/>
    <w:pPr>
      <w:jc w:val="center"/>
    </w:pPr>
    <w:rPr>
      <w:rFonts w:ascii="Times New Roman" w:hAnsi="Times New Roman" w:cs="ＭＳ 明朝"/>
      <w:color w:val="000000"/>
    </w:rPr>
  </w:style>
  <w:style w:type="character" w:customStyle="1" w:styleId="ae">
    <w:name w:val="記 (文字)"/>
    <w:link w:val="ad"/>
    <w:rsid w:val="006D596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semiHidden/>
    <w:rsid w:val="006D596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6D5962"/>
    <w:rPr>
      <w:rFonts w:ascii="Arial" w:eastAsia="ＭＳ ゴシック" w:hAnsi="Arial" w:cs="Times New Roman"/>
      <w:kern w:val="0"/>
      <w:sz w:val="18"/>
      <w:szCs w:val="18"/>
    </w:rPr>
  </w:style>
  <w:style w:type="table" w:styleId="af1">
    <w:name w:val="Table Grid"/>
    <w:basedOn w:val="a1"/>
    <w:rsid w:val="00B4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BB42-B5E8-4E59-90DC-FD598D4F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2019-01-07T08:05:00Z</dcterms:created>
  <dcterms:modified xsi:type="dcterms:W3CDTF">2019-09-12T06:43:00Z</dcterms:modified>
</cp:coreProperties>
</file>