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EF0CB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05259FFA" w:rsidR="00053EDE" w:rsidRDefault="00121557" w:rsidP="00121557">
            <w:pPr>
              <w:pStyle w:val="a3"/>
              <w:spacing w:line="280" w:lineRule="exact"/>
              <w:ind w:leftChars="94" w:left="655" w:hangingChars="229" w:hanging="458"/>
              <w:rPr>
                <w:rFonts w:ascii="ＭＳ 明朝" w:hAnsi="ＭＳ 明朝"/>
                <w:spacing w:val="0"/>
                <w:sz w:val="20"/>
                <w:szCs w:val="20"/>
              </w:rPr>
            </w:pPr>
            <w:r>
              <w:rPr>
                <w:rFonts w:ascii="ＭＳ 明朝" w:hAnsi="ＭＳ 明朝" w:hint="eastAsia"/>
                <w:spacing w:val="0"/>
                <w:sz w:val="20"/>
                <w:szCs w:val="20"/>
              </w:rPr>
              <w:t xml:space="preserve">和歌山　</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3F3034">
              <w:rPr>
                <w:rFonts w:ascii="ＭＳ 明朝" w:hAnsi="ＭＳ 明朝" w:hint="eastAsia"/>
                <w:spacing w:val="180"/>
                <w:sz w:val="20"/>
                <w:szCs w:val="20"/>
                <w:fitText w:val="800" w:id="1915919616"/>
              </w:rPr>
              <w:t>住</w:t>
            </w:r>
            <w:r w:rsidRPr="003F3034">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3F3034">
              <w:rPr>
                <w:rFonts w:ascii="ＭＳ 明朝" w:hAnsi="ＭＳ 明朝" w:hint="eastAsia"/>
                <w:spacing w:val="180"/>
                <w:sz w:val="20"/>
                <w:szCs w:val="20"/>
                <w:fitText w:val="800" w:id="1915920384"/>
              </w:rPr>
              <w:t>氏</w:t>
            </w:r>
            <w:r w:rsidRPr="003F3034">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3F3034">
              <w:rPr>
                <w:rFonts w:ascii="ＭＳ 明朝" w:hAnsi="ＭＳ 明朝" w:hint="eastAsia"/>
                <w:spacing w:val="0"/>
                <w:w w:val="94"/>
                <w:sz w:val="20"/>
                <w:szCs w:val="20"/>
                <w:fitText w:val="800" w:id="1915892225"/>
              </w:rPr>
              <w:t>本人と</w:t>
            </w:r>
            <w:r w:rsidRPr="003F3034">
              <w:rPr>
                <w:rFonts w:ascii="ＭＳ 明朝" w:hAnsi="ＭＳ 明朝" w:hint="eastAsia"/>
                <w:spacing w:val="37"/>
                <w:w w:val="94"/>
                <w:sz w:val="20"/>
                <w:szCs w:val="20"/>
                <w:fitText w:val="800" w:id="1915892225"/>
              </w:rPr>
              <w:t>の</w:t>
            </w:r>
          </w:p>
          <w:p w14:paraId="2E0659C6" w14:textId="080E4DB5" w:rsidR="00D873AD" w:rsidRPr="005A5F82" w:rsidRDefault="00D873AD">
            <w:pPr>
              <w:pStyle w:val="a3"/>
              <w:spacing w:line="320" w:lineRule="exact"/>
              <w:jc w:val="center"/>
              <w:rPr>
                <w:spacing w:val="0"/>
                <w:sz w:val="20"/>
                <w:szCs w:val="20"/>
              </w:rPr>
            </w:pPr>
            <w:r w:rsidRPr="003F3034">
              <w:rPr>
                <w:rFonts w:ascii="ＭＳ 明朝" w:hAnsi="ＭＳ 明朝" w:hint="eastAsia"/>
                <w:spacing w:val="180"/>
                <w:sz w:val="20"/>
                <w:szCs w:val="20"/>
                <w:fitText w:val="800" w:id="1915924736"/>
              </w:rPr>
              <w:t>関</w:t>
            </w:r>
            <w:r w:rsidRPr="003F3034">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3F3034">
              <w:rPr>
                <w:rFonts w:ascii="ＭＳ 明朝" w:hAnsi="ＭＳ 明朝"/>
                <w:spacing w:val="180"/>
                <w:sz w:val="20"/>
                <w:szCs w:val="20"/>
                <w:fitText w:val="800" w:id="1915919872"/>
              </w:rPr>
              <w:t>住</w:t>
            </w:r>
            <w:r w:rsidRPr="003F3034">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3F3034">
              <w:rPr>
                <w:rFonts w:ascii="ＭＳ 明朝" w:hAnsi="ＭＳ 明朝" w:hint="eastAsia"/>
                <w:spacing w:val="180"/>
                <w:sz w:val="20"/>
                <w:szCs w:val="20"/>
                <w:fitText w:val="800" w:id="1915920384"/>
              </w:rPr>
              <w:t>氏</w:t>
            </w:r>
            <w:r w:rsidRPr="003F3034">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3F3034">
              <w:rPr>
                <w:rFonts w:ascii="ＭＳ 明朝" w:hAnsi="ＭＳ 明朝" w:hint="eastAsia"/>
                <w:spacing w:val="180"/>
                <w:sz w:val="20"/>
                <w:szCs w:val="20"/>
                <w:fitText w:val="800" w:id="1915910400"/>
              </w:rPr>
              <w:t>本</w:t>
            </w:r>
            <w:r w:rsidRPr="003F3034">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3F3034">
              <w:rPr>
                <w:rFonts w:ascii="ＭＳ 明朝" w:hAnsi="ＭＳ 明朝"/>
                <w:spacing w:val="15"/>
                <w:sz w:val="20"/>
                <w:szCs w:val="20"/>
                <w:fitText w:val="1000" w:id="1915910657"/>
              </w:rPr>
              <w:t>（国籍</w:t>
            </w:r>
            <w:r w:rsidRPr="003F3034">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5"/>
              <w:jc w:val="center"/>
              <w:rPr>
                <w:rFonts w:ascii="ＭＳ 明朝" w:hAnsi="ＭＳ 明朝"/>
                <w:spacing w:val="0"/>
                <w:sz w:val="20"/>
                <w:szCs w:val="20"/>
              </w:rPr>
            </w:pPr>
            <w:r w:rsidRPr="003F3034">
              <w:rPr>
                <w:rFonts w:ascii="ＭＳ 明朝" w:hAnsi="ＭＳ 明朝" w:hint="eastAsia"/>
                <w:spacing w:val="15"/>
                <w:sz w:val="20"/>
                <w:szCs w:val="20"/>
                <w:fitText w:val="900" w:id="1915892736"/>
              </w:rPr>
              <w:t>住民票</w:t>
            </w:r>
            <w:r w:rsidRPr="003F3034">
              <w:rPr>
                <w:rFonts w:ascii="ＭＳ 明朝" w:hAnsi="ＭＳ 明朝" w:hint="eastAsia"/>
                <w:spacing w:val="-15"/>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3F3034">
              <w:rPr>
                <w:rFonts w:ascii="ＭＳ 明朝" w:hAnsi="ＭＳ 明朝" w:hint="eastAsia"/>
                <w:spacing w:val="60"/>
                <w:sz w:val="20"/>
                <w:szCs w:val="20"/>
                <w:fitText w:val="900" w:id="1915892737"/>
              </w:rPr>
              <w:t>の住</w:t>
            </w:r>
            <w:r w:rsidRPr="003F3034">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3F3034">
              <w:rPr>
                <w:rFonts w:ascii="ＭＳ 明朝" w:hAnsi="ＭＳ 明朝" w:hint="eastAsia"/>
                <w:spacing w:val="90"/>
                <w:sz w:val="20"/>
                <w:szCs w:val="20"/>
                <w:fitText w:val="1000" w:id="1915893504"/>
              </w:rPr>
              <w:t>実際</w:t>
            </w:r>
            <w:r w:rsidRPr="003F3034">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3F3034">
              <w:rPr>
                <w:rFonts w:ascii="ＭＳ 明朝" w:hAnsi="ＭＳ 明朝" w:hint="eastAsia"/>
                <w:spacing w:val="0"/>
                <w:w w:val="94"/>
                <w:sz w:val="20"/>
                <w:szCs w:val="20"/>
                <w:fitText w:val="1000" w:id="1915893760"/>
              </w:rPr>
              <w:t>住んでい</w:t>
            </w:r>
            <w:r w:rsidRPr="003F3034">
              <w:rPr>
                <w:rFonts w:ascii="ＭＳ 明朝" w:hAnsi="ＭＳ 明朝" w:hint="eastAsia"/>
                <w:spacing w:val="45"/>
                <w:w w:val="94"/>
                <w:sz w:val="20"/>
                <w:szCs w:val="20"/>
                <w:fitText w:val="1000" w:id="1915893760"/>
              </w:rPr>
              <w:t>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3F3034">
              <w:rPr>
                <w:rFonts w:ascii="ＭＳ 明朝" w:hAnsi="ＭＳ 明朝" w:hint="eastAsia"/>
                <w:spacing w:val="285"/>
                <w:sz w:val="20"/>
                <w:szCs w:val="20"/>
                <w:fitText w:val="1000" w:id="1915893761"/>
              </w:rPr>
              <w:t>場</w:t>
            </w:r>
            <w:r w:rsidRPr="003F3034">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04F6F10A"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身上</w:t>
                  </w:r>
                  <w:r w:rsidR="003F3034">
                    <w:rPr>
                      <w:rFonts w:ascii="ＭＳ ゴシック" w:eastAsia="ＭＳ ゴシック" w:hAnsi="ＭＳ ゴシック" w:hint="eastAsia"/>
                      <w:sz w:val="22"/>
                      <w:szCs w:val="22"/>
                    </w:rPr>
                    <w:t>保護</w:t>
                  </w:r>
                  <w:bookmarkStart w:id="0" w:name="_GoBack"/>
                  <w:bookmarkEnd w:id="0"/>
                  <w:r>
                    <w:rPr>
                      <w:rFonts w:ascii="ＭＳ ゴシック" w:eastAsia="ＭＳ ゴシック" w:hAnsi="ＭＳ ゴシック" w:hint="eastAsia"/>
                      <w:sz w:val="22"/>
                      <w:szCs w:val="22"/>
                    </w:rPr>
                    <w:t>（福祉施設入所契約等）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3F3034">
                    <w:rPr>
                      <w:rFonts w:ascii="ＭＳ 明朝" w:hAnsi="ＭＳ 明朝"/>
                      <w:spacing w:val="0"/>
                      <w:w w:val="76"/>
                      <w:sz w:val="14"/>
                      <w:szCs w:val="14"/>
                      <w:fitText w:val="2660" w:id="2085408001"/>
                    </w:rPr>
                    <w:t>★Ａ４サイズの用紙をご自分で準備してください</w:t>
                  </w:r>
                  <w:r w:rsidR="003770D3" w:rsidRPr="003F3034">
                    <w:rPr>
                      <w:rFonts w:ascii="ＭＳ 明朝" w:hAnsi="ＭＳ 明朝"/>
                      <w:spacing w:val="292"/>
                      <w:w w:val="76"/>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3F3034">
                    <w:rPr>
                      <w:rFonts w:ascii="ＭＳ 明朝" w:hAnsi="ＭＳ 明朝" w:hint="eastAsia"/>
                      <w:spacing w:val="180"/>
                      <w:sz w:val="20"/>
                      <w:szCs w:val="20"/>
                      <w:fitText w:val="800" w:id="1915923200"/>
                    </w:rPr>
                    <w:t>住</w:t>
                  </w:r>
                  <w:r w:rsidRPr="003F3034">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3F3034">
                    <w:rPr>
                      <w:rFonts w:ascii="ＭＳ 明朝" w:hAnsi="ＭＳ 明朝" w:hint="eastAsia"/>
                      <w:spacing w:val="180"/>
                      <w:sz w:val="20"/>
                      <w:szCs w:val="20"/>
                      <w:fitText w:val="800" w:id="1915922176"/>
                    </w:rPr>
                    <w:t>氏</w:t>
                  </w:r>
                  <w:r w:rsidRPr="003F3034">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3F3034">
                    <w:rPr>
                      <w:rFonts w:ascii="ＭＳ 明朝" w:hAnsi="ＭＳ 明朝" w:hint="eastAsia"/>
                      <w:spacing w:val="0"/>
                      <w:w w:val="94"/>
                      <w:sz w:val="20"/>
                      <w:szCs w:val="20"/>
                      <w:fitText w:val="800" w:id="1915921920"/>
                    </w:rPr>
                    <w:t>本人と</w:t>
                  </w:r>
                  <w:r w:rsidRPr="003F3034">
                    <w:rPr>
                      <w:rFonts w:ascii="ＭＳ 明朝" w:hAnsi="ＭＳ 明朝" w:hint="eastAsia"/>
                      <w:spacing w:val="37"/>
                      <w:w w:val="94"/>
                      <w:sz w:val="20"/>
                      <w:szCs w:val="20"/>
                      <w:fitText w:val="800" w:id="1915921920"/>
                    </w:rPr>
                    <w:t>の</w:t>
                  </w:r>
                </w:p>
                <w:p w14:paraId="2162CEAF" w14:textId="77777777" w:rsidR="004E3783" w:rsidRPr="005A5F82" w:rsidRDefault="004E3783" w:rsidP="004E3783">
                  <w:pPr>
                    <w:pStyle w:val="a3"/>
                    <w:spacing w:line="280" w:lineRule="exact"/>
                    <w:jc w:val="center"/>
                    <w:rPr>
                      <w:spacing w:val="0"/>
                      <w:sz w:val="20"/>
                      <w:szCs w:val="20"/>
                    </w:rPr>
                  </w:pPr>
                  <w:r w:rsidRPr="003F3034">
                    <w:rPr>
                      <w:rFonts w:ascii="ＭＳ 明朝" w:hAnsi="ＭＳ 明朝" w:hint="eastAsia"/>
                      <w:spacing w:val="180"/>
                      <w:sz w:val="20"/>
                      <w:szCs w:val="20"/>
                      <w:fitText w:val="800" w:id="1915921921"/>
                    </w:rPr>
                    <w:t>関</w:t>
                  </w:r>
                  <w:r w:rsidRPr="003F3034">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7E904E16" w14:textId="77777777" w:rsidR="00146C56" w:rsidRPr="00146C56" w:rsidRDefault="00146C56"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7CDCCC1A" w14:textId="073995B6" w:rsidR="00146C56" w:rsidRPr="00223526" w:rsidRDefault="00146C56" w:rsidP="004E3783">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鑑定についてのお尋ね</w:t>
                  </w:r>
                </w:p>
                <w:p w14:paraId="720350E5" w14:textId="77777777" w:rsidR="004E3783" w:rsidRPr="00223526"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044364D8" w14:textId="77777777"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223526"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w:t>
                  </w:r>
                  <w:r w:rsidR="00E12BC8">
                    <w:rPr>
                      <w:rFonts w:asciiTheme="minorEastAsia" w:eastAsiaTheme="minorEastAsia" w:hAnsiTheme="minorEastAsia" w:cs="ＭＳ ゴシック"/>
                      <w:bCs/>
                      <w:sz w:val="20"/>
                      <w:szCs w:val="20"/>
                    </w:rPr>
                    <w:t xml:space="preserve">　本人が相続人となっている遺産分割未了の相続</w:t>
                  </w:r>
                  <w:r>
                    <w:rPr>
                      <w:rFonts w:asciiTheme="minorEastAsia" w:eastAsiaTheme="minorEastAsia" w:hAnsiTheme="minorEastAsia" w:cs="ＭＳ ゴシック"/>
                      <w:bCs/>
                      <w:sz w:val="20"/>
                      <w:szCs w:val="20"/>
                    </w:rPr>
                    <w:t>財産に関する資料</w:t>
                  </w:r>
                </w:p>
                <w:p w14:paraId="17D0DDCB"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2D97855"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77777777" w:rsidR="004E3783"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0AC5413" w14:textId="0DCF1319" w:rsidR="00A7519C" w:rsidRDefault="00A7519C" w:rsidP="00871D48">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w:t>
                  </w:r>
                  <w:r w:rsidR="001F3D87">
                    <w:rPr>
                      <w:rFonts w:asciiTheme="minorEastAsia" w:eastAsiaTheme="minorEastAsia" w:hAnsiTheme="minorEastAsia" w:cs="ＭＳ ゴシック"/>
                      <w:bCs/>
                      <w:sz w:val="20"/>
                      <w:szCs w:val="20"/>
                    </w:rPr>
                    <w:t>成年後見人等候補者</w:t>
                  </w:r>
                  <w:r w:rsidR="003770D3">
                    <w:rPr>
                      <w:rFonts w:asciiTheme="minorEastAsia" w:eastAsiaTheme="minorEastAsia" w:hAnsiTheme="minorEastAsia" w:cs="ＭＳ ゴシック" w:hint="eastAsia"/>
                      <w:bCs/>
                      <w:sz w:val="20"/>
                      <w:szCs w:val="20"/>
                    </w:rPr>
                    <w:t>が本人との間で金銭の貸</w:t>
                  </w:r>
                  <w:r>
                    <w:rPr>
                      <w:rFonts w:asciiTheme="minorEastAsia" w:eastAsiaTheme="minorEastAsia" w:hAnsiTheme="minorEastAsia" w:cs="ＭＳ ゴシック" w:hint="eastAsia"/>
                      <w:bCs/>
                      <w:sz w:val="20"/>
                      <w:szCs w:val="20"/>
                    </w:rPr>
                    <w:t>借等を行っている場合には，その関係書類（</w:t>
                  </w:r>
                  <w:r w:rsidR="001F3D87">
                    <w:rPr>
                      <w:rFonts w:asciiTheme="minorEastAsia" w:eastAsiaTheme="minorEastAsia" w:hAnsiTheme="minorEastAsia" w:cs="ＭＳ ゴシック" w:hint="eastAsia"/>
                      <w:bCs/>
                      <w:sz w:val="20"/>
                      <w:szCs w:val="20"/>
                    </w:rPr>
                    <w:t>後見人等候補者</w:t>
                  </w:r>
                  <w:r w:rsidR="00200BB5">
                    <w:rPr>
                      <w:rFonts w:asciiTheme="minorEastAsia" w:eastAsiaTheme="minorEastAsia" w:hAnsiTheme="minorEastAsia" w:cs="ＭＳ ゴシック" w:hint="eastAsia"/>
                      <w:bCs/>
                      <w:sz w:val="20"/>
                      <w:szCs w:val="20"/>
                    </w:rPr>
                    <w:t>事情説明書４</w:t>
                  </w:r>
                  <w:r>
                    <w:rPr>
                      <w:rFonts w:asciiTheme="minorEastAsia" w:eastAsiaTheme="minorEastAsia" w:hAnsiTheme="minorEastAsia" w:cs="ＭＳ ゴシック" w:hint="eastAsia"/>
                      <w:bCs/>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01108B1F" w14:textId="77777777" w:rsidR="00146C56" w:rsidRPr="005A5F82" w:rsidRDefault="00146C56" w:rsidP="00146C56">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3ED5DEB" w14:textId="443C49AE" w:rsidR="00D873AD" w:rsidRPr="00146C56" w:rsidRDefault="00146C56" w:rsidP="00146C56">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c>
      </w:tr>
    </w:tbl>
    <w:p w14:paraId="468450B8" w14:textId="77777777" w:rsidR="009E65EE" w:rsidRPr="005A5F82" w:rsidRDefault="009E65EE" w:rsidP="009E65EE">
      <w:pPr>
        <w:rPr>
          <w:vanish/>
          <w:sz w:val="20"/>
          <w:szCs w:val="20"/>
        </w:rPr>
      </w:pPr>
    </w:p>
    <w:sectPr w:rsidR="009E65EE" w:rsidRPr="005A5F82" w:rsidSect="00051ABF">
      <w:footerReference w:type="default" r:id="rId8"/>
      <w:headerReference w:type="first" r:id="rId9"/>
      <w:footerReference w:type="first" r:id="rId10"/>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A405D" w14:textId="77777777" w:rsidR="009E5242" w:rsidRDefault="009E5242">
      <w:r>
        <w:separator/>
      </w:r>
    </w:p>
  </w:endnote>
  <w:endnote w:type="continuationSeparator" w:id="0">
    <w:p w14:paraId="516A2FC7" w14:textId="77777777" w:rsidR="009E5242" w:rsidRDefault="009E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3F3034" w:rsidRPr="003F3034">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F16A5" w14:textId="77777777" w:rsidR="009E5242" w:rsidRDefault="009E5242">
      <w:r>
        <w:separator/>
      </w:r>
    </w:p>
  </w:footnote>
  <w:footnote w:type="continuationSeparator" w:id="0">
    <w:p w14:paraId="234F9CBF" w14:textId="77777777" w:rsidR="009E5242" w:rsidRDefault="009E5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7D8F" w14:textId="5523C7B6" w:rsidR="003E2A60" w:rsidRPr="003E2A60" w:rsidRDefault="003E2A60" w:rsidP="003E2A60">
    <w:pPr>
      <w:pStyle w:val="a4"/>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1557"/>
    <w:rsid w:val="00122189"/>
    <w:rsid w:val="00122F5E"/>
    <w:rsid w:val="00124254"/>
    <w:rsid w:val="00126019"/>
    <w:rsid w:val="001328DD"/>
    <w:rsid w:val="00143273"/>
    <w:rsid w:val="00146C56"/>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3034"/>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5242"/>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E7F30-3AC0-40EE-8E96-3CE276AB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52</TotalTime>
  <Pages>3</Pages>
  <Words>2235</Words>
  <Characters>1139</Characters>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2020-06-22T01:55:00Z</cp:lastPrinted>
  <dcterms:created xsi:type="dcterms:W3CDTF">2020-05-21T07:47:00Z</dcterms:created>
  <dcterms:modified xsi:type="dcterms:W3CDTF">2020-10-05T02:49:00Z</dcterms:modified>
</cp:coreProperties>
</file>