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23855B52" w:rsidR="00D111AC" w:rsidRDefault="00A36F13" w:rsidP="00A36F13">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和歌山　</w:t>
            </w:r>
            <w:bookmarkStart w:id="0" w:name="_GoBack"/>
            <w:bookmarkEnd w:id="0"/>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A36F13">
                    <w:rPr>
                      <w:rFonts w:ascii="ＭＳ 明朝" w:hAnsi="ＭＳ 明朝"/>
                      <w:spacing w:val="0"/>
                      <w:w w:val="91"/>
                      <w:sz w:val="14"/>
                      <w:szCs w:val="14"/>
                      <w:fitText w:val="2940" w:id="2063246848"/>
                    </w:rPr>
                    <w:t>★Ａ</w:t>
                  </w:r>
                  <w:r w:rsidR="00BE369F" w:rsidRPr="00A36F13">
                    <w:rPr>
                      <w:rFonts w:ascii="ＭＳ 明朝" w:hAnsi="ＭＳ 明朝"/>
                      <w:spacing w:val="0"/>
                      <w:w w:val="91"/>
                      <w:sz w:val="14"/>
                      <w:szCs w:val="14"/>
                      <w:fitText w:val="2940" w:id="2063246848"/>
                    </w:rPr>
                    <w:t>４サイズの用紙をご自分で準備してください</w:t>
                  </w:r>
                  <w:r w:rsidR="00BE369F" w:rsidRPr="00A36F13">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36F13" w:rsidRPr="00A36F1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36F1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D6EDF-4DDD-49AA-80BD-3C846DB4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3</Pages>
  <Words>1603</Words>
  <Characters>877</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2020-10-13T06:30:00Z</dcterms:modified>
</cp:coreProperties>
</file>