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D09C" w14:textId="77777777" w:rsidR="007D33DF" w:rsidRPr="00181BF2" w:rsidRDefault="007D33DF" w:rsidP="007D33DF">
      <w:pPr>
        <w:overflowPunct w:val="0"/>
        <w:jc w:val="center"/>
        <w:textAlignment w:val="baseline"/>
        <w:rPr>
          <w:rFonts w:ascii="ＭＳ ゴシック" w:eastAsia="ＭＳ ゴシック" w:hAnsi="ＭＳ ゴシック" w:cs="ＭＳ 明朝"/>
          <w:b/>
          <w:color w:val="000000"/>
          <w:kern w:val="0"/>
          <w:sz w:val="32"/>
          <w:szCs w:val="32"/>
        </w:rPr>
      </w:pPr>
      <w:r w:rsidRPr="007D33DF">
        <w:rPr>
          <w:rFonts w:ascii="ＭＳ ゴシック" w:eastAsia="ＭＳ ゴシック" w:hAnsi="ＭＳ ゴシック" w:cs="ＭＳ 明朝" w:hint="eastAsia"/>
          <w:b/>
          <w:color w:val="000000"/>
          <w:spacing w:val="22"/>
          <w:kern w:val="0"/>
          <w:sz w:val="32"/>
          <w:szCs w:val="32"/>
          <w:fitText w:val="3613" w:id="-1941700096"/>
        </w:rPr>
        <w:t>親族の意見書につい</w:t>
      </w:r>
      <w:r w:rsidRPr="007D33DF">
        <w:rPr>
          <w:rFonts w:ascii="ＭＳ ゴシック" w:eastAsia="ＭＳ ゴシック" w:hAnsi="ＭＳ ゴシック" w:cs="ＭＳ 明朝" w:hint="eastAsia"/>
          <w:b/>
          <w:color w:val="000000"/>
          <w:spacing w:val="2"/>
          <w:kern w:val="0"/>
          <w:sz w:val="32"/>
          <w:szCs w:val="32"/>
          <w:fitText w:val="3613" w:id="-1941700096"/>
        </w:rPr>
        <w:t>て</w:t>
      </w:r>
    </w:p>
    <w:p w14:paraId="04868F52" w14:textId="77777777" w:rsidR="007D33DF" w:rsidRDefault="007D33DF" w:rsidP="007D33DF">
      <w:pPr>
        <w:overflowPunct w:val="0"/>
        <w:ind w:left="229" w:hangingChars="100" w:hanging="229"/>
        <w:textAlignment w:val="baseline"/>
        <w:rPr>
          <w:rFonts w:ascii="Times New Roman" w:hAnsi="Times New Roman" w:cs="ＭＳ 明朝"/>
          <w:color w:val="000000"/>
          <w:kern w:val="0"/>
          <w:sz w:val="24"/>
        </w:rPr>
      </w:pPr>
    </w:p>
    <w:p w14:paraId="3934FB6E" w14:textId="77777777" w:rsidR="007D33DF" w:rsidRDefault="007D33DF" w:rsidP="007D33DF">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 xml:space="preserve">１　</w:t>
      </w:r>
      <w:r>
        <w:rPr>
          <w:rFonts w:ascii="Times New Roman" w:hAnsi="Times New Roman" w:cs="ＭＳ 明朝" w:hint="eastAsia"/>
          <w:color w:val="000000"/>
          <w:kern w:val="0"/>
          <w:sz w:val="24"/>
        </w:rPr>
        <w:t>未成年</w:t>
      </w:r>
      <w:r w:rsidRPr="00A91828">
        <w:rPr>
          <w:rFonts w:ascii="Times New Roman" w:hAnsi="Times New Roman" w:cs="ＭＳ 明朝" w:hint="eastAsia"/>
          <w:color w:val="000000"/>
          <w:kern w:val="0"/>
          <w:sz w:val="24"/>
        </w:rPr>
        <w:t>後見</w:t>
      </w:r>
      <w:r>
        <w:rPr>
          <w:rFonts w:ascii="Times New Roman" w:hAnsi="Times New Roman" w:cs="ＭＳ 明朝" w:hint="eastAsia"/>
          <w:color w:val="000000"/>
          <w:kern w:val="0"/>
          <w:sz w:val="24"/>
        </w:rPr>
        <w:t>人の選任</w:t>
      </w:r>
      <w:r w:rsidRPr="00A91828">
        <w:rPr>
          <w:rFonts w:ascii="Times New Roman" w:hAnsi="Times New Roman" w:cs="ＭＳ 明朝" w:hint="eastAsia"/>
          <w:color w:val="000000"/>
          <w:kern w:val="0"/>
          <w:sz w:val="24"/>
        </w:rPr>
        <w:t>の手続では，</w:t>
      </w:r>
      <w:r>
        <w:rPr>
          <w:rFonts w:ascii="Times New Roman" w:hAnsi="Times New Roman" w:cs="ＭＳ 明朝" w:hint="eastAsia"/>
          <w:color w:val="000000"/>
          <w:kern w:val="0"/>
          <w:sz w:val="24"/>
        </w:rPr>
        <w:t>未成年者</w:t>
      </w:r>
      <w:r w:rsidRPr="00A91828">
        <w:rPr>
          <w:rFonts w:ascii="Times New Roman" w:hAnsi="Times New Roman" w:cs="ＭＳ 明朝" w:hint="eastAsia"/>
          <w:color w:val="000000"/>
          <w:kern w:val="0"/>
          <w:sz w:val="24"/>
        </w:rPr>
        <w:t>の親族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未成年者の未成年後見人</w:t>
      </w:r>
      <w:r w:rsidRPr="00A91828">
        <w:rPr>
          <w:rFonts w:ascii="Times New Roman" w:hAnsi="Times New Roman" w:cs="ＭＳ 明朝" w:hint="eastAsia"/>
          <w:color w:val="000000"/>
          <w:kern w:val="0"/>
          <w:sz w:val="24"/>
        </w:rPr>
        <w:t>として誰が適任なのかを判断します。</w:t>
      </w:r>
    </w:p>
    <w:p w14:paraId="409E8A9A" w14:textId="77777777" w:rsidR="007D33DF" w:rsidRPr="00290207" w:rsidRDefault="007D33DF" w:rsidP="007D33DF">
      <w:pPr>
        <w:overflowPunct w:val="0"/>
        <w:ind w:left="229" w:hangingChars="100" w:hanging="229"/>
        <w:textAlignment w:val="baseline"/>
        <w:rPr>
          <w:rFonts w:ascii="Times New Roman" w:hAnsi="Times New Roman" w:cs="ＭＳ 明朝"/>
          <w:color w:val="000000"/>
          <w:kern w:val="0"/>
          <w:sz w:val="24"/>
        </w:rPr>
      </w:pPr>
    </w:p>
    <w:p w14:paraId="1D381628" w14:textId="77777777" w:rsidR="007D33DF" w:rsidRDefault="007D33DF" w:rsidP="007D33DF">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Pr>
          <w:rFonts w:ascii="Times New Roman" w:hAnsi="Times New Roman" w:cs="ＭＳ 明朝" w:hint="eastAsia"/>
          <w:color w:val="000000"/>
          <w:kern w:val="0"/>
          <w:sz w:val="24"/>
        </w:rPr>
        <w:t>申立時に意見書を提出していただく範囲</w:t>
      </w:r>
      <w:r w:rsidRPr="00A91828">
        <w:rPr>
          <w:rFonts w:ascii="Times New Roman" w:hAnsi="Times New Roman" w:cs="ＭＳ 明朝" w:hint="eastAsia"/>
          <w:color w:val="000000"/>
          <w:kern w:val="0"/>
          <w:sz w:val="24"/>
        </w:rPr>
        <w:t>は，</w:t>
      </w:r>
      <w:r>
        <w:rPr>
          <w:rFonts w:ascii="Times New Roman" w:hAnsi="Times New Roman" w:cs="ＭＳ 明朝" w:hint="eastAsia"/>
          <w:color w:val="000000"/>
          <w:kern w:val="0"/>
          <w:sz w:val="24"/>
        </w:rPr>
        <w:t>未成年者と同居している親族（成年に達している方），未成年者の父母（親権の有無を問いません。養父母を含みます。），未成年者の兄弟姉妹（成年に達している方）などです。</w:t>
      </w:r>
    </w:p>
    <w:p w14:paraId="0BB6B8B4" w14:textId="77777777" w:rsidR="007D33DF" w:rsidRPr="00936C7C" w:rsidRDefault="007D33DF" w:rsidP="007D33DF">
      <w:pPr>
        <w:overflowPunct w:val="0"/>
        <w:ind w:firstLineChars="100" w:firstLine="229"/>
        <w:textAlignment w:val="baseline"/>
        <w:rPr>
          <w:rFonts w:asciiTheme="minorEastAsia" w:eastAsiaTheme="minorEastAsia" w:hAnsiTheme="minorEastAsia" w:cs="ＭＳ 明朝"/>
          <w:color w:val="000000"/>
          <w:kern w:val="0"/>
          <w:sz w:val="24"/>
        </w:rPr>
      </w:pPr>
    </w:p>
    <w:p w14:paraId="7BD87F65" w14:textId="77777777" w:rsidR="007D33DF" w:rsidRDefault="007D33DF" w:rsidP="007D33DF">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３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上記２記載に該当する</w:t>
      </w:r>
      <w:r w:rsidRPr="00A91828">
        <w:rPr>
          <w:rFonts w:ascii="Times New Roman" w:hAnsi="Times New Roman" w:cs="ＭＳ 明朝" w:hint="eastAsia"/>
          <w:color w:val="000000"/>
          <w:kern w:val="0"/>
          <w:sz w:val="24"/>
        </w:rPr>
        <w:t>親族</w:t>
      </w:r>
      <w:r>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Pr>
          <w:rFonts w:ascii="Times New Roman" w:hAnsi="Times New Roman" w:cs="ＭＳ 明朝" w:hint="eastAsia"/>
          <w:color w:val="000000"/>
          <w:kern w:val="0"/>
          <w:sz w:val="24"/>
        </w:rPr>
        <w:t>（親族の方に意見書を作成してもらうことが難しい場合には不要です。）</w:t>
      </w:r>
      <w:r w:rsidRPr="00A91828">
        <w:rPr>
          <w:rFonts w:ascii="Times New Roman" w:hAnsi="Times New Roman" w:cs="ＭＳ 明朝" w:hint="eastAsia"/>
          <w:color w:val="000000"/>
          <w:kern w:val="0"/>
          <w:sz w:val="24"/>
        </w:rPr>
        <w:t>。</w:t>
      </w:r>
    </w:p>
    <w:p w14:paraId="3B9C33C3" w14:textId="77777777" w:rsidR="007D33DF" w:rsidRPr="00A91828" w:rsidRDefault="007D33DF" w:rsidP="007D33DF">
      <w:pPr>
        <w:ind w:left="229" w:hangingChars="100" w:hanging="229"/>
        <w:rPr>
          <w:rFonts w:ascii="Times New Roman" w:hAnsi="Times New Roman" w:cs="ＭＳ 明朝"/>
          <w:color w:val="000000"/>
          <w:kern w:val="0"/>
          <w:sz w:val="24"/>
        </w:rPr>
      </w:pPr>
    </w:p>
    <w:p w14:paraId="727A933B" w14:textId="77777777" w:rsidR="007D33DF" w:rsidRDefault="007D33DF" w:rsidP="007D33DF">
      <w:pPr>
        <w:ind w:leftChars="-1" w:left="227" w:hangingChars="100" w:hanging="229"/>
        <w:rPr>
          <w:rFonts w:ascii="ＭＳ 明朝" w:hAnsi="ＭＳ 明朝"/>
          <w:sz w:val="24"/>
        </w:rPr>
      </w:pPr>
      <w:r>
        <w:rPr>
          <w:rFonts w:ascii="ＭＳ 明朝" w:hAnsi="ＭＳ 明朝" w:hint="eastAsia"/>
          <w:sz w:val="24"/>
        </w:rPr>
        <w:t>４　申立人及び未成年後見人候補者</w:t>
      </w:r>
      <w:r w:rsidRPr="00A91828">
        <w:rPr>
          <w:rFonts w:ascii="ＭＳ 明朝" w:hAnsi="ＭＳ 明朝" w:hint="eastAsia"/>
          <w:sz w:val="24"/>
        </w:rPr>
        <w:t>の方は，意見書の提出は不要です。</w:t>
      </w:r>
    </w:p>
    <w:p w14:paraId="636F4501" w14:textId="77777777" w:rsidR="007D33DF" w:rsidRPr="00996C21" w:rsidRDefault="007D33DF" w:rsidP="007D33DF">
      <w:pPr>
        <w:ind w:leftChars="-1" w:left="227" w:hangingChars="100" w:hanging="229"/>
        <w:rPr>
          <w:rFonts w:ascii="ＭＳ 明朝" w:hAnsi="ＭＳ 明朝"/>
          <w:sz w:val="24"/>
        </w:rPr>
      </w:pPr>
    </w:p>
    <w:p w14:paraId="3EB719E5" w14:textId="77777777" w:rsidR="007D33DF" w:rsidRDefault="007D33DF" w:rsidP="007D33DF">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Pr>
          <w:rFonts w:ascii="ＭＳ 明朝" w:hAnsi="ＭＳ 明朝" w:hint="eastAsia"/>
          <w:sz w:val="24"/>
        </w:rPr>
        <w:t>やその他の親族の方については，家庭裁判所から</w:t>
      </w:r>
      <w:r w:rsidRPr="00A91828">
        <w:rPr>
          <w:rFonts w:ascii="ＭＳ 明朝" w:hAnsi="ＭＳ 明朝" w:hint="eastAsia"/>
          <w:sz w:val="24"/>
        </w:rPr>
        <w:t>意見の照会を行う</w:t>
      </w:r>
      <w:r>
        <w:rPr>
          <w:rFonts w:ascii="ＭＳ 明朝" w:hAnsi="ＭＳ 明朝" w:hint="eastAsia"/>
          <w:sz w:val="24"/>
        </w:rPr>
        <w:t>こと</w:t>
      </w:r>
      <w:r w:rsidRPr="00A91828">
        <w:rPr>
          <w:rFonts w:ascii="ＭＳ 明朝" w:hAnsi="ＭＳ 明朝" w:hint="eastAsia"/>
          <w:sz w:val="24"/>
        </w:rPr>
        <w:t>があります。</w:t>
      </w:r>
    </w:p>
    <w:p w14:paraId="11693A90" w14:textId="77777777" w:rsidR="007D33DF" w:rsidRPr="00A91828" w:rsidRDefault="007D33DF" w:rsidP="007D33DF">
      <w:pPr>
        <w:ind w:leftChars="-1" w:left="227" w:hangingChars="100" w:hanging="229"/>
        <w:rPr>
          <w:rFonts w:ascii="ＭＳ 明朝" w:hAnsi="ＭＳ 明朝"/>
          <w:sz w:val="24"/>
        </w:rPr>
      </w:pPr>
    </w:p>
    <w:p w14:paraId="0CF86E06" w14:textId="77777777" w:rsidR="007D33DF" w:rsidRDefault="007D33DF" w:rsidP="007D33DF">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w:t>
      </w:r>
      <w:r>
        <w:rPr>
          <w:rFonts w:ascii="ＭＳ 明朝" w:hAnsi="ＭＳ 明朝" w:hint="eastAsia"/>
          <w:sz w:val="24"/>
        </w:rPr>
        <w:t>未成年後見人</w:t>
      </w:r>
      <w:r w:rsidRPr="00A91828">
        <w:rPr>
          <w:rFonts w:ascii="ＭＳ 明朝" w:hAnsi="ＭＳ 明朝" w:hint="eastAsia"/>
          <w:sz w:val="24"/>
        </w:rPr>
        <w:t>候補者以外の方が</w:t>
      </w:r>
      <w:r>
        <w:rPr>
          <w:rFonts w:ascii="ＭＳ 明朝" w:hAnsi="ＭＳ 明朝" w:hint="eastAsia"/>
          <w:sz w:val="24"/>
        </w:rPr>
        <w:t>未</w:t>
      </w:r>
      <w:r w:rsidRPr="00A91828">
        <w:rPr>
          <w:rFonts w:ascii="ＭＳ 明朝" w:hAnsi="ＭＳ 明朝" w:hint="eastAsia"/>
          <w:sz w:val="24"/>
        </w:rPr>
        <w:t>成年後見人に選任されることがあります。</w:t>
      </w:r>
    </w:p>
    <w:p w14:paraId="1D16DCF5" w14:textId="77777777" w:rsidR="007D33DF" w:rsidRDefault="007D33DF" w:rsidP="007D33DF">
      <w:pPr>
        <w:ind w:leftChars="-1" w:left="227" w:hangingChars="100" w:hanging="229"/>
        <w:rPr>
          <w:rFonts w:ascii="ＭＳ 明朝" w:hAnsi="ＭＳ 明朝"/>
          <w:sz w:val="24"/>
        </w:rPr>
      </w:pPr>
    </w:p>
    <w:p w14:paraId="1127634C" w14:textId="2F19083E" w:rsidR="007D33DF" w:rsidRDefault="007D33DF">
      <w:pPr>
        <w:widowControl/>
        <w:jc w:val="left"/>
        <w:rPr>
          <w:rFonts w:ascii="ＭＳ 明朝" w:hAnsi="ＭＳ 明朝"/>
          <w:sz w:val="24"/>
        </w:rPr>
      </w:pPr>
      <w:r>
        <w:rPr>
          <w:rFonts w:ascii="ＭＳ 明朝" w:hAnsi="ＭＳ 明朝"/>
          <w:sz w:val="24"/>
        </w:rPr>
        <w:br w:type="page"/>
      </w:r>
    </w:p>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7D33DF">
        <w:rPr>
          <w:rFonts w:ascii="ＭＳ ゴシック" w:eastAsia="ＭＳ ゴシック" w:hAnsi="ＭＳ ゴシック" w:hint="eastAsia"/>
          <w:b/>
          <w:spacing w:val="179"/>
          <w:kern w:val="0"/>
          <w:sz w:val="32"/>
          <w:szCs w:val="32"/>
          <w:fitText w:val="3720" w:id="1926529024"/>
        </w:rPr>
        <w:lastRenderedPageBreak/>
        <w:t>親族の</w:t>
      </w:r>
      <w:r w:rsidR="00CB0169" w:rsidRPr="007D33DF">
        <w:rPr>
          <w:rFonts w:ascii="ＭＳ ゴシック" w:eastAsia="ＭＳ ゴシック" w:hAnsi="ＭＳ ゴシック" w:hint="eastAsia"/>
          <w:b/>
          <w:spacing w:val="179"/>
          <w:kern w:val="0"/>
          <w:sz w:val="32"/>
          <w:szCs w:val="32"/>
          <w:fitText w:val="3720" w:id="1926529024"/>
        </w:rPr>
        <w:t>意見</w:t>
      </w:r>
      <w:r w:rsidR="00085C39" w:rsidRPr="007D33DF">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51890A11" w:rsidR="00085C39" w:rsidRDefault="00085C39" w:rsidP="00085C39">
      <w:pPr>
        <w:rPr>
          <w:b/>
          <w:bCs/>
          <w:sz w:val="24"/>
        </w:rPr>
      </w:pPr>
      <w:r w:rsidRPr="00085C39">
        <w:rPr>
          <w:rFonts w:hint="eastAsia"/>
          <w:b/>
          <w:sz w:val="24"/>
        </w:rPr>
        <w:t xml:space="preserve">１　</w:t>
      </w:r>
      <w:r w:rsidRPr="00085C39">
        <w:rPr>
          <w:rFonts w:hint="eastAsia"/>
          <w:b/>
          <w:bCs/>
          <w:sz w:val="24"/>
        </w:rPr>
        <w:t>私は，</w:t>
      </w:r>
      <w:r w:rsidR="008F2F4A">
        <w:rPr>
          <w:rFonts w:hint="eastAsia"/>
          <w:b/>
          <w:bCs/>
          <w:sz w:val="24"/>
        </w:rPr>
        <w:t>未成年者</w:t>
      </w:r>
      <w:r w:rsidRPr="00085C39">
        <w:rPr>
          <w:rFonts w:hint="eastAsia"/>
          <w:b/>
          <w:bCs/>
          <w:sz w:val="24"/>
        </w:rPr>
        <w:t>（</w:t>
      </w:r>
      <w:r w:rsidR="0087686A" w:rsidRPr="007F6DBF">
        <w:rPr>
          <w:b/>
          <w:bCs/>
          <w:sz w:val="24"/>
        </w:rPr>
        <w:t xml:space="preserve"> </w:t>
      </w:r>
      <w:r w:rsidR="006069BE" w:rsidRPr="00BF675E">
        <w:rPr>
          <w:rFonts w:ascii="ＭＳ ゴシック" w:eastAsia="ＭＳ ゴシック" w:hAnsi="ＭＳ ゴシック" w:hint="eastAsia"/>
          <w:b/>
          <w:bCs/>
          <w:sz w:val="24"/>
        </w:rPr>
        <w:t>氏名</w:t>
      </w:r>
      <w:r w:rsidR="00C855A6">
        <w:rPr>
          <w:rFonts w:ascii="ＭＳ ゴシック" w:eastAsia="ＭＳ ゴシック" w:hAnsi="ＭＳ ゴシック" w:hint="eastAsia"/>
          <w:b/>
          <w:bCs/>
          <w:sz w:val="24"/>
        </w:rPr>
        <w:t>：</w:t>
      </w:r>
      <w:r w:rsidR="0087686A" w:rsidRPr="00C855A6">
        <w:rPr>
          <w:rFonts w:hint="eastAsia"/>
          <w:b/>
          <w:bCs/>
          <w:sz w:val="24"/>
          <w:u w:val="single"/>
        </w:rPr>
        <w:t xml:space="preserve">　</w:t>
      </w:r>
      <w:r w:rsidR="0087686A" w:rsidRPr="00C855A6">
        <w:rPr>
          <w:b/>
          <w:bCs/>
          <w:sz w:val="24"/>
          <w:u w:val="single"/>
        </w:rPr>
        <w:t xml:space="preserve">   </w:t>
      </w:r>
      <w:r w:rsidRPr="00C855A6">
        <w:rPr>
          <w:b/>
          <w:bCs/>
          <w:sz w:val="24"/>
          <w:u w:val="single"/>
        </w:rPr>
        <w:t xml:space="preserve"> </w:t>
      </w:r>
      <w:r w:rsidR="000C0A42" w:rsidRPr="00C855A6">
        <w:rPr>
          <w:rFonts w:hint="eastAsia"/>
          <w:b/>
          <w:bCs/>
          <w:sz w:val="24"/>
          <w:u w:val="single"/>
        </w:rPr>
        <w:t xml:space="preserve">  </w:t>
      </w:r>
      <w:r w:rsidR="006069BE" w:rsidRPr="00C855A6">
        <w:rPr>
          <w:rFonts w:hint="eastAsia"/>
          <w:b/>
          <w:bCs/>
          <w:sz w:val="24"/>
          <w:u w:val="single"/>
        </w:rPr>
        <w:t xml:space="preserve">　　</w:t>
      </w:r>
      <w:r w:rsidR="000C0A42" w:rsidRPr="00C855A6">
        <w:rPr>
          <w:rFonts w:hint="eastAsia"/>
          <w:b/>
          <w:bCs/>
          <w:sz w:val="24"/>
          <w:u w:val="single"/>
        </w:rPr>
        <w:t xml:space="preserve">    </w:t>
      </w:r>
      <w:r w:rsidR="006069BE" w:rsidRPr="00C855A6">
        <w:rPr>
          <w:rFonts w:hint="eastAsia"/>
          <w:b/>
          <w:bCs/>
          <w:sz w:val="24"/>
          <w:u w:val="single"/>
        </w:rPr>
        <w:t xml:space="preserve">　</w:t>
      </w:r>
      <w:r w:rsidRPr="00C855A6">
        <w:rPr>
          <w:rFonts w:hint="eastAsia"/>
          <w:b/>
          <w:bCs/>
          <w:sz w:val="24"/>
          <w:u w:val="single"/>
        </w:rPr>
        <w:t xml:space="preserve">　</w:t>
      </w:r>
      <w:r w:rsidR="000C0A42" w:rsidRPr="00C855A6">
        <w:rPr>
          <w:rFonts w:hint="eastAsia"/>
          <w:b/>
          <w:bCs/>
          <w:sz w:val="24"/>
          <w:u w:val="single"/>
        </w:rPr>
        <w:t xml:space="preserve">　</w:t>
      </w:r>
      <w:r w:rsidRPr="00085C39">
        <w:rPr>
          <w:rFonts w:hint="eastAsia"/>
          <w:b/>
          <w:bCs/>
          <w:sz w:val="24"/>
        </w:rPr>
        <w:t>）の（</w:t>
      </w:r>
      <w:r w:rsidR="000C0A42" w:rsidRPr="007F6DBF">
        <w:rPr>
          <w:rFonts w:hint="eastAsia"/>
          <w:b/>
          <w:bCs/>
          <w:sz w:val="24"/>
        </w:rPr>
        <w:t xml:space="preserve"> </w:t>
      </w:r>
      <w:r w:rsidR="006069BE" w:rsidRPr="00BF675E">
        <w:rPr>
          <w:rFonts w:ascii="ＭＳ ゴシック" w:eastAsia="ＭＳ ゴシック" w:hAnsi="ＭＳ ゴシック" w:hint="eastAsia"/>
          <w:b/>
          <w:bCs/>
          <w:sz w:val="24"/>
        </w:rPr>
        <w:t>続柄</w:t>
      </w:r>
      <w:r w:rsidR="000C0A42" w:rsidRPr="00BF675E">
        <w:rPr>
          <w:rFonts w:hint="eastAsia"/>
          <w:b/>
          <w:bCs/>
          <w:sz w:val="24"/>
        </w:rPr>
        <w:t xml:space="preserve"> </w:t>
      </w:r>
      <w:r w:rsidR="00C855A6">
        <w:rPr>
          <w:rFonts w:hint="eastAsia"/>
          <w:b/>
          <w:bCs/>
          <w:sz w:val="24"/>
        </w:rPr>
        <w:t>：</w:t>
      </w:r>
      <w:r w:rsidR="000C0A42" w:rsidRPr="00C855A6">
        <w:rPr>
          <w:rFonts w:hint="eastAsia"/>
          <w:b/>
          <w:bCs/>
          <w:sz w:val="24"/>
          <w:u w:val="single"/>
        </w:rPr>
        <w:t xml:space="preserve">  </w:t>
      </w:r>
      <w:r w:rsidR="0087686A" w:rsidRPr="00C855A6">
        <w:rPr>
          <w:b/>
          <w:bCs/>
          <w:sz w:val="24"/>
          <w:u w:val="single"/>
        </w:rPr>
        <w:t xml:space="preserve"> </w:t>
      </w:r>
      <w:r w:rsidR="0087686A" w:rsidRPr="00C855A6">
        <w:rPr>
          <w:rFonts w:hint="eastAsia"/>
          <w:b/>
          <w:bCs/>
          <w:sz w:val="24"/>
          <w:u w:val="single"/>
        </w:rPr>
        <w:t xml:space="preserve"> </w:t>
      </w:r>
      <w:r w:rsidR="000C0A42" w:rsidRPr="00C855A6">
        <w:rPr>
          <w:rFonts w:hint="eastAsia"/>
          <w:b/>
          <w:bCs/>
          <w:sz w:val="24"/>
          <w:u w:val="single"/>
        </w:rPr>
        <w:t xml:space="preserve">　</w:t>
      </w:r>
      <w:r w:rsidR="0087686A" w:rsidRPr="00C855A6">
        <w:rPr>
          <w:rFonts w:hint="eastAsia"/>
          <w:b/>
          <w:bCs/>
          <w:sz w:val="24"/>
          <w:u w:val="single"/>
        </w:rPr>
        <w:t xml:space="preserve"> </w:t>
      </w:r>
      <w:r w:rsidR="006069BE" w:rsidRPr="00C855A6">
        <w:rPr>
          <w:rFonts w:hint="eastAsia"/>
          <w:b/>
          <w:bCs/>
          <w:sz w:val="24"/>
          <w:u w:val="single"/>
        </w:rPr>
        <w:t xml:space="preserve">　</w:t>
      </w:r>
      <w:r w:rsidR="0087686A" w:rsidRPr="00C855A6">
        <w:rPr>
          <w:rFonts w:hint="eastAsia"/>
          <w:b/>
          <w:bCs/>
          <w:sz w:val="24"/>
          <w:u w:val="single"/>
        </w:rPr>
        <w:t xml:space="preserve">　</w:t>
      </w:r>
      <w:r w:rsidR="0087686A" w:rsidRPr="00C855A6">
        <w:rPr>
          <w:b/>
          <w:bCs/>
          <w:sz w:val="24"/>
          <w:u w:val="single"/>
        </w:rPr>
        <w:t xml:space="preserve"> </w:t>
      </w:r>
      <w:r w:rsidRPr="00C855A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A70D78B" w14:textId="4914A722" w:rsidR="00556E5A" w:rsidRDefault="006069BE" w:rsidP="00A06794">
      <w:pPr>
        <w:ind w:left="230" w:hangingChars="100" w:hanging="230"/>
        <w:rPr>
          <w:b/>
          <w:sz w:val="24"/>
        </w:rPr>
      </w:pPr>
      <w:r>
        <w:rPr>
          <w:rFonts w:hint="eastAsia"/>
          <w:b/>
          <w:sz w:val="24"/>
        </w:rPr>
        <w:t xml:space="preserve">２　</w:t>
      </w:r>
      <w:r w:rsidR="008F2F4A">
        <w:rPr>
          <w:rFonts w:hint="eastAsia"/>
          <w:b/>
          <w:sz w:val="24"/>
        </w:rPr>
        <w:t>未成年者</w:t>
      </w:r>
      <w:r w:rsidR="00CD6C74">
        <w:rPr>
          <w:rFonts w:hint="eastAsia"/>
          <w:b/>
          <w:sz w:val="24"/>
        </w:rPr>
        <w:t>の</w:t>
      </w:r>
      <w:r w:rsidR="00290207">
        <w:rPr>
          <w:rFonts w:hint="eastAsia"/>
          <w:b/>
          <w:sz w:val="24"/>
        </w:rPr>
        <w:t>未</w:t>
      </w:r>
      <w:r w:rsidR="00CD6C74">
        <w:rPr>
          <w:rFonts w:hint="eastAsia"/>
          <w:b/>
          <w:sz w:val="24"/>
        </w:rPr>
        <w:t>成年後見人</w:t>
      </w:r>
      <w:r w:rsidR="00A06794">
        <w:rPr>
          <w:rFonts w:hint="eastAsia"/>
          <w:b/>
          <w:sz w:val="24"/>
        </w:rPr>
        <w:t>の選</w:t>
      </w:r>
      <w:r w:rsidR="0094231E">
        <w:rPr>
          <w:rFonts w:hint="eastAsia"/>
          <w:b/>
          <w:sz w:val="24"/>
        </w:rPr>
        <w:t>任</w:t>
      </w:r>
      <w:r w:rsidR="00A06794">
        <w:rPr>
          <w:rFonts w:hint="eastAsia"/>
          <w:b/>
          <w:sz w:val="24"/>
        </w:rPr>
        <w:t>に</w:t>
      </w:r>
      <w:r w:rsidR="0092451D">
        <w:rPr>
          <w:rFonts w:hint="eastAsia"/>
          <w:b/>
          <w:sz w:val="24"/>
        </w:rPr>
        <w:t>関</w:t>
      </w:r>
      <w:r w:rsidR="00DA6888">
        <w:rPr>
          <w:b/>
          <w:sz w:val="24"/>
        </w:rPr>
        <w:t>する</w:t>
      </w:r>
      <w:r w:rsidR="00A06794">
        <w:rPr>
          <w:rFonts w:hint="eastAsia"/>
          <w:b/>
          <w:sz w:val="24"/>
        </w:rPr>
        <w:t>私の意見は以下のとおりです。</w:t>
      </w:r>
    </w:p>
    <w:p w14:paraId="0D6F6009" w14:textId="77777777" w:rsidR="00556E5A" w:rsidRDefault="00556E5A" w:rsidP="00071582">
      <w:pPr>
        <w:ind w:left="230" w:hangingChars="100" w:hanging="230"/>
        <w:rPr>
          <w:b/>
          <w:sz w:val="24"/>
        </w:rPr>
      </w:pPr>
      <w:r>
        <w:rPr>
          <w:rFonts w:hint="eastAsia"/>
          <w:b/>
          <w:sz w:val="24"/>
        </w:rPr>
        <w:t xml:space="preserve">　</w:t>
      </w:r>
      <w:r>
        <w:rPr>
          <w:b/>
          <w:sz w:val="24"/>
        </w:rPr>
        <w:t xml:space="preserve">　</w:t>
      </w:r>
    </w:p>
    <w:p w14:paraId="119D4B6F" w14:textId="301BDF20" w:rsidR="00556E5A" w:rsidRDefault="00556E5A" w:rsidP="00071582">
      <w:pPr>
        <w:ind w:left="230" w:hangingChars="100" w:hanging="230"/>
      </w:pPr>
      <w:r>
        <w:rPr>
          <w:b/>
          <w:sz w:val="24"/>
        </w:rPr>
        <w:t xml:space="preserve">　</w:t>
      </w:r>
      <w:r>
        <w:rPr>
          <w:rFonts w:hint="eastAsia"/>
          <w:b/>
          <w:sz w:val="24"/>
        </w:rPr>
        <w:t xml:space="preserve">　</w:t>
      </w:r>
      <w:r w:rsidR="00C855A6">
        <w:rPr>
          <w:rFonts w:hint="eastAsia"/>
          <w:b/>
          <w:sz w:val="24"/>
        </w:rPr>
        <w:t>候補者</w:t>
      </w:r>
      <w:r w:rsidR="002A0094">
        <w:rPr>
          <w:rFonts w:hint="eastAsia"/>
          <w:b/>
          <w:sz w:val="24"/>
        </w:rPr>
        <w:t>（</w:t>
      </w:r>
      <w:r w:rsidR="00C855A6">
        <w:rPr>
          <w:rFonts w:hint="eastAsia"/>
          <w:b/>
          <w:sz w:val="24"/>
        </w:rPr>
        <w:t>氏名：</w:t>
      </w:r>
      <w:r w:rsidR="00631AF4" w:rsidRPr="00C855A6">
        <w:rPr>
          <w:rFonts w:hint="eastAsia"/>
          <w:b/>
          <w:sz w:val="24"/>
          <w:u w:val="single"/>
        </w:rPr>
        <w:t xml:space="preserve"> </w:t>
      </w:r>
      <w:r w:rsidR="002A0094" w:rsidRPr="00C855A6">
        <w:rPr>
          <w:rFonts w:hint="eastAsia"/>
          <w:b/>
          <w:sz w:val="24"/>
          <w:u w:val="single"/>
        </w:rPr>
        <w:t xml:space="preserve">　　　　　　　　</w:t>
      </w:r>
      <w:r w:rsidR="00E44892" w:rsidRPr="00C855A6">
        <w:rPr>
          <w:rFonts w:hint="eastAsia"/>
          <w:b/>
          <w:sz w:val="24"/>
          <w:u w:val="single"/>
        </w:rPr>
        <w:t xml:space="preserve">　</w:t>
      </w:r>
      <w:r w:rsidR="00631AF4" w:rsidRPr="00C855A6">
        <w:rPr>
          <w:b/>
          <w:sz w:val="24"/>
          <w:u w:val="single"/>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075860B4" w14:textId="77777777" w:rsidR="00A91828" w:rsidRPr="00994DE6" w:rsidRDefault="00A91828" w:rsidP="00556E5A">
      <w:pPr>
        <w:suppressAutoHyphens/>
        <w:spacing w:line="320" w:lineRule="exact"/>
        <w:jc w:val="left"/>
        <w:rPr>
          <w:b/>
          <w:sz w:val="24"/>
        </w:rPr>
      </w:pPr>
    </w:p>
    <w:p w14:paraId="6B55775B" w14:textId="067ADDCF" w:rsidR="006069BE" w:rsidRPr="004F5789" w:rsidRDefault="00290207" w:rsidP="00A06794">
      <w:pPr>
        <w:ind w:firstLineChars="100" w:firstLine="230"/>
        <w:rPr>
          <w:b/>
          <w:sz w:val="24"/>
        </w:rPr>
      </w:pPr>
      <w:r>
        <w:rPr>
          <w:rFonts w:hint="eastAsia"/>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290207" w:rsidRDefault="00A06794" w:rsidP="001677D6">
      <w:pPr>
        <w:spacing w:line="280" w:lineRule="exact"/>
        <w:ind w:firstLineChars="100" w:firstLine="230"/>
        <w:rPr>
          <w:b/>
          <w:sz w:val="24"/>
        </w:rPr>
      </w:pPr>
    </w:p>
    <w:p w14:paraId="100560DA" w14:textId="0453A20E" w:rsidR="00A06794" w:rsidRPr="004F5789" w:rsidRDefault="00290207" w:rsidP="00A06794">
      <w:pPr>
        <w:ind w:firstLineChars="100" w:firstLine="230"/>
        <w:rPr>
          <w:b/>
          <w:sz w:val="24"/>
        </w:rPr>
      </w:pPr>
      <w:r>
        <w:rPr>
          <w:rFonts w:hint="eastAsia"/>
          <w:b/>
          <w:sz w:val="24"/>
        </w:rPr>
        <w:t>□</w:t>
      </w:r>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40146C31" w:rsidR="00BD4BEF" w:rsidRPr="004D2AF0" w:rsidRDefault="00290207" w:rsidP="00A91828">
      <w:pPr>
        <w:ind w:firstLineChars="100" w:firstLine="230"/>
        <w:rPr>
          <w:b/>
          <w:sz w:val="24"/>
        </w:rPr>
      </w:pPr>
      <w:r>
        <w:rPr>
          <w:rFonts w:hint="eastAsia"/>
          <w:b/>
          <w:sz w:val="24"/>
        </w:rPr>
        <w:t>□</w:t>
      </w:r>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7B72D1BD" w:rsidR="00F45560" w:rsidRPr="00527F7D" w:rsidRDefault="00BD4BEF" w:rsidP="001E7ADC">
      <w:pPr>
        <w:ind w:leftChars="214" w:left="426" w:firstLineChars="115" w:firstLine="265"/>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C855A6">
        <w:rPr>
          <w:rFonts w:hint="eastAsia"/>
          <w:b/>
          <w:sz w:val="24"/>
        </w:rPr>
        <w:t>である。　※　書き</w:t>
      </w:r>
      <w:r w:rsidR="008D376C">
        <w:rPr>
          <w:rFonts w:hint="eastAsia"/>
          <w:b/>
          <w:sz w:val="24"/>
        </w:rPr>
        <w:t>き</w:t>
      </w:r>
      <w:r w:rsidR="00C855A6">
        <w:rPr>
          <w:rFonts w:hint="eastAsia"/>
          <w:b/>
          <w:sz w:val="24"/>
        </w:rPr>
        <w:t>れない場合には別紙</w:t>
      </w:r>
      <w:r w:rsidR="008D7E32">
        <w:rPr>
          <w:rFonts w:hint="eastAsia"/>
          <w:b/>
          <w:sz w:val="24"/>
        </w:rPr>
        <w:t>（</w:t>
      </w:r>
      <w:r w:rsidR="008D7E32">
        <w:rPr>
          <w:rFonts w:hint="eastAsia"/>
          <w:b/>
          <w:sz w:val="24"/>
        </w:rPr>
        <w:t>A</w:t>
      </w:r>
      <w:r w:rsidR="008D7E32">
        <w:rPr>
          <w:rFonts w:hint="eastAsia"/>
          <w:b/>
          <w:sz w:val="24"/>
        </w:rPr>
        <w:t>４サイズの用紙をご自分で準備してください。）</w:t>
      </w:r>
      <w:r w:rsidR="00C855A6">
        <w:rPr>
          <w:rFonts w:hint="eastAsia"/>
          <w:b/>
          <w:sz w:val="24"/>
        </w:rPr>
        <w:t>を利用してください。</w:t>
      </w:r>
    </w:p>
    <w:p w14:paraId="4A154731" w14:textId="540F6451" w:rsidR="00A06794" w:rsidRPr="00290207" w:rsidRDefault="00675C4E" w:rsidP="00173434">
      <w:pPr>
        <w:spacing w:line="640" w:lineRule="exact"/>
        <w:rPr>
          <w:sz w:val="24"/>
          <w:u w:val="single"/>
        </w:rPr>
      </w:pPr>
      <w:r w:rsidRPr="00290207">
        <w:rPr>
          <w:sz w:val="24"/>
        </w:rPr>
        <w:t xml:space="preserve">　　　</w:t>
      </w:r>
      <w:r w:rsidRPr="00290207">
        <w:rPr>
          <w:sz w:val="24"/>
          <w:u w:val="single"/>
        </w:rPr>
        <w:t xml:space="preserve">　　　　　　　　　　　　　　　　　　　　　　　　　　　　　　　　　　　　　　　</w:t>
      </w:r>
    </w:p>
    <w:p w14:paraId="684F1246" w14:textId="0929FBC5" w:rsidR="00290207" w:rsidRPr="00290207" w:rsidRDefault="00290207" w:rsidP="00173434">
      <w:pPr>
        <w:spacing w:line="640" w:lineRule="exact"/>
        <w:rPr>
          <w:sz w:val="24"/>
          <w:u w:val="single"/>
        </w:rPr>
      </w:pPr>
      <w:r w:rsidRPr="00290207">
        <w:rPr>
          <w:sz w:val="24"/>
        </w:rPr>
        <w:t xml:space="preserve">　　　</w:t>
      </w:r>
      <w:r w:rsidRPr="00290207">
        <w:rPr>
          <w:sz w:val="24"/>
          <w:u w:val="single"/>
        </w:rPr>
        <w:t xml:space="preserve">　　　　　　　　　　　　　　　　　　　　　　　　　　　　　　　　　　　　　　　</w:t>
      </w:r>
    </w:p>
    <w:p w14:paraId="2AAC7B86" w14:textId="3FF2E4BE" w:rsidR="00290207" w:rsidRPr="00290207" w:rsidRDefault="00290207" w:rsidP="00173434">
      <w:pPr>
        <w:spacing w:line="640" w:lineRule="exact"/>
        <w:rPr>
          <w:sz w:val="24"/>
          <w:u w:val="single"/>
        </w:rPr>
      </w:pPr>
      <w:r w:rsidRPr="00290207">
        <w:rPr>
          <w:sz w:val="24"/>
        </w:rPr>
        <w:t xml:space="preserve">　　　</w:t>
      </w:r>
      <w:r w:rsidRPr="00290207">
        <w:rPr>
          <w:sz w:val="24"/>
          <w:u w:val="single"/>
        </w:rPr>
        <w:t xml:space="preserve">　　　　　　　　　　　　　　　　　　　　　　　　　　　　　　　　　　　　　　　</w:t>
      </w:r>
    </w:p>
    <w:p w14:paraId="643E18ED" w14:textId="2A7DE0EA" w:rsidR="00290207" w:rsidRPr="00290207" w:rsidRDefault="00290207" w:rsidP="00173434">
      <w:pPr>
        <w:spacing w:line="640" w:lineRule="exact"/>
        <w:rPr>
          <w:sz w:val="24"/>
          <w:u w:val="single"/>
        </w:rPr>
      </w:pPr>
      <w:r w:rsidRPr="00290207">
        <w:rPr>
          <w:sz w:val="24"/>
        </w:rPr>
        <w:t xml:space="preserve">　　　</w:t>
      </w:r>
      <w:r w:rsidRPr="00290207">
        <w:rPr>
          <w:sz w:val="24"/>
          <w:u w:val="single"/>
        </w:rPr>
        <w:t xml:space="preserve">　　　　　　　　　　　　　　　　　　　　　　　　　　　　　　　　　　　　　　　</w:t>
      </w:r>
    </w:p>
    <w:p w14:paraId="2D58EE2E" w14:textId="77777777" w:rsidR="00A06794" w:rsidRDefault="00A06794" w:rsidP="008D4EE8">
      <w:pPr>
        <w:rPr>
          <w:b/>
          <w:sz w:val="24"/>
        </w:rPr>
      </w:pPr>
    </w:p>
    <w:p w14:paraId="282FCC1F" w14:textId="77777777" w:rsidR="00290207" w:rsidRPr="00675C4E" w:rsidRDefault="00290207" w:rsidP="008D4EE8">
      <w:pPr>
        <w:rPr>
          <w:b/>
          <w:sz w:val="24"/>
        </w:rPr>
      </w:pPr>
    </w:p>
    <w:p w14:paraId="327E28BE" w14:textId="55F86149" w:rsidR="00CD6C74" w:rsidRPr="00BF675E" w:rsidRDefault="00556E5A" w:rsidP="000A6AAF">
      <w:pPr>
        <w:ind w:firstLineChars="500" w:firstLine="1151"/>
        <w:rPr>
          <w:b/>
          <w:sz w:val="24"/>
        </w:rPr>
      </w:pPr>
      <w:r w:rsidRPr="00BF675E">
        <w:rPr>
          <w:rFonts w:hint="eastAsia"/>
          <w:b/>
          <w:sz w:val="24"/>
        </w:rPr>
        <w:t>令和</w:t>
      </w:r>
      <w:r w:rsidRPr="00BF675E">
        <w:rPr>
          <w:rFonts w:hint="eastAsia"/>
          <w:b/>
          <w:sz w:val="24"/>
          <w:u w:val="single"/>
        </w:rPr>
        <w:t xml:space="preserve">　</w:t>
      </w:r>
      <w:r w:rsidR="002F5E18" w:rsidRPr="00BF675E">
        <w:rPr>
          <w:rFonts w:hint="eastAsia"/>
          <w:b/>
          <w:sz w:val="24"/>
          <w:u w:val="single"/>
        </w:rPr>
        <w:t xml:space="preserve">　</w:t>
      </w:r>
      <w:r w:rsidR="00CD6C74" w:rsidRPr="00BF675E">
        <w:rPr>
          <w:rFonts w:hint="eastAsia"/>
          <w:b/>
          <w:sz w:val="24"/>
          <w:u w:val="single"/>
        </w:rPr>
        <w:t xml:space="preserve">　</w:t>
      </w:r>
      <w:r w:rsidR="00CD6C74" w:rsidRPr="00BF675E">
        <w:rPr>
          <w:rFonts w:hint="eastAsia"/>
          <w:b/>
          <w:sz w:val="24"/>
        </w:rPr>
        <w:t>年</w:t>
      </w:r>
      <w:r w:rsidR="00CD6C74" w:rsidRPr="00BF675E">
        <w:rPr>
          <w:rFonts w:hint="eastAsia"/>
          <w:b/>
          <w:sz w:val="24"/>
          <w:u w:val="single"/>
        </w:rPr>
        <w:t xml:space="preserve">　</w:t>
      </w:r>
      <w:r w:rsidR="002F5E18" w:rsidRPr="00BF675E">
        <w:rPr>
          <w:rFonts w:hint="eastAsia"/>
          <w:b/>
          <w:sz w:val="24"/>
          <w:u w:val="single"/>
        </w:rPr>
        <w:t xml:space="preserve">　</w:t>
      </w:r>
      <w:r w:rsidR="00CD6C74" w:rsidRPr="00BF675E">
        <w:rPr>
          <w:rFonts w:hint="eastAsia"/>
          <w:b/>
          <w:sz w:val="24"/>
          <w:u w:val="single"/>
        </w:rPr>
        <w:t xml:space="preserve">　</w:t>
      </w:r>
      <w:r w:rsidR="00CD6C74" w:rsidRPr="00BF675E">
        <w:rPr>
          <w:rFonts w:hint="eastAsia"/>
          <w:b/>
          <w:sz w:val="24"/>
        </w:rPr>
        <w:t>月</w:t>
      </w:r>
      <w:r w:rsidR="00CD6C74" w:rsidRPr="00BF675E">
        <w:rPr>
          <w:rFonts w:hint="eastAsia"/>
          <w:b/>
          <w:sz w:val="24"/>
          <w:u w:val="single"/>
        </w:rPr>
        <w:t xml:space="preserve">　</w:t>
      </w:r>
      <w:r w:rsidR="002F5E18" w:rsidRPr="00BF675E">
        <w:rPr>
          <w:rFonts w:hint="eastAsia"/>
          <w:b/>
          <w:sz w:val="24"/>
          <w:u w:val="single"/>
        </w:rPr>
        <w:t xml:space="preserve">　</w:t>
      </w:r>
      <w:r w:rsidR="00CD6C74" w:rsidRPr="00BF675E">
        <w:rPr>
          <w:rFonts w:hint="eastAsia"/>
          <w:b/>
          <w:sz w:val="24"/>
          <w:u w:val="single"/>
        </w:rPr>
        <w:t xml:space="preserve">　</w:t>
      </w:r>
      <w:r w:rsidR="00CD6C74" w:rsidRPr="00BF675E">
        <w:rPr>
          <w:rFonts w:hint="eastAsia"/>
          <w:b/>
          <w:sz w:val="24"/>
        </w:rPr>
        <w:t>日</w:t>
      </w:r>
    </w:p>
    <w:p w14:paraId="33585E5E" w14:textId="77777777" w:rsidR="00E44892" w:rsidRDefault="00E44892" w:rsidP="00CD6C74">
      <w:pPr>
        <w:spacing w:line="240" w:lineRule="exact"/>
        <w:rPr>
          <w:b/>
          <w:sz w:val="24"/>
        </w:rPr>
      </w:pPr>
    </w:p>
    <w:p w14:paraId="6028FEC2" w14:textId="25E1E719" w:rsidR="00E44892" w:rsidRDefault="0094231E" w:rsidP="00CD6C74">
      <w:pPr>
        <w:spacing w:line="240" w:lineRule="exact"/>
        <w:rPr>
          <w:b/>
          <w:sz w:val="24"/>
        </w:rPr>
      </w:pPr>
      <w:r>
        <w:rPr>
          <w:b/>
          <w:sz w:val="24"/>
        </w:rPr>
        <w:t xml:space="preserve">　　　　　　　　</w:t>
      </w:r>
      <w:r>
        <w:rPr>
          <w:rFonts w:hint="eastAsia"/>
          <w:b/>
          <w:sz w:val="24"/>
        </w:rPr>
        <w:t>（</w:t>
      </w:r>
      <w:r w:rsidRPr="00BF675E">
        <w:rPr>
          <w:rFonts w:hint="eastAsia"/>
          <w:b/>
          <w:sz w:val="24"/>
        </w:rPr>
        <w:t>〒</w:t>
      </w:r>
      <w:r w:rsidR="00BF675E" w:rsidRPr="00BF675E">
        <w:rPr>
          <w:rFonts w:hint="eastAsia"/>
          <w:b/>
          <w:sz w:val="24"/>
          <w:u w:val="single"/>
        </w:rPr>
        <w:t xml:space="preserve">　　　</w:t>
      </w:r>
      <w:r w:rsidRPr="00BF675E">
        <w:rPr>
          <w:rFonts w:hint="eastAsia"/>
          <w:b/>
          <w:sz w:val="24"/>
        </w:rPr>
        <w:t>－</w:t>
      </w:r>
      <w:r w:rsidR="00BF675E">
        <w:rPr>
          <w:rFonts w:hint="eastAsia"/>
          <w:b/>
          <w:sz w:val="24"/>
          <w:u w:val="single"/>
        </w:rPr>
        <w:t xml:space="preserve">　　　　</w:t>
      </w:r>
      <w:r w:rsidRPr="00BF675E">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B26C895" w14:textId="77777777" w:rsidR="002F5E18" w:rsidRPr="00F45560" w:rsidRDefault="002F5E18" w:rsidP="00414310">
      <w:pPr>
        <w:ind w:firstLineChars="500" w:firstLine="1151"/>
        <w:rPr>
          <w:b/>
          <w:sz w:val="24"/>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521308F9" w:rsidR="00290207" w:rsidRDefault="00290207" w:rsidP="00290207">
      <w:pPr>
        <w:rPr>
          <w:b/>
          <w:sz w:val="24"/>
        </w:rPr>
      </w:pPr>
      <w:r>
        <w:rPr>
          <w:b/>
          <w:sz w:val="24"/>
        </w:rPr>
        <w:br w:type="page"/>
      </w: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290207">
        <w:rPr>
          <w:rFonts w:ascii="ＭＳ ゴシック" w:eastAsia="ＭＳ ゴシック" w:hAnsi="ＭＳ ゴシック" w:hint="eastAsia"/>
          <w:b/>
          <w:spacing w:val="28"/>
          <w:kern w:val="0"/>
          <w:sz w:val="32"/>
          <w:szCs w:val="32"/>
          <w:fitText w:val="3720" w:id="1926529280"/>
        </w:rPr>
        <w:lastRenderedPageBreak/>
        <w:t>親族の意見書の記載</w:t>
      </w:r>
      <w:r w:rsidRPr="00290207">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026D3946">
                <wp:simplePos x="0" y="0"/>
                <wp:positionH relativeFrom="margin">
                  <wp:posOffset>-5080</wp:posOffset>
                </wp:positionH>
                <wp:positionV relativeFrom="paragraph">
                  <wp:posOffset>320040</wp:posOffset>
                </wp:positionV>
                <wp:extent cx="6181725" cy="45720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5720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79110" id="AutoShape 2" o:spid="_x0000_s1026" style="position:absolute;left:0;text-align:left;margin-left:-.4pt;margin-top:25.2pt;width:486.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">
                <v:stroke dashstyle="1 1" endcap="round"/>
                <v:textbox inset="5.85pt,.7pt,5.85pt,.7pt"/>
                <w10:wrap anchorx="margin"/>
              </v:roundrect>
            </w:pict>
          </mc:Fallback>
        </mc:AlternateContent>
      </w:r>
    </w:p>
    <w:p w14:paraId="1626E036" w14:textId="49047CC9" w:rsidR="004B4615" w:rsidRPr="00B970C5" w:rsidRDefault="00290207" w:rsidP="00B970C5">
      <w:pPr>
        <w:overflowPunct w:val="0"/>
        <w:ind w:leftChars="100" w:left="199" w:firstLineChars="100" w:firstLine="209"/>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未成年後見人選任</w:t>
      </w:r>
      <w:r w:rsidR="003635B3" w:rsidRPr="00B970C5">
        <w:rPr>
          <w:rFonts w:ascii="Times New Roman" w:hAnsi="Times New Roman" w:cs="ＭＳ 明朝" w:hint="eastAsia"/>
          <w:color w:val="000000"/>
          <w:kern w:val="0"/>
          <w:sz w:val="22"/>
          <w:szCs w:val="22"/>
        </w:rPr>
        <w:t>の手続では，</w:t>
      </w:r>
      <w:r w:rsidR="008F2F4A">
        <w:rPr>
          <w:rFonts w:ascii="Times New Roman" w:hAnsi="Times New Roman" w:cs="ＭＳ 明朝" w:hint="eastAsia"/>
          <w:color w:val="000000"/>
          <w:kern w:val="0"/>
          <w:sz w:val="22"/>
          <w:szCs w:val="22"/>
        </w:rPr>
        <w:t>未成年者</w:t>
      </w:r>
      <w:r w:rsidR="003635B3" w:rsidRPr="00B970C5">
        <w:rPr>
          <w:rFonts w:ascii="Times New Roman" w:hAnsi="Times New Roman" w:cs="ＭＳ 明朝" w:hint="eastAsia"/>
          <w:color w:val="000000"/>
          <w:kern w:val="0"/>
          <w:sz w:val="22"/>
          <w:szCs w:val="22"/>
        </w:rPr>
        <w:t>の親族の方の</w:t>
      </w:r>
      <w:r w:rsidR="00B970C5">
        <w:rPr>
          <w:rFonts w:ascii="Times New Roman" w:hAnsi="Times New Roman" w:cs="ＭＳ 明朝" w:hint="eastAsia"/>
          <w:color w:val="000000"/>
          <w:kern w:val="0"/>
          <w:sz w:val="22"/>
          <w:szCs w:val="22"/>
        </w:rPr>
        <w:t>御</w:t>
      </w:r>
      <w:r w:rsidR="003635B3" w:rsidRPr="00B970C5">
        <w:rPr>
          <w:rFonts w:ascii="Times New Roman" w:hAnsi="Times New Roman" w:cs="ＭＳ 明朝" w:hint="eastAsia"/>
          <w:color w:val="000000"/>
          <w:kern w:val="0"/>
          <w:sz w:val="22"/>
          <w:szCs w:val="22"/>
        </w:rPr>
        <w:t>意見も参考にして，</w:t>
      </w:r>
      <w:r w:rsidR="008F2F4A">
        <w:rPr>
          <w:rFonts w:ascii="Times New Roman" w:hAnsi="Times New Roman" w:cs="ＭＳ 明朝" w:hint="eastAsia"/>
          <w:color w:val="000000"/>
          <w:kern w:val="0"/>
          <w:sz w:val="22"/>
          <w:szCs w:val="22"/>
        </w:rPr>
        <w:t>未成年者</w:t>
      </w:r>
      <w:r>
        <w:rPr>
          <w:rFonts w:ascii="Times New Roman" w:hAnsi="Times New Roman" w:cs="ＭＳ 明朝" w:hint="eastAsia"/>
          <w:color w:val="000000"/>
          <w:kern w:val="0"/>
          <w:sz w:val="22"/>
          <w:szCs w:val="22"/>
        </w:rPr>
        <w:t>の未</w:t>
      </w:r>
      <w:r w:rsidR="009C64A3">
        <w:rPr>
          <w:rFonts w:ascii="Times New Roman" w:hAnsi="Times New Roman" w:cs="ＭＳ 明朝" w:hint="eastAsia"/>
          <w:color w:val="000000"/>
          <w:kern w:val="0"/>
          <w:sz w:val="22"/>
          <w:szCs w:val="22"/>
        </w:rPr>
        <w:t>成年後見人</w:t>
      </w:r>
      <w:r w:rsidR="003635B3" w:rsidRPr="00B970C5">
        <w:rPr>
          <w:rFonts w:ascii="Times New Roman" w:hAnsi="Times New Roman" w:cs="ＭＳ 明朝" w:hint="eastAsia"/>
          <w:color w:val="000000"/>
          <w:kern w:val="0"/>
          <w:sz w:val="22"/>
          <w:szCs w:val="22"/>
        </w:rPr>
        <w:t>として誰が適任なのかを判断します。</w:t>
      </w:r>
    </w:p>
    <w:p w14:paraId="2EDA600A" w14:textId="6C162008"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8F2F4A">
        <w:rPr>
          <w:rFonts w:ascii="ＭＳ 明朝" w:hAnsi="ＭＳ 明朝" w:hint="eastAsia"/>
          <w:sz w:val="22"/>
          <w:szCs w:val="22"/>
        </w:rPr>
        <w:t>未成年者</w:t>
      </w:r>
      <w:r w:rsidR="00A24A6C">
        <w:rPr>
          <w:rFonts w:ascii="ＭＳ 明朝" w:hAnsi="ＭＳ 明朝" w:hint="eastAsia"/>
          <w:sz w:val="22"/>
          <w:szCs w:val="22"/>
        </w:rPr>
        <w:t>の親族である</w:t>
      </w:r>
      <w:r w:rsidR="005C57B3">
        <w:rPr>
          <w:rFonts w:ascii="ＭＳ 明朝" w:hAnsi="ＭＳ 明朝" w:hint="eastAsia"/>
          <w:sz w:val="22"/>
          <w:szCs w:val="22"/>
        </w:rPr>
        <w:t>丁川松男</w:t>
      </w:r>
      <w:r w:rsidR="00AB0710" w:rsidRPr="00A06794">
        <w:rPr>
          <w:rFonts w:ascii="ＭＳ 明朝" w:hAnsi="ＭＳ 明朝" w:hint="eastAsia"/>
          <w:sz w:val="22"/>
          <w:szCs w:val="22"/>
        </w:rPr>
        <w:t>さん</w:t>
      </w:r>
      <w:r w:rsidR="00A24A6C">
        <w:rPr>
          <w:rFonts w:ascii="ＭＳ 明朝" w:hAnsi="ＭＳ 明朝" w:hint="eastAsia"/>
          <w:sz w:val="22"/>
          <w:szCs w:val="22"/>
        </w:rPr>
        <w:t>（続柄：</w:t>
      </w:r>
      <w:r w:rsidR="008F2F4A">
        <w:rPr>
          <w:rFonts w:ascii="ＭＳ 明朝" w:hAnsi="ＭＳ 明朝" w:hint="eastAsia"/>
          <w:sz w:val="22"/>
          <w:szCs w:val="22"/>
        </w:rPr>
        <w:t>未成年者</w:t>
      </w:r>
      <w:r w:rsidR="00290207">
        <w:rPr>
          <w:rFonts w:ascii="ＭＳ 明朝" w:hAnsi="ＭＳ 明朝" w:hint="eastAsia"/>
          <w:sz w:val="22"/>
          <w:szCs w:val="22"/>
        </w:rPr>
        <w:t>の</w:t>
      </w:r>
      <w:r w:rsidR="005C57B3">
        <w:rPr>
          <w:rFonts w:ascii="ＭＳ 明朝" w:hAnsi="ＭＳ 明朝" w:hint="eastAsia"/>
          <w:sz w:val="22"/>
          <w:szCs w:val="22"/>
        </w:rPr>
        <w:t>祖父</w:t>
      </w:r>
      <w:r w:rsidR="00A24A6C">
        <w:rPr>
          <w:rFonts w:ascii="ＭＳ 明朝" w:hAnsi="ＭＳ 明朝" w:hint="eastAsia"/>
          <w:sz w:val="22"/>
          <w:szCs w:val="22"/>
        </w:rPr>
        <w:t>）</w:t>
      </w:r>
      <w:r w:rsidR="00AB0710" w:rsidRPr="00A06794">
        <w:rPr>
          <w:rFonts w:ascii="ＭＳ 明朝" w:hAnsi="ＭＳ 明朝" w:hint="eastAsia"/>
          <w:sz w:val="22"/>
          <w:szCs w:val="22"/>
        </w:rPr>
        <w:t>が，</w:t>
      </w:r>
      <w:r w:rsidR="008F2F4A">
        <w:rPr>
          <w:rFonts w:ascii="ＭＳ 明朝" w:hAnsi="ＭＳ 明朝" w:hint="eastAsia"/>
          <w:sz w:val="22"/>
          <w:szCs w:val="22"/>
        </w:rPr>
        <w:t>未成年者</w:t>
      </w:r>
      <w:r w:rsidR="00C855A6">
        <w:rPr>
          <w:rFonts w:ascii="ＭＳ 明朝" w:hAnsi="ＭＳ 明朝" w:hint="eastAsia"/>
          <w:sz w:val="22"/>
          <w:szCs w:val="22"/>
        </w:rPr>
        <w:t>丙山葉</w:t>
      </w:r>
      <w:r w:rsidR="005C57B3">
        <w:rPr>
          <w:rFonts w:ascii="ＭＳ 明朝" w:hAnsi="ＭＳ 明朝" w:hint="eastAsia"/>
          <w:sz w:val="22"/>
          <w:szCs w:val="22"/>
        </w:rPr>
        <w:t>月</w:t>
      </w:r>
      <w:r w:rsidR="00EC3354" w:rsidRPr="00A06794">
        <w:rPr>
          <w:rFonts w:ascii="ＭＳ 明朝" w:hAnsi="ＭＳ 明朝" w:hint="eastAsia"/>
          <w:sz w:val="22"/>
          <w:szCs w:val="22"/>
        </w:rPr>
        <w:t>さんの</w:t>
      </w:r>
      <w:r w:rsidR="00290207">
        <w:rPr>
          <w:rFonts w:ascii="ＭＳ 明朝" w:hAnsi="ＭＳ 明朝" w:hint="eastAsia"/>
          <w:sz w:val="22"/>
          <w:szCs w:val="22"/>
        </w:rPr>
        <w:t>未</w:t>
      </w:r>
      <w:r w:rsidR="00A24A6C">
        <w:rPr>
          <w:rFonts w:ascii="ＭＳ 明朝" w:hAnsi="ＭＳ 明朝" w:hint="eastAsia"/>
          <w:sz w:val="22"/>
          <w:szCs w:val="22"/>
        </w:rPr>
        <w:t>成年</w:t>
      </w:r>
      <w:r w:rsidR="00EC3354" w:rsidRPr="00A06794">
        <w:rPr>
          <w:rFonts w:ascii="ＭＳ 明朝" w:hAnsi="ＭＳ 明朝" w:hint="eastAsia"/>
          <w:sz w:val="22"/>
          <w:szCs w:val="22"/>
        </w:rPr>
        <w:t>後見人として，候補者である</w:t>
      </w:r>
      <w:r w:rsidR="005C57B3">
        <w:rPr>
          <w:rFonts w:ascii="ＭＳ 明朝" w:hAnsi="ＭＳ 明朝" w:hint="eastAsia"/>
          <w:sz w:val="22"/>
          <w:szCs w:val="22"/>
        </w:rPr>
        <w:t>丁川竹子</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64A45F06">
                <wp:simplePos x="0" y="0"/>
                <wp:positionH relativeFrom="column">
                  <wp:posOffset>233045</wp:posOffset>
                </wp:positionH>
                <wp:positionV relativeFrom="paragraph">
                  <wp:posOffset>218440</wp:posOffset>
                </wp:positionV>
                <wp:extent cx="6019800" cy="67151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715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39B5" id="Rectangle 3" o:spid="_x0000_s1026" style="position:absolute;left:0;text-align:left;margin-left:18.35pt;margin-top:17.2pt;width:474pt;height:5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23A6EE34" w:rsidR="00923D9C" w:rsidRPr="00A7264E" w:rsidRDefault="00923D9C" w:rsidP="00BB4E7C">
      <w:pPr>
        <w:spacing w:line="24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w:t>
      </w:r>
      <w:r w:rsidR="008F2F4A">
        <w:rPr>
          <w:rFonts w:hint="eastAsia"/>
          <w:b/>
          <w:bCs/>
          <w:sz w:val="20"/>
          <w:szCs w:val="20"/>
        </w:rPr>
        <w:t>未成年者</w:t>
      </w:r>
      <w:r w:rsidRPr="00A7264E">
        <w:rPr>
          <w:rFonts w:hint="eastAsia"/>
          <w:b/>
          <w:bCs/>
          <w:sz w:val="20"/>
          <w:szCs w:val="20"/>
        </w:rPr>
        <w:t>（</w:t>
      </w:r>
      <w:r w:rsidRPr="00BF675E">
        <w:rPr>
          <w:b/>
          <w:bCs/>
          <w:sz w:val="20"/>
          <w:szCs w:val="20"/>
        </w:rPr>
        <w:t xml:space="preserve"> </w:t>
      </w:r>
      <w:r w:rsidRPr="00BF675E">
        <w:rPr>
          <w:rFonts w:ascii="ＭＳ ゴシック" w:eastAsia="ＭＳ ゴシック" w:hAnsi="ＭＳ ゴシック" w:hint="eastAsia"/>
          <w:b/>
          <w:bCs/>
          <w:sz w:val="20"/>
          <w:szCs w:val="20"/>
        </w:rPr>
        <w:t>氏名</w:t>
      </w:r>
      <w:r w:rsidR="00C855A6">
        <w:rPr>
          <w:rFonts w:ascii="ＭＳ ゴシック" w:eastAsia="ＭＳ ゴシック" w:hAnsi="ＭＳ ゴシック" w:hint="eastAsia"/>
          <w:b/>
          <w:bCs/>
          <w:sz w:val="20"/>
          <w:szCs w:val="20"/>
        </w:rPr>
        <w:t>：</w:t>
      </w:r>
      <w:r w:rsidRPr="00C855A6">
        <w:rPr>
          <w:rFonts w:hint="eastAsia"/>
          <w:b/>
          <w:bCs/>
          <w:sz w:val="20"/>
          <w:szCs w:val="20"/>
          <w:u w:val="single"/>
        </w:rPr>
        <w:t xml:space="preserve">　</w:t>
      </w:r>
      <w:r w:rsidR="00541617" w:rsidRPr="00C855A6">
        <w:rPr>
          <w:rFonts w:ascii="メイリオ" w:eastAsia="メイリオ" w:hAnsi="メイリオ" w:hint="eastAsia"/>
          <w:b/>
          <w:bCs/>
          <w:sz w:val="22"/>
          <w:szCs w:val="22"/>
          <w:u w:val="single"/>
        </w:rPr>
        <w:t>丙山　葉月</w:t>
      </w:r>
      <w:r w:rsidRPr="00C855A6">
        <w:rPr>
          <w:rFonts w:hint="eastAsia"/>
          <w:b/>
          <w:bCs/>
          <w:sz w:val="20"/>
          <w:szCs w:val="20"/>
          <w:u w:val="single"/>
        </w:rPr>
        <w:t xml:space="preserve">　</w:t>
      </w:r>
      <w:r w:rsidRPr="00A7264E">
        <w:rPr>
          <w:rFonts w:hint="eastAsia"/>
          <w:b/>
          <w:bCs/>
          <w:sz w:val="20"/>
          <w:szCs w:val="20"/>
        </w:rPr>
        <w:t>）の（</w:t>
      </w:r>
      <w:r w:rsidR="00994DE6" w:rsidRPr="00BF675E">
        <w:rPr>
          <w:rFonts w:hint="eastAsia"/>
          <w:b/>
          <w:bCs/>
          <w:sz w:val="20"/>
          <w:szCs w:val="20"/>
        </w:rPr>
        <w:t xml:space="preserve"> </w:t>
      </w:r>
      <w:r w:rsidRPr="00BF675E">
        <w:rPr>
          <w:rFonts w:ascii="ＭＳ ゴシック" w:eastAsia="ＭＳ ゴシック" w:hAnsi="ＭＳ ゴシック" w:hint="eastAsia"/>
          <w:b/>
          <w:bCs/>
          <w:sz w:val="20"/>
          <w:szCs w:val="20"/>
        </w:rPr>
        <w:t>続柄</w:t>
      </w:r>
      <w:r w:rsidR="00C855A6">
        <w:rPr>
          <w:rFonts w:ascii="ＭＳ ゴシック" w:eastAsia="ＭＳ ゴシック" w:hAnsi="ＭＳ ゴシック" w:hint="eastAsia"/>
          <w:b/>
          <w:bCs/>
          <w:sz w:val="20"/>
          <w:szCs w:val="20"/>
        </w:rPr>
        <w:t>：</w:t>
      </w:r>
      <w:r w:rsidR="00994DE6" w:rsidRPr="00C855A6">
        <w:rPr>
          <w:rFonts w:ascii="メイリオ" w:eastAsia="メイリオ" w:hAnsi="メイリオ" w:hint="eastAsia"/>
          <w:b/>
          <w:bCs/>
          <w:sz w:val="20"/>
          <w:szCs w:val="20"/>
          <w:u w:val="single"/>
        </w:rPr>
        <w:t xml:space="preserve">　</w:t>
      </w:r>
      <w:r w:rsidR="004959DE" w:rsidRPr="00C855A6">
        <w:rPr>
          <w:rFonts w:ascii="メイリオ" w:eastAsia="メイリオ" w:hAnsi="メイリオ" w:hint="eastAsia"/>
          <w:b/>
          <w:bCs/>
          <w:sz w:val="22"/>
          <w:szCs w:val="22"/>
          <w:u w:val="single"/>
        </w:rPr>
        <w:t>祖父</w:t>
      </w:r>
      <w:r w:rsidRPr="00C855A6">
        <w:rPr>
          <w:rFonts w:ascii="メイリオ" w:eastAsia="メイリオ" w:hAnsi="メイリオ" w:hint="eastAsia"/>
          <w:b/>
          <w:bCs/>
          <w:sz w:val="20"/>
          <w:szCs w:val="20"/>
          <w:u w:val="single"/>
        </w:rPr>
        <w:t xml:space="preserve"> </w:t>
      </w:r>
      <w:r w:rsidRPr="00C855A6">
        <w:rPr>
          <w:rFonts w:ascii="メイリオ" w:eastAsia="メイリオ" w:hAnsi="メイリオ"/>
          <w:b/>
          <w:bCs/>
          <w:sz w:val="20"/>
          <w:szCs w:val="20"/>
          <w:u w:val="single"/>
        </w:rPr>
        <w:t xml:space="preserve">  </w:t>
      </w:r>
      <w:r w:rsidRPr="00A7264E">
        <w:rPr>
          <w:rFonts w:hint="eastAsia"/>
          <w:b/>
          <w:bCs/>
          <w:sz w:val="20"/>
          <w:szCs w:val="20"/>
        </w:rPr>
        <w:t>）です。</w:t>
      </w:r>
    </w:p>
    <w:p w14:paraId="376D44F9" w14:textId="77777777" w:rsidR="00923D9C" w:rsidRPr="00BB4E7C" w:rsidRDefault="00923D9C" w:rsidP="002241FB">
      <w:pPr>
        <w:spacing w:line="200" w:lineRule="exact"/>
        <w:rPr>
          <w:b/>
          <w:bCs/>
          <w:sz w:val="20"/>
          <w:szCs w:val="20"/>
        </w:rPr>
      </w:pPr>
    </w:p>
    <w:p w14:paraId="7FA9AAB9" w14:textId="119C63E4" w:rsidR="00A7264E" w:rsidRPr="00631AF4" w:rsidRDefault="00A7264E" w:rsidP="004B4615">
      <w:pPr>
        <w:spacing w:line="200" w:lineRule="exact"/>
        <w:ind w:leftChars="100" w:left="199" w:firstLineChars="300" w:firstLine="570"/>
        <w:rPr>
          <w:b/>
          <w:sz w:val="20"/>
          <w:szCs w:val="20"/>
        </w:rPr>
      </w:pPr>
      <w:r w:rsidRPr="00A7264E">
        <w:rPr>
          <w:rFonts w:hint="eastAsia"/>
          <w:b/>
          <w:sz w:val="20"/>
          <w:szCs w:val="20"/>
        </w:rPr>
        <w:t xml:space="preserve">２　</w:t>
      </w:r>
      <w:r w:rsidR="008F2F4A">
        <w:rPr>
          <w:rFonts w:hint="eastAsia"/>
          <w:b/>
          <w:sz w:val="20"/>
          <w:szCs w:val="20"/>
        </w:rPr>
        <w:t>未成年者</w:t>
      </w:r>
      <w:r w:rsidR="004B4615">
        <w:rPr>
          <w:rFonts w:hint="eastAsia"/>
          <w:b/>
          <w:sz w:val="20"/>
          <w:szCs w:val="20"/>
        </w:rPr>
        <w:t>の</w:t>
      </w:r>
      <w:r w:rsidR="00290207">
        <w:rPr>
          <w:rFonts w:hint="eastAsia"/>
          <w:b/>
          <w:sz w:val="20"/>
          <w:szCs w:val="20"/>
        </w:rPr>
        <w:t>未</w:t>
      </w:r>
      <w:r w:rsidR="004B4615">
        <w:rPr>
          <w:rFonts w:hint="eastAsia"/>
          <w:b/>
          <w:sz w:val="20"/>
          <w:szCs w:val="20"/>
        </w:rPr>
        <w:t>成年後見人の</w:t>
      </w:r>
      <w:r w:rsidRPr="00A7264E">
        <w:rPr>
          <w:rFonts w:hint="eastAsia"/>
          <w:b/>
          <w:sz w:val="20"/>
          <w:szCs w:val="20"/>
        </w:rPr>
        <w:t>選</w:t>
      </w:r>
      <w:r w:rsidR="004B4615">
        <w:rPr>
          <w:rFonts w:hint="eastAsia"/>
          <w:b/>
          <w:sz w:val="20"/>
          <w:szCs w:val="20"/>
        </w:rPr>
        <w:t>任</w:t>
      </w:r>
      <w:r w:rsidRPr="00A7264E">
        <w:rPr>
          <w:rFonts w:hint="eastAsia"/>
          <w:b/>
          <w:sz w:val="20"/>
          <w:szCs w:val="20"/>
        </w:rPr>
        <w:t>に</w:t>
      </w:r>
      <w:r w:rsidR="0092451D">
        <w:rPr>
          <w:b/>
          <w:sz w:val="20"/>
          <w:szCs w:val="20"/>
        </w:rPr>
        <w:t>関</w:t>
      </w:r>
      <w:r w:rsidR="00DA6888">
        <w:rPr>
          <w:b/>
          <w:sz w:val="20"/>
          <w:szCs w:val="20"/>
        </w:rPr>
        <w:t>する</w:t>
      </w:r>
      <w:r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7A73BC55"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Pr="00071582">
        <w:rPr>
          <w:rFonts w:hint="eastAsia"/>
          <w:b/>
          <w:sz w:val="20"/>
          <w:szCs w:val="20"/>
        </w:rPr>
        <w:t>候補者（</w:t>
      </w:r>
      <w:r w:rsidR="00C855A6">
        <w:rPr>
          <w:rFonts w:hint="eastAsia"/>
          <w:b/>
          <w:sz w:val="20"/>
          <w:szCs w:val="20"/>
        </w:rPr>
        <w:t>氏名：</w:t>
      </w:r>
      <w:r w:rsidRPr="00C855A6">
        <w:rPr>
          <w:b/>
          <w:sz w:val="20"/>
          <w:szCs w:val="20"/>
          <w:u w:val="single"/>
        </w:rPr>
        <w:t xml:space="preserve"> </w:t>
      </w:r>
      <w:r w:rsidRPr="00C855A6">
        <w:rPr>
          <w:rFonts w:hint="eastAsia"/>
          <w:b/>
          <w:sz w:val="20"/>
          <w:szCs w:val="20"/>
          <w:u w:val="single"/>
        </w:rPr>
        <w:t xml:space="preserve">　</w:t>
      </w:r>
      <w:r w:rsidR="00BB4E7C" w:rsidRPr="00C855A6">
        <w:rPr>
          <w:rFonts w:ascii="メイリオ" w:eastAsia="メイリオ" w:hAnsi="メイリオ" w:hint="eastAsia"/>
          <w:b/>
          <w:sz w:val="22"/>
          <w:szCs w:val="22"/>
          <w:u w:val="single"/>
        </w:rPr>
        <w:t>丁川</w:t>
      </w:r>
      <w:r w:rsidR="009935AC" w:rsidRPr="00C855A6">
        <w:rPr>
          <w:rFonts w:ascii="メイリオ" w:eastAsia="メイリオ" w:hAnsi="メイリオ" w:hint="eastAsia"/>
          <w:b/>
          <w:sz w:val="22"/>
          <w:szCs w:val="22"/>
          <w:u w:val="single"/>
        </w:rPr>
        <w:t xml:space="preserve">　</w:t>
      </w:r>
      <w:r w:rsidR="00BB4E7C" w:rsidRPr="00C855A6">
        <w:rPr>
          <w:rFonts w:ascii="メイリオ" w:eastAsia="メイリオ" w:hAnsi="メイリオ" w:hint="eastAsia"/>
          <w:b/>
          <w:sz w:val="22"/>
          <w:szCs w:val="22"/>
          <w:u w:val="single"/>
        </w:rPr>
        <w:t>竹子</w:t>
      </w:r>
      <w:r w:rsidRPr="00C855A6">
        <w:rPr>
          <w:rFonts w:hint="eastAsia"/>
          <w:b/>
          <w:sz w:val="20"/>
          <w:szCs w:val="20"/>
          <w:u w:val="single"/>
        </w:rPr>
        <w:t xml:space="preserve">　</w:t>
      </w:r>
      <w:r w:rsidRPr="00C855A6">
        <w:rPr>
          <w:b/>
          <w:sz w:val="20"/>
          <w:szCs w:val="20"/>
          <w:u w:val="single"/>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513CF0E2" w14:textId="77777777" w:rsidR="00B52EFE" w:rsidRDefault="00C855A6" w:rsidP="00556E5A">
      <w:pPr>
        <w:ind w:firstLineChars="700" w:firstLine="1330"/>
        <w:rPr>
          <w:b/>
          <w:sz w:val="20"/>
          <w:szCs w:val="20"/>
        </w:rPr>
      </w:pPr>
      <w:r>
        <w:rPr>
          <w:rFonts w:hint="eastAsia"/>
          <w:b/>
          <w:sz w:val="20"/>
          <w:szCs w:val="20"/>
        </w:rPr>
        <w:t>理由は次のとおりである。　※　書き</w:t>
      </w:r>
      <w:r w:rsidR="008D376C">
        <w:rPr>
          <w:rFonts w:hint="eastAsia"/>
          <w:b/>
          <w:sz w:val="20"/>
          <w:szCs w:val="20"/>
        </w:rPr>
        <w:t>き</w:t>
      </w:r>
      <w:r>
        <w:rPr>
          <w:rFonts w:hint="eastAsia"/>
          <w:b/>
          <w:sz w:val="20"/>
          <w:szCs w:val="20"/>
        </w:rPr>
        <w:t>れない場合には別紙</w:t>
      </w:r>
      <w:r w:rsidR="00B52EFE" w:rsidRPr="001E7ADC">
        <w:rPr>
          <w:rFonts w:hint="eastAsia"/>
          <w:b/>
          <w:sz w:val="20"/>
          <w:szCs w:val="20"/>
        </w:rPr>
        <w:t>（</w:t>
      </w:r>
      <w:r w:rsidR="00B52EFE" w:rsidRPr="001E7ADC">
        <w:rPr>
          <w:b/>
          <w:sz w:val="20"/>
          <w:szCs w:val="20"/>
        </w:rPr>
        <w:t>A</w:t>
      </w:r>
      <w:r w:rsidR="00B52EFE" w:rsidRPr="001E7ADC">
        <w:rPr>
          <w:rFonts w:hint="eastAsia"/>
          <w:b/>
          <w:sz w:val="20"/>
          <w:szCs w:val="20"/>
        </w:rPr>
        <w:t>４サイズの用紙をご自</w:t>
      </w:r>
    </w:p>
    <w:p w14:paraId="4D0541D3" w14:textId="29F20072" w:rsidR="0043544C" w:rsidRPr="004B4615" w:rsidRDefault="00B52EFE" w:rsidP="001E7ADC">
      <w:pPr>
        <w:ind w:firstLineChars="600" w:firstLine="1140"/>
        <w:rPr>
          <w:b/>
          <w:sz w:val="20"/>
          <w:szCs w:val="20"/>
        </w:rPr>
      </w:pPr>
      <w:r w:rsidRPr="001E7ADC">
        <w:rPr>
          <w:rFonts w:hint="eastAsia"/>
          <w:b/>
          <w:sz w:val="20"/>
          <w:szCs w:val="20"/>
        </w:rPr>
        <w:t>分で準備してください。）</w:t>
      </w:r>
      <w:r w:rsidR="00C855A6">
        <w:rPr>
          <w:rFonts w:hint="eastAsia"/>
          <w:b/>
          <w:sz w:val="20"/>
          <w:szCs w:val="20"/>
        </w:rPr>
        <w:t>を利用してください。</w:t>
      </w:r>
    </w:p>
    <w:p w14:paraId="6F3D7B02" w14:textId="4133EC5A" w:rsid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5AF84ACE" w14:textId="00B590FB" w:rsidR="00290207" w:rsidRPr="00290207" w:rsidRDefault="00290207" w:rsidP="004B4615">
      <w:pPr>
        <w:rPr>
          <w:b/>
          <w:sz w:val="20"/>
          <w:szCs w:val="20"/>
          <w:u w:val="single"/>
        </w:rPr>
      </w:pPr>
      <w:r w:rsidRPr="00290207">
        <w:rPr>
          <w:b/>
          <w:sz w:val="20"/>
          <w:szCs w:val="20"/>
        </w:rPr>
        <w:t xml:space="preserve">　　　　　　　</w:t>
      </w:r>
      <w:r w:rsidRPr="00290207">
        <w:rPr>
          <w:b/>
          <w:sz w:val="20"/>
          <w:szCs w:val="20"/>
          <w:u w:val="single"/>
        </w:rPr>
        <w:t xml:space="preserve">　　　　　　　　　　　　　　　　　　　　　　　　　　　　　　　　　　　　　　　　</w:t>
      </w:r>
    </w:p>
    <w:p w14:paraId="025AA505" w14:textId="3628C312" w:rsidR="00290207" w:rsidRPr="00290207" w:rsidRDefault="00290207" w:rsidP="004B4615">
      <w:pPr>
        <w:rPr>
          <w:b/>
          <w:sz w:val="20"/>
          <w:szCs w:val="20"/>
          <w:u w:val="single"/>
        </w:rPr>
      </w:pPr>
      <w:r w:rsidRPr="00290207">
        <w:rPr>
          <w:b/>
          <w:sz w:val="20"/>
          <w:szCs w:val="20"/>
        </w:rPr>
        <w:t xml:space="preserve">　　　　　　　</w:t>
      </w:r>
      <w:r w:rsidRPr="00290207">
        <w:rPr>
          <w:b/>
          <w:sz w:val="20"/>
          <w:szCs w:val="20"/>
          <w:u w:val="single"/>
        </w:rPr>
        <w:t xml:space="preserve">　　　　　　　　　　　　　　　　　　　　　　　　　　　　　　　　　　　　　　　　</w:t>
      </w:r>
    </w:p>
    <w:p w14:paraId="6A795EAC" w14:textId="1936D767" w:rsidR="00290207" w:rsidRPr="00290207" w:rsidRDefault="00290207" w:rsidP="004B4615">
      <w:pPr>
        <w:rPr>
          <w:b/>
          <w:sz w:val="20"/>
          <w:szCs w:val="20"/>
          <w:u w:val="single"/>
        </w:rPr>
      </w:pPr>
      <w:r w:rsidRPr="00290207">
        <w:rPr>
          <w:b/>
          <w:sz w:val="20"/>
          <w:szCs w:val="20"/>
        </w:rPr>
        <w:t xml:space="preserve">　　　　　　　</w:t>
      </w:r>
      <w:r w:rsidRPr="00290207">
        <w:rPr>
          <w:b/>
          <w:sz w:val="20"/>
          <w:szCs w:val="20"/>
          <w:u w:val="single"/>
        </w:rPr>
        <w:t xml:space="preserve">　　　　　　　　　　　　　　　　　　　　　　　　　　　　　　　　　　　　　　　　</w:t>
      </w:r>
    </w:p>
    <w:p w14:paraId="4D31CC9F" w14:textId="77777777" w:rsidR="00290207" w:rsidRPr="004B4615" w:rsidRDefault="00290207" w:rsidP="004B4615">
      <w:pPr>
        <w:rPr>
          <w:b/>
          <w:sz w:val="20"/>
          <w:szCs w:val="20"/>
          <w:u w:val="single"/>
        </w:rPr>
      </w:pPr>
    </w:p>
    <w:p w14:paraId="6EEDF917" w14:textId="77777777" w:rsidR="00AD7211" w:rsidRDefault="00AD7211" w:rsidP="002241FB">
      <w:pPr>
        <w:spacing w:line="200" w:lineRule="exact"/>
        <w:rPr>
          <w:b/>
          <w:sz w:val="20"/>
          <w:szCs w:val="20"/>
        </w:rPr>
      </w:pPr>
    </w:p>
    <w:p w14:paraId="47535717" w14:textId="701FFC6E" w:rsidR="004B4615" w:rsidRPr="00BF675E" w:rsidRDefault="00556E5A" w:rsidP="00556E5A">
      <w:pPr>
        <w:spacing w:line="200" w:lineRule="exact"/>
        <w:ind w:firstLineChars="900" w:firstLine="1710"/>
        <w:rPr>
          <w:b/>
          <w:sz w:val="20"/>
          <w:szCs w:val="20"/>
        </w:rPr>
      </w:pPr>
      <w:r w:rsidRPr="00BF675E">
        <w:rPr>
          <w:rFonts w:asciiTheme="minorEastAsia" w:eastAsiaTheme="minorEastAsia" w:hAnsiTheme="minorEastAsia"/>
          <w:b/>
          <w:sz w:val="20"/>
          <w:szCs w:val="20"/>
        </w:rPr>
        <w:t>令和</w:t>
      </w:r>
      <w:r w:rsidR="00A875AC" w:rsidRPr="00BF675E">
        <w:rPr>
          <w:rFonts w:ascii="メイリオ" w:eastAsia="メイリオ" w:hAnsi="メイリオ" w:hint="eastAsia"/>
          <w:b/>
          <w:sz w:val="20"/>
          <w:szCs w:val="20"/>
          <w:u w:val="single"/>
        </w:rPr>
        <w:t xml:space="preserve">　</w:t>
      </w:r>
      <w:r w:rsidR="00604D04" w:rsidRPr="00BF675E">
        <w:rPr>
          <w:rFonts w:ascii="メイリオ" w:eastAsia="メイリオ" w:hAnsi="メイリオ" w:hint="eastAsia"/>
          <w:b/>
          <w:szCs w:val="21"/>
          <w:u w:val="single"/>
        </w:rPr>
        <w:t>〇</w:t>
      </w:r>
      <w:r w:rsidR="00A875AC" w:rsidRPr="00BF675E">
        <w:rPr>
          <w:rFonts w:ascii="メイリオ" w:eastAsia="メイリオ" w:hAnsi="メイリオ" w:hint="eastAsia"/>
          <w:b/>
          <w:sz w:val="20"/>
          <w:szCs w:val="20"/>
          <w:u w:val="single"/>
        </w:rPr>
        <w:t xml:space="preserve">　</w:t>
      </w:r>
      <w:r w:rsidR="00923D9C" w:rsidRPr="00BF675E">
        <w:rPr>
          <w:rFonts w:hint="eastAsia"/>
          <w:b/>
          <w:sz w:val="20"/>
          <w:szCs w:val="20"/>
        </w:rPr>
        <w:t>年</w:t>
      </w:r>
      <w:r w:rsidR="00923D9C" w:rsidRPr="00BF675E">
        <w:rPr>
          <w:rFonts w:hint="eastAsia"/>
          <w:b/>
          <w:sz w:val="20"/>
          <w:szCs w:val="20"/>
          <w:u w:val="single"/>
        </w:rPr>
        <w:t xml:space="preserve">　</w:t>
      </w:r>
      <w:r w:rsidR="00604D04" w:rsidRPr="00BF675E">
        <w:rPr>
          <w:rFonts w:ascii="メイリオ" w:eastAsia="メイリオ" w:hAnsi="メイリオ" w:hint="eastAsia"/>
          <w:b/>
          <w:szCs w:val="21"/>
          <w:u w:val="single"/>
        </w:rPr>
        <w:t>〇</w:t>
      </w:r>
      <w:r w:rsidR="00923D9C" w:rsidRPr="00BF675E">
        <w:rPr>
          <w:rFonts w:hint="eastAsia"/>
          <w:b/>
          <w:sz w:val="20"/>
          <w:szCs w:val="20"/>
          <w:u w:val="single"/>
        </w:rPr>
        <w:t xml:space="preserve">　</w:t>
      </w:r>
      <w:r w:rsidR="00923D9C" w:rsidRPr="00BF675E">
        <w:rPr>
          <w:rFonts w:hint="eastAsia"/>
          <w:b/>
          <w:sz w:val="20"/>
          <w:szCs w:val="20"/>
        </w:rPr>
        <w:t>月</w:t>
      </w:r>
      <w:r w:rsidR="00923D9C" w:rsidRPr="00BF675E">
        <w:rPr>
          <w:rFonts w:hint="eastAsia"/>
          <w:b/>
          <w:sz w:val="20"/>
          <w:szCs w:val="20"/>
          <w:u w:val="single"/>
        </w:rPr>
        <w:t xml:space="preserve">　</w:t>
      </w:r>
      <w:r w:rsidR="00604D04" w:rsidRPr="00BF675E">
        <w:rPr>
          <w:rFonts w:ascii="メイリオ" w:eastAsia="メイリオ" w:hAnsi="メイリオ" w:hint="eastAsia"/>
          <w:b/>
          <w:szCs w:val="21"/>
          <w:u w:val="single"/>
        </w:rPr>
        <w:t>〇</w:t>
      </w:r>
      <w:r w:rsidR="00923D9C" w:rsidRPr="00BF675E">
        <w:rPr>
          <w:rFonts w:hint="eastAsia"/>
          <w:b/>
          <w:sz w:val="20"/>
          <w:szCs w:val="20"/>
          <w:u w:val="single"/>
        </w:rPr>
        <w:t xml:space="preserve">　</w:t>
      </w:r>
      <w:r w:rsidR="00923D9C" w:rsidRPr="00BF675E">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BF675E">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BF675E">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49DFDB47" w14:textId="42B9DC6D" w:rsidR="00F564DD" w:rsidRDefault="00923D9C" w:rsidP="00BB4E7C">
      <w:pPr>
        <w:spacing w:line="240" w:lineRule="exact"/>
        <w:ind w:firstLineChars="900" w:firstLine="1710"/>
        <w:rPr>
          <w:rFonts w:ascii="メイリオ" w:eastAsia="メイリオ" w:hAnsi="メイリオ"/>
          <w:b/>
          <w:sz w:val="22"/>
          <w:szCs w:val="22"/>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BB4E7C">
        <w:rPr>
          <w:rFonts w:ascii="メイリオ" w:eastAsia="メイリオ" w:hAnsi="メイリオ" w:hint="eastAsia"/>
          <w:b/>
          <w:sz w:val="22"/>
          <w:szCs w:val="22"/>
          <w:u w:val="single"/>
        </w:rPr>
        <w:t>〇〇</w:t>
      </w:r>
      <w:r w:rsidR="00AB0710" w:rsidRPr="00BB4E7C">
        <w:rPr>
          <w:rFonts w:ascii="メイリオ" w:eastAsia="メイリオ" w:hAnsi="メイリオ" w:hint="eastAsia"/>
          <w:b/>
          <w:sz w:val="22"/>
          <w:szCs w:val="22"/>
          <w:u w:val="single"/>
        </w:rPr>
        <w:t>県</w:t>
      </w:r>
      <w:r w:rsidR="00604D04" w:rsidRPr="00BB4E7C">
        <w:rPr>
          <w:rFonts w:ascii="メイリオ" w:eastAsia="メイリオ" w:hAnsi="メイリオ" w:hint="eastAsia"/>
          <w:b/>
          <w:sz w:val="22"/>
          <w:szCs w:val="22"/>
          <w:u w:val="single"/>
        </w:rPr>
        <w:t>〇〇</w:t>
      </w:r>
      <w:r w:rsidR="002241FB" w:rsidRPr="00BB4E7C">
        <w:rPr>
          <w:rFonts w:ascii="メイリオ" w:eastAsia="メイリオ" w:hAnsi="メイリオ" w:hint="eastAsia"/>
          <w:b/>
          <w:sz w:val="22"/>
          <w:szCs w:val="22"/>
          <w:u w:val="single"/>
        </w:rPr>
        <w:t>市</w:t>
      </w:r>
      <w:r w:rsidR="00604D04" w:rsidRPr="00BB4E7C">
        <w:rPr>
          <w:rFonts w:ascii="メイリオ" w:eastAsia="メイリオ" w:hAnsi="メイリオ" w:hint="eastAsia"/>
          <w:b/>
          <w:sz w:val="22"/>
          <w:szCs w:val="22"/>
          <w:u w:val="single"/>
        </w:rPr>
        <w:t>〇〇</w:t>
      </w:r>
      <w:r w:rsidR="007A50B9" w:rsidRPr="00BB4E7C">
        <w:rPr>
          <w:rFonts w:ascii="メイリオ" w:eastAsia="メイリオ" w:hAnsi="メイリオ" w:hint="eastAsia"/>
          <w:b/>
          <w:sz w:val="22"/>
          <w:szCs w:val="22"/>
          <w:u w:val="single"/>
        </w:rPr>
        <w:t>町</w:t>
      </w:r>
      <w:r w:rsidR="00817F7A">
        <w:rPr>
          <w:rFonts w:ascii="メイリオ" w:eastAsia="メイリオ" w:hAnsi="メイリオ" w:hint="eastAsia"/>
          <w:b/>
          <w:sz w:val="22"/>
          <w:szCs w:val="22"/>
          <w:u w:val="single"/>
        </w:rPr>
        <w:t>〇</w:t>
      </w:r>
      <w:r w:rsidR="004959DE">
        <w:rPr>
          <w:rFonts w:ascii="メイリオ" w:eastAsia="メイリオ" w:hAnsi="メイリオ" w:hint="eastAsia"/>
          <w:b/>
          <w:sz w:val="22"/>
          <w:szCs w:val="22"/>
          <w:u w:val="single"/>
        </w:rPr>
        <w:t>丁目〇番〇</w:t>
      </w:r>
      <w:r w:rsidR="007A50B9" w:rsidRPr="00BB4E7C">
        <w:rPr>
          <w:rFonts w:ascii="メイリオ" w:eastAsia="メイリオ" w:hAnsi="メイリオ" w:hint="eastAsia"/>
          <w:b/>
          <w:sz w:val="22"/>
          <w:szCs w:val="22"/>
          <w:u w:val="single"/>
        </w:rPr>
        <w:t>号</w:t>
      </w:r>
      <w:r w:rsidR="002241FB" w:rsidRPr="00BB4E7C">
        <w:rPr>
          <w:rFonts w:ascii="メイリオ" w:eastAsia="メイリオ" w:hAnsi="メイリオ" w:hint="eastAsia"/>
          <w:b/>
          <w:sz w:val="22"/>
          <w:szCs w:val="22"/>
          <w:u w:val="single"/>
        </w:rPr>
        <w:t xml:space="preserve">　</w:t>
      </w:r>
      <w:r w:rsidR="004959DE">
        <w:rPr>
          <w:rFonts w:ascii="メイリオ" w:eastAsia="メイリオ" w:hAnsi="メイリオ" w:hint="eastAsia"/>
          <w:b/>
          <w:sz w:val="22"/>
          <w:szCs w:val="22"/>
          <w:u w:val="single"/>
        </w:rPr>
        <w:t xml:space="preserve">　　　　　　　　　　　　　</w:t>
      </w:r>
      <w:r w:rsidR="002241FB" w:rsidRPr="00BB4E7C">
        <w:rPr>
          <w:rFonts w:ascii="メイリオ" w:eastAsia="メイリオ" w:hAnsi="メイリオ" w:hint="eastAsia"/>
          <w:b/>
          <w:sz w:val="22"/>
          <w:szCs w:val="22"/>
          <w:u w:val="single"/>
        </w:rPr>
        <w:t xml:space="preserve">　</w:t>
      </w:r>
    </w:p>
    <w:p w14:paraId="0BB295FA" w14:textId="6F4A2BC5" w:rsidR="004959DE" w:rsidRPr="00BB4E7C" w:rsidRDefault="004959DE" w:rsidP="004959DE">
      <w:pPr>
        <w:spacing w:line="80" w:lineRule="exact"/>
        <w:ind w:firstLineChars="900" w:firstLine="171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7DCBF3F9">
                <wp:simplePos x="0" y="0"/>
                <wp:positionH relativeFrom="column">
                  <wp:posOffset>3282315</wp:posOffset>
                </wp:positionH>
                <wp:positionV relativeFrom="paragraph">
                  <wp:posOffset>2540</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F9CCC" id="Oval 4" o:spid="_x0000_s1026" style="position:absolute;left:0;text-align:left;margin-left:258.45pt;margin-top:.2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" strokeweight="2.25pt">
                <v:textbox inset="5.85pt,.7pt,5.85pt,.7pt"/>
              </v:oval>
            </w:pict>
          </mc:Fallback>
        </mc:AlternateContent>
      </w:r>
    </w:p>
    <w:p w14:paraId="2BEC1E2B" w14:textId="1EBE759C" w:rsidR="00923D9C" w:rsidRDefault="00923D9C" w:rsidP="00BB4E7C">
      <w:pPr>
        <w:spacing w:line="240" w:lineRule="exact"/>
        <w:ind w:firstLineChars="900" w:firstLine="1710"/>
        <w:rPr>
          <w:rFonts w:ascii="メイリオ" w:eastAsia="メイリオ" w:hAnsi="メイリオ"/>
          <w:b/>
          <w:sz w:val="20"/>
          <w:szCs w:val="20"/>
          <w:u w:val="single"/>
        </w:rPr>
      </w:pPr>
      <w:r w:rsidRPr="00A7264E">
        <w:rPr>
          <w:rFonts w:hint="eastAsia"/>
          <w:b/>
          <w:sz w:val="20"/>
          <w:szCs w:val="20"/>
          <w:u w:val="single"/>
        </w:rPr>
        <w:t xml:space="preserve">氏　名　　</w:t>
      </w:r>
      <w:r w:rsidR="004959DE">
        <w:rPr>
          <w:rFonts w:ascii="メイリオ" w:eastAsia="メイリオ" w:hAnsi="メイリオ" w:hint="eastAsia"/>
          <w:b/>
          <w:sz w:val="22"/>
          <w:szCs w:val="22"/>
          <w:u w:val="single"/>
        </w:rPr>
        <w:t>丁川　松男</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7970D14D" w14:textId="77777777" w:rsidR="004959DE" w:rsidRPr="00A7264E" w:rsidRDefault="004959DE" w:rsidP="004959DE">
      <w:pPr>
        <w:spacing w:line="80" w:lineRule="exact"/>
        <w:ind w:firstLineChars="900" w:firstLine="1710"/>
        <w:rPr>
          <w:b/>
          <w:sz w:val="20"/>
          <w:szCs w:val="20"/>
          <w:u w:val="single"/>
        </w:rPr>
      </w:pPr>
    </w:p>
    <w:p w14:paraId="7AB8DC7B" w14:textId="1FD4AFB4" w:rsidR="00923D9C" w:rsidRPr="00A7264E" w:rsidRDefault="00CA011B" w:rsidP="00817F7A">
      <w:pPr>
        <w:spacing w:line="24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817F7A">
        <w:rPr>
          <w:rFonts w:ascii="メイリオ" w:eastAsia="メイリオ" w:hAnsi="メイリオ" w:hint="eastAsia"/>
          <w:b/>
          <w:sz w:val="22"/>
          <w:szCs w:val="22"/>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817F7A">
        <w:rPr>
          <w:rFonts w:ascii="メイリオ" w:eastAsia="メイリオ" w:hAnsi="メイリオ" w:hint="eastAsia"/>
          <w:b/>
          <w:sz w:val="22"/>
          <w:szCs w:val="22"/>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817F7A">
        <w:rPr>
          <w:rFonts w:ascii="メイリオ" w:eastAsia="メイリオ" w:hAnsi="メイリオ" w:hint="eastAsia"/>
          <w:b/>
          <w:sz w:val="22"/>
          <w:szCs w:val="22"/>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063B413F" w14:textId="6C5D3DD8" w:rsidR="00070539" w:rsidRPr="00F26CDB" w:rsidRDefault="00070539" w:rsidP="00F26CDB">
      <w:pPr>
        <w:overflowPunct w:val="0"/>
        <w:textAlignment w:val="baseline"/>
        <w:rPr>
          <w:rFonts w:ascii="ＭＳ ゴシック" w:eastAsia="ＭＳ ゴシック" w:hAnsi="ＭＳ ゴシック" w:cs="ＭＳ 明朝" w:hint="eastAsia"/>
          <w:b/>
          <w:color w:val="000000"/>
          <w:spacing w:val="28"/>
          <w:kern w:val="0"/>
          <w:sz w:val="32"/>
          <w:szCs w:val="32"/>
        </w:rPr>
      </w:pPr>
      <w:bookmarkStart w:id="0" w:name="_GoBack"/>
      <w:bookmarkEnd w:id="0"/>
    </w:p>
    <w:sectPr w:rsidR="00070539" w:rsidRPr="00F26CDB" w:rsidSect="00356A07">
      <w:headerReference w:type="default" r:id="rId7"/>
      <w:pgSz w:w="11906" w:h="16838" w:code="9"/>
      <w:pgMar w:top="1021" w:right="924" w:bottom="851" w:left="1418" w:header="397"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F986" w14:textId="77777777" w:rsidR="00D7201D" w:rsidRDefault="00D7201D" w:rsidP="00674CF1">
      <w:r>
        <w:separator/>
      </w:r>
    </w:p>
  </w:endnote>
  <w:endnote w:type="continuationSeparator" w:id="0">
    <w:p w14:paraId="62EC1EAC" w14:textId="77777777" w:rsidR="00D7201D" w:rsidRDefault="00D7201D"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B6009" w14:textId="77777777" w:rsidR="00D7201D" w:rsidRDefault="00D7201D" w:rsidP="00674CF1">
      <w:r>
        <w:separator/>
      </w:r>
    </w:p>
  </w:footnote>
  <w:footnote w:type="continuationSeparator" w:id="0">
    <w:p w14:paraId="2D72EBE1" w14:textId="77777777" w:rsidR="00D7201D" w:rsidRDefault="00D7201D"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8140" w14:textId="5B44CD7D" w:rsidR="00A45F51" w:rsidRPr="00A45F51" w:rsidRDefault="00A45F51" w:rsidP="00A45F51">
    <w:pPr>
      <w:pStyle w:val="a3"/>
      <w:jc w:val="right"/>
      <w:rPr>
        <w:sz w:val="20"/>
        <w:szCs w:val="20"/>
      </w:rPr>
    </w:pPr>
    <w:r w:rsidRPr="00A45F51">
      <w:rPr>
        <w:rFonts w:hint="eastAsia"/>
        <w:sz w:val="20"/>
        <w:szCs w:val="20"/>
      </w:rPr>
      <w:t>【令和３年４月版】</w:t>
    </w:r>
  </w:p>
  <w:p w14:paraId="73078D6C" w14:textId="77777777" w:rsidR="00F564DD" w:rsidRPr="006069BE" w:rsidRDefault="00F564DD" w:rsidP="006069BE">
    <w:pPr>
      <w:pStyle w:val="a3"/>
      <w:jc w:val="right"/>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0539"/>
    <w:rsid w:val="00071582"/>
    <w:rsid w:val="00085C39"/>
    <w:rsid w:val="000906A7"/>
    <w:rsid w:val="00090B90"/>
    <w:rsid w:val="000A6AAF"/>
    <w:rsid w:val="000B6559"/>
    <w:rsid w:val="000C0A42"/>
    <w:rsid w:val="000D278C"/>
    <w:rsid w:val="000D4946"/>
    <w:rsid w:val="000D59A9"/>
    <w:rsid w:val="000D7DA3"/>
    <w:rsid w:val="000F63FF"/>
    <w:rsid w:val="00122575"/>
    <w:rsid w:val="00160574"/>
    <w:rsid w:val="001677D6"/>
    <w:rsid w:val="00173434"/>
    <w:rsid w:val="00181BF2"/>
    <w:rsid w:val="00182F19"/>
    <w:rsid w:val="001918E6"/>
    <w:rsid w:val="001D0C84"/>
    <w:rsid w:val="001D735E"/>
    <w:rsid w:val="001E4D25"/>
    <w:rsid w:val="001E7ADC"/>
    <w:rsid w:val="00220906"/>
    <w:rsid w:val="002241FB"/>
    <w:rsid w:val="00277843"/>
    <w:rsid w:val="00290207"/>
    <w:rsid w:val="002A0094"/>
    <w:rsid w:val="002C3B26"/>
    <w:rsid w:val="002F5E18"/>
    <w:rsid w:val="00301CA8"/>
    <w:rsid w:val="00314143"/>
    <w:rsid w:val="00314211"/>
    <w:rsid w:val="00316F13"/>
    <w:rsid w:val="00327E4F"/>
    <w:rsid w:val="00330A8C"/>
    <w:rsid w:val="00341F6B"/>
    <w:rsid w:val="00344D01"/>
    <w:rsid w:val="00344E8B"/>
    <w:rsid w:val="00346388"/>
    <w:rsid w:val="00355133"/>
    <w:rsid w:val="00356A07"/>
    <w:rsid w:val="0035752A"/>
    <w:rsid w:val="003577C3"/>
    <w:rsid w:val="003635B3"/>
    <w:rsid w:val="00364527"/>
    <w:rsid w:val="00367311"/>
    <w:rsid w:val="00377C31"/>
    <w:rsid w:val="00382870"/>
    <w:rsid w:val="00393681"/>
    <w:rsid w:val="003B4D4B"/>
    <w:rsid w:val="003C0823"/>
    <w:rsid w:val="003F2459"/>
    <w:rsid w:val="003F262C"/>
    <w:rsid w:val="003F31B8"/>
    <w:rsid w:val="003F7E1E"/>
    <w:rsid w:val="00414310"/>
    <w:rsid w:val="0043544C"/>
    <w:rsid w:val="00453FAA"/>
    <w:rsid w:val="0045431C"/>
    <w:rsid w:val="004730AB"/>
    <w:rsid w:val="00490E70"/>
    <w:rsid w:val="00495238"/>
    <w:rsid w:val="004959DE"/>
    <w:rsid w:val="004B0FA5"/>
    <w:rsid w:val="004B4615"/>
    <w:rsid w:val="004C2C4E"/>
    <w:rsid w:val="004D2AF0"/>
    <w:rsid w:val="004F5789"/>
    <w:rsid w:val="0051094D"/>
    <w:rsid w:val="00527F7D"/>
    <w:rsid w:val="00532F47"/>
    <w:rsid w:val="00541617"/>
    <w:rsid w:val="00556E5A"/>
    <w:rsid w:val="00567283"/>
    <w:rsid w:val="0058615C"/>
    <w:rsid w:val="00594B85"/>
    <w:rsid w:val="005A67DB"/>
    <w:rsid w:val="005B0F76"/>
    <w:rsid w:val="005C357D"/>
    <w:rsid w:val="005C57B3"/>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5CF1"/>
    <w:rsid w:val="0077063D"/>
    <w:rsid w:val="007752F0"/>
    <w:rsid w:val="00791632"/>
    <w:rsid w:val="00792C08"/>
    <w:rsid w:val="007A4FA2"/>
    <w:rsid w:val="007A50B9"/>
    <w:rsid w:val="007B3BB9"/>
    <w:rsid w:val="007C7839"/>
    <w:rsid w:val="007D33DF"/>
    <w:rsid w:val="007F6DBF"/>
    <w:rsid w:val="008008B8"/>
    <w:rsid w:val="00813AD0"/>
    <w:rsid w:val="00817F7A"/>
    <w:rsid w:val="008202D4"/>
    <w:rsid w:val="0082254B"/>
    <w:rsid w:val="00840B0F"/>
    <w:rsid w:val="00844129"/>
    <w:rsid w:val="00851F8C"/>
    <w:rsid w:val="0087686A"/>
    <w:rsid w:val="00893007"/>
    <w:rsid w:val="008D2A1C"/>
    <w:rsid w:val="008D376C"/>
    <w:rsid w:val="008D4EE8"/>
    <w:rsid w:val="008D712E"/>
    <w:rsid w:val="008D7E32"/>
    <w:rsid w:val="008E64A2"/>
    <w:rsid w:val="008E7ACE"/>
    <w:rsid w:val="008F2F4A"/>
    <w:rsid w:val="00905B3F"/>
    <w:rsid w:val="00923D9C"/>
    <w:rsid w:val="0092420C"/>
    <w:rsid w:val="0092451D"/>
    <w:rsid w:val="009331A4"/>
    <w:rsid w:val="00936C7C"/>
    <w:rsid w:val="0094231E"/>
    <w:rsid w:val="009458A7"/>
    <w:rsid w:val="009467B5"/>
    <w:rsid w:val="00960CBF"/>
    <w:rsid w:val="00976F62"/>
    <w:rsid w:val="009935AC"/>
    <w:rsid w:val="00994DE6"/>
    <w:rsid w:val="00996C21"/>
    <w:rsid w:val="009A0870"/>
    <w:rsid w:val="009B04EE"/>
    <w:rsid w:val="009C64A3"/>
    <w:rsid w:val="009D15DB"/>
    <w:rsid w:val="009D5FE0"/>
    <w:rsid w:val="00A06794"/>
    <w:rsid w:val="00A125EA"/>
    <w:rsid w:val="00A24A6C"/>
    <w:rsid w:val="00A30806"/>
    <w:rsid w:val="00A33784"/>
    <w:rsid w:val="00A45F51"/>
    <w:rsid w:val="00A6749B"/>
    <w:rsid w:val="00A70446"/>
    <w:rsid w:val="00A7264E"/>
    <w:rsid w:val="00A875AC"/>
    <w:rsid w:val="00A87AB4"/>
    <w:rsid w:val="00A91828"/>
    <w:rsid w:val="00AA3D74"/>
    <w:rsid w:val="00AB0710"/>
    <w:rsid w:val="00AD5F26"/>
    <w:rsid w:val="00AD7211"/>
    <w:rsid w:val="00AD76D6"/>
    <w:rsid w:val="00AD7DD7"/>
    <w:rsid w:val="00B017CE"/>
    <w:rsid w:val="00B01815"/>
    <w:rsid w:val="00B1492C"/>
    <w:rsid w:val="00B43EAA"/>
    <w:rsid w:val="00B52EFE"/>
    <w:rsid w:val="00B56E28"/>
    <w:rsid w:val="00B65076"/>
    <w:rsid w:val="00B67DBB"/>
    <w:rsid w:val="00B82730"/>
    <w:rsid w:val="00B843A1"/>
    <w:rsid w:val="00B86ABF"/>
    <w:rsid w:val="00B970C5"/>
    <w:rsid w:val="00BB343B"/>
    <w:rsid w:val="00BB4D36"/>
    <w:rsid w:val="00BB4E7C"/>
    <w:rsid w:val="00BD4658"/>
    <w:rsid w:val="00BD4BEF"/>
    <w:rsid w:val="00BE1211"/>
    <w:rsid w:val="00BE195B"/>
    <w:rsid w:val="00BF183C"/>
    <w:rsid w:val="00BF675E"/>
    <w:rsid w:val="00C1307E"/>
    <w:rsid w:val="00C30F49"/>
    <w:rsid w:val="00C422B4"/>
    <w:rsid w:val="00C427D6"/>
    <w:rsid w:val="00C855A6"/>
    <w:rsid w:val="00C87031"/>
    <w:rsid w:val="00CA011B"/>
    <w:rsid w:val="00CB0169"/>
    <w:rsid w:val="00CB255B"/>
    <w:rsid w:val="00CB66AB"/>
    <w:rsid w:val="00CD0E4D"/>
    <w:rsid w:val="00CD2F34"/>
    <w:rsid w:val="00CD6C74"/>
    <w:rsid w:val="00CE02FD"/>
    <w:rsid w:val="00CF4923"/>
    <w:rsid w:val="00D20B7B"/>
    <w:rsid w:val="00D217FB"/>
    <w:rsid w:val="00D348C4"/>
    <w:rsid w:val="00D35583"/>
    <w:rsid w:val="00D355F7"/>
    <w:rsid w:val="00D37A91"/>
    <w:rsid w:val="00D450EF"/>
    <w:rsid w:val="00D7201D"/>
    <w:rsid w:val="00D86C5A"/>
    <w:rsid w:val="00D93E2C"/>
    <w:rsid w:val="00DA6888"/>
    <w:rsid w:val="00DB7491"/>
    <w:rsid w:val="00DD1528"/>
    <w:rsid w:val="00DF7B4D"/>
    <w:rsid w:val="00E14F41"/>
    <w:rsid w:val="00E16791"/>
    <w:rsid w:val="00E3672C"/>
    <w:rsid w:val="00E44892"/>
    <w:rsid w:val="00E61F61"/>
    <w:rsid w:val="00E67845"/>
    <w:rsid w:val="00EB1FB2"/>
    <w:rsid w:val="00EC29E5"/>
    <w:rsid w:val="00EC3024"/>
    <w:rsid w:val="00EC3354"/>
    <w:rsid w:val="00EC7037"/>
    <w:rsid w:val="00ED2C93"/>
    <w:rsid w:val="00EF4196"/>
    <w:rsid w:val="00F10FDC"/>
    <w:rsid w:val="00F26CDB"/>
    <w:rsid w:val="00F36D62"/>
    <w:rsid w:val="00F45560"/>
    <w:rsid w:val="00F4617C"/>
    <w:rsid w:val="00F52C39"/>
    <w:rsid w:val="00F564DD"/>
    <w:rsid w:val="00F64453"/>
    <w:rsid w:val="00F71396"/>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B8D71-0C66-4434-9F7E-389A2FA6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747</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2020-05-20T10:13:00Z</dcterms:created>
  <dcterms:modified xsi:type="dcterms:W3CDTF">2020-12-08T07:04:00Z</dcterms:modified>
</cp:coreProperties>
</file>