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2D" w:rsidRPr="006760F4" w:rsidRDefault="00E71888" w:rsidP="00D238AD">
      <w:pPr>
        <w:adjustRightInd/>
        <w:spacing w:line="320" w:lineRule="exact"/>
        <w:rPr>
          <w:color w:val="auto"/>
        </w:rPr>
      </w:pPr>
      <w:r>
        <w:rPr>
          <w:rFonts w:hAnsi="Times New Roman" w:cs="Times New Roman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0" type="#_x0000_t202" style="position:absolute;left:0;text-align:left;margin-left:348.55pt;margin-top:3.55pt;width:95.9pt;height:11.35pt;z-index:251656704;mso-wrap-distance-left:0;mso-wrap-distance-right:0" o:bullet="t" filled="f" fillcolor="red" stroked="f" strokecolor="red">
            <v:textbox style="mso-next-textbox:#_x0000_s1330" inset="0,0,0,0">
              <w:txbxContent>
                <w:p w:rsidR="007E0673" w:rsidRPr="004D06C3" w:rsidRDefault="007E0673" w:rsidP="009F45D0">
                  <w:pPr>
                    <w:autoSpaceDE w:val="0"/>
                    <w:autoSpaceDN w:val="0"/>
                    <w:adjustRightInd/>
                    <w:spacing w:line="240" w:lineRule="exact"/>
                    <w:rPr>
                      <w:rFonts w:hAnsi="Times New Roman" w:cs="Times New Roman"/>
                      <w:noProof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238AD">
        <w:rPr>
          <w:rFonts w:hint="eastAsia"/>
          <w:color w:val="auto"/>
        </w:rPr>
        <w:t>基本事件</w:t>
      </w:r>
      <w:r w:rsidR="006760F4">
        <w:rPr>
          <w:rFonts w:hint="eastAsia"/>
          <w:color w:val="auto"/>
        </w:rPr>
        <w:t xml:space="preserve">　　</w:t>
      </w:r>
      <w:r w:rsidR="00D238AD" w:rsidRPr="006760F4">
        <w:rPr>
          <w:rFonts w:hint="eastAsia"/>
          <w:color w:val="auto"/>
          <w:u w:val="single"/>
        </w:rPr>
        <w:t>平成</w:t>
      </w:r>
      <w:r>
        <w:rPr>
          <w:rFonts w:hint="eastAsia"/>
          <w:color w:val="auto"/>
          <w:u w:val="single"/>
        </w:rPr>
        <w:t>・令和</w:t>
      </w:r>
      <w:r w:rsidR="00D238AD" w:rsidRPr="006760F4">
        <w:rPr>
          <w:rFonts w:hint="eastAsia"/>
          <w:color w:val="auto"/>
          <w:u w:val="single"/>
        </w:rPr>
        <w:t xml:space="preserve">　　</w:t>
      </w:r>
      <w:r w:rsidR="006760F4">
        <w:rPr>
          <w:rFonts w:hint="eastAsia"/>
          <w:color w:val="auto"/>
          <w:u w:val="single"/>
        </w:rPr>
        <w:t xml:space="preserve">　</w:t>
      </w:r>
      <w:r w:rsidR="00D238AD" w:rsidRPr="006760F4">
        <w:rPr>
          <w:rFonts w:hint="eastAsia"/>
          <w:color w:val="auto"/>
          <w:u w:val="single"/>
        </w:rPr>
        <w:t xml:space="preserve">年（家）第　　　　</w:t>
      </w:r>
      <w:r w:rsidR="006760F4">
        <w:rPr>
          <w:rFonts w:hint="eastAsia"/>
          <w:color w:val="auto"/>
          <w:u w:val="single"/>
        </w:rPr>
        <w:t xml:space="preserve">　</w:t>
      </w:r>
      <w:r w:rsidR="00D238AD" w:rsidRPr="006760F4">
        <w:rPr>
          <w:rFonts w:hint="eastAsia"/>
          <w:color w:val="auto"/>
          <w:u w:val="single"/>
        </w:rPr>
        <w:t>号</w:t>
      </w:r>
      <w:r w:rsidR="006760F4">
        <w:rPr>
          <w:rFonts w:hint="eastAsia"/>
          <w:color w:val="auto"/>
        </w:rPr>
        <w:t xml:space="preserve">　　本人氏名</w:t>
      </w:r>
      <w:r w:rsidR="004D06C3" w:rsidRPr="008E12BF">
        <w:rPr>
          <w:rFonts w:hint="eastAsia"/>
          <w:color w:val="auto"/>
        </w:rPr>
        <w:t xml:space="preserve">　　</w:t>
      </w:r>
      <w:r w:rsidR="004D06C3" w:rsidRPr="006760F4">
        <w:rPr>
          <w:rFonts w:hint="eastAsia"/>
          <w:color w:val="auto"/>
          <w:u w:val="single"/>
        </w:rPr>
        <w:t xml:space="preserve">　　　　　　</w:t>
      </w:r>
      <w:r w:rsidR="004A07ED">
        <w:rPr>
          <w:rFonts w:hint="eastAsia"/>
          <w:color w:val="auto"/>
          <w:u w:val="single"/>
        </w:rPr>
        <w:t xml:space="preserve">　　　</w:t>
      </w:r>
    </w:p>
    <w:p w:rsidR="008E7930" w:rsidRPr="00B12F2F" w:rsidRDefault="008E7930" w:rsidP="00B12F2F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F05C77" w:rsidRPr="00077E77" w:rsidRDefault="00832B72" w:rsidP="00077E77">
      <w:pPr>
        <w:adjustRightInd/>
        <w:jc w:val="center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36"/>
          <w:szCs w:val="36"/>
        </w:rPr>
        <w:t>保 佐</w:t>
      </w:r>
      <w:r w:rsidR="005B49D5">
        <w:rPr>
          <w:rFonts w:hint="eastAsia"/>
          <w:color w:val="auto"/>
          <w:sz w:val="36"/>
          <w:szCs w:val="36"/>
        </w:rPr>
        <w:t xml:space="preserve"> </w:t>
      </w:r>
      <w:r w:rsidR="008E7930" w:rsidRPr="00B12F2F">
        <w:rPr>
          <w:rFonts w:hint="eastAsia"/>
          <w:color w:val="auto"/>
          <w:sz w:val="36"/>
          <w:szCs w:val="36"/>
        </w:rPr>
        <w:t>事 務 報 告 書</w:t>
      </w:r>
    </w:p>
    <w:p w:rsidR="00F67FCF" w:rsidRPr="00F67FCF" w:rsidRDefault="00F67FCF" w:rsidP="00EF5410">
      <w:pPr>
        <w:adjustRightInd/>
        <w:rPr>
          <w:bdr w:val="single" w:sz="4" w:space="0" w:color="auto"/>
        </w:rPr>
      </w:pPr>
      <w:r w:rsidRPr="00F67FCF">
        <w:rPr>
          <w:rFonts w:hint="eastAsia"/>
          <w:bdr w:val="single" w:sz="4" w:space="0" w:color="auto"/>
        </w:rPr>
        <w:t>本人の生活状況について</w:t>
      </w:r>
      <w:bookmarkStart w:id="0" w:name="_GoBack"/>
      <w:bookmarkEnd w:id="0"/>
    </w:p>
    <w:p w:rsidR="00EF5410" w:rsidRDefault="00EF5410" w:rsidP="004E6D15">
      <w:pPr>
        <w:adjustRightInd/>
        <w:ind w:left="218" w:hangingChars="100" w:hanging="218"/>
      </w:pPr>
      <w:r>
        <w:rPr>
          <w:rFonts w:hint="eastAsia"/>
        </w:rPr>
        <w:t>１</w:t>
      </w:r>
      <w:r>
        <w:t xml:space="preserve">  </w:t>
      </w:r>
      <w:r w:rsidR="00F67FCF">
        <w:rPr>
          <w:rFonts w:hint="eastAsia"/>
        </w:rPr>
        <w:t>本人の住所を</w:t>
      </w:r>
      <w:r w:rsidR="00353534">
        <w:rPr>
          <w:rFonts w:hint="eastAsia"/>
        </w:rPr>
        <w:t>記入して</w:t>
      </w:r>
      <w:r w:rsidR="00353534" w:rsidRPr="00F205DB">
        <w:rPr>
          <w:rFonts w:hint="eastAsia"/>
        </w:rPr>
        <w:t>ください</w:t>
      </w:r>
      <w:r w:rsidR="004E6D15">
        <w:rPr>
          <w:rFonts w:hint="eastAsia"/>
        </w:rPr>
        <w:t>（</w:t>
      </w:r>
      <w:r w:rsidR="004E6D15" w:rsidRPr="00F205DB">
        <w:rPr>
          <w:rFonts w:hint="eastAsia"/>
        </w:rPr>
        <w:t>前回報告から</w:t>
      </w:r>
      <w:r w:rsidR="005F3A6F">
        <w:rPr>
          <w:rFonts w:hint="eastAsia"/>
        </w:rPr>
        <w:t>変わった</w:t>
      </w:r>
      <w:r w:rsidR="004E6D15" w:rsidRPr="00F205DB">
        <w:rPr>
          <w:rFonts w:hint="eastAsia"/>
        </w:rPr>
        <w:t>場合は，そ</w:t>
      </w:r>
      <w:r w:rsidR="00D2745E" w:rsidRPr="00F205DB">
        <w:rPr>
          <w:rFonts w:hint="eastAsia"/>
        </w:rPr>
        <w:t>れが確認できる</w:t>
      </w:r>
      <w:r w:rsidR="004E6D15" w:rsidRPr="00F205DB">
        <w:rPr>
          <w:rFonts w:hint="eastAsia"/>
        </w:rPr>
        <w:t>資料（住民票，入院や施設入所に関する資料など）</w:t>
      </w:r>
      <w:r w:rsidR="00F205DB">
        <w:rPr>
          <w:rFonts w:hint="eastAsia"/>
        </w:rPr>
        <w:t>を提出</w:t>
      </w:r>
      <w:r w:rsidR="004E6D15" w:rsidRPr="00F205DB">
        <w:rPr>
          <w:rFonts w:hint="eastAsia"/>
        </w:rPr>
        <w:t>してください</w:t>
      </w:r>
      <w:r w:rsidR="00F67FCF">
        <w:rPr>
          <w:rFonts w:hint="eastAsia"/>
        </w:rPr>
        <w:t>。</w:t>
      </w:r>
      <w:r w:rsidR="004E6D15">
        <w:rPr>
          <w:rFonts w:hint="eastAsia"/>
        </w:rPr>
        <w:t>）</w:t>
      </w:r>
      <w:r w:rsidR="00F205DB">
        <w:rPr>
          <w:rFonts w:hint="eastAsia"/>
        </w:rPr>
        <w:t>。</w:t>
      </w:r>
    </w:p>
    <w:p w:rsidR="004E6D15" w:rsidRDefault="00E670D4" w:rsidP="004E6D15">
      <w:pPr>
        <w:adjustRightInd/>
        <w:ind w:left="218" w:hangingChars="100" w:hanging="218"/>
      </w:pPr>
      <w:r>
        <w:rPr>
          <w:rFonts w:hint="eastAsia"/>
        </w:rPr>
        <w:t xml:space="preserve">　【住民票上の場所</w:t>
      </w:r>
      <w:r w:rsidR="004E6D15">
        <w:rPr>
          <w:rFonts w:hint="eastAsia"/>
        </w:rPr>
        <w:t>】</w:t>
      </w:r>
    </w:p>
    <w:p w:rsidR="004E6D15" w:rsidRPr="004E6D15" w:rsidRDefault="004E6D15" w:rsidP="004E6D15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4E6D1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4E6D15" w:rsidRDefault="004E6D15" w:rsidP="004E6D15">
      <w:pPr>
        <w:adjustRightInd/>
        <w:ind w:left="218" w:hangingChars="100" w:hanging="218"/>
      </w:pPr>
      <w:r>
        <w:rPr>
          <w:rFonts w:hint="eastAsia"/>
        </w:rPr>
        <w:t xml:space="preserve">　【実際に住んでいる場所】（</w:t>
      </w:r>
      <w:r w:rsidR="005F3A6F">
        <w:rPr>
          <w:rFonts w:hint="eastAsia"/>
        </w:rPr>
        <w:t>入院</w:t>
      </w:r>
      <w:r>
        <w:rPr>
          <w:rFonts w:hint="eastAsia"/>
        </w:rPr>
        <w:t>先，入所施設などを含む。）</w:t>
      </w:r>
    </w:p>
    <w:p w:rsidR="004E6D15" w:rsidRDefault="004E6D15" w:rsidP="004E6D15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4E6D1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4E6D15" w:rsidRDefault="004E6D15" w:rsidP="004E6D15">
      <w:pPr>
        <w:adjustRightInd/>
        <w:ind w:left="218" w:hangingChars="100" w:hanging="218"/>
        <w:rPr>
          <w:rFonts w:hAnsi="Times New Roman" w:cs="Times New Roman"/>
        </w:rPr>
      </w:pPr>
    </w:p>
    <w:p w:rsidR="004E6D15" w:rsidRDefault="004E6D15" w:rsidP="004E6D15">
      <w:pPr>
        <w:adjustRightInd/>
        <w:ind w:left="218" w:hangingChars="100" w:hanging="218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２　</w:t>
      </w:r>
      <w:r w:rsidRPr="004E6D15">
        <w:rPr>
          <w:rFonts w:hAnsi="Times New Roman" w:cs="Times New Roman" w:hint="eastAsia"/>
        </w:rPr>
        <w:t>前回報告以降，本人の健康状態や生活状況に変化はありましたか。</w:t>
      </w:r>
    </w:p>
    <w:p w:rsidR="00EF5410" w:rsidRDefault="00EF5410" w:rsidP="004E6D15">
      <w:pPr>
        <w:adjustRightInd/>
        <w:spacing w:line="312" w:lineRule="exact"/>
        <w:ind w:firstLineChars="100" w:firstLine="218"/>
      </w:pPr>
      <w:r>
        <w:rPr>
          <w:rFonts w:hint="eastAsia"/>
        </w:rPr>
        <w:t xml:space="preserve">□　</w:t>
      </w:r>
      <w:r w:rsidR="004E6D15">
        <w:rPr>
          <w:rFonts w:hint="eastAsia"/>
        </w:rPr>
        <w:t>特に</w:t>
      </w:r>
      <w:r>
        <w:rPr>
          <w:rFonts w:hint="eastAsia"/>
        </w:rPr>
        <w:t xml:space="preserve">ない。　</w:t>
      </w:r>
      <w:r w:rsidR="004E6D15">
        <w:rPr>
          <w:rFonts w:hint="eastAsia"/>
        </w:rPr>
        <w:t xml:space="preserve">　</w:t>
      </w:r>
      <w:r>
        <w:rPr>
          <w:rFonts w:hint="eastAsia"/>
        </w:rPr>
        <w:t>□　以下の</w:t>
      </w:r>
      <w:r w:rsidR="004E6D15">
        <w:rPr>
          <w:rFonts w:hint="eastAsia"/>
        </w:rPr>
        <w:t>とおり</w:t>
      </w:r>
      <w:r>
        <w:rPr>
          <w:rFonts w:hint="eastAsia"/>
        </w:rPr>
        <w:t>変化</w:t>
      </w:r>
      <w:r w:rsidR="004E6D15">
        <w:rPr>
          <w:rFonts w:hint="eastAsia"/>
        </w:rPr>
        <w:t>があった。</w:t>
      </w:r>
    </w:p>
    <w:p w:rsidR="0029048D" w:rsidRDefault="0029048D" w:rsidP="004E6D15">
      <w:pPr>
        <w:adjustRightInd/>
        <w:spacing w:line="312" w:lineRule="exact"/>
        <w:ind w:firstLineChars="100" w:firstLine="218"/>
        <w:rPr>
          <w:u w:val="single"/>
        </w:rPr>
      </w:pPr>
      <w:r>
        <w:rPr>
          <w:rFonts w:hint="eastAsia"/>
        </w:rPr>
        <w:t xml:space="preserve">　</w:t>
      </w:r>
      <w:r w:rsidRPr="0029048D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D312FF" w:rsidRPr="00077E77" w:rsidRDefault="0029048D" w:rsidP="00077E77">
      <w:pPr>
        <w:adjustRightInd/>
        <w:spacing w:line="312" w:lineRule="exact"/>
        <w:ind w:firstLineChars="100" w:firstLine="218"/>
        <w:rPr>
          <w:u w:val="single"/>
        </w:rPr>
      </w:pPr>
      <w:r w:rsidRPr="0029048D">
        <w:rPr>
          <w:rFonts w:hint="eastAsia"/>
        </w:rPr>
        <w:t xml:space="preserve">　</w:t>
      </w:r>
      <w:r w:rsidR="00D312FF" w:rsidRPr="00D312FF">
        <w:rPr>
          <w:rFonts w:hint="eastAsia"/>
          <w:u w:val="single"/>
        </w:rPr>
        <w:t xml:space="preserve">　</w:t>
      </w:r>
      <w:r w:rsidR="00D312FF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745E" w:rsidRDefault="00D2745E" w:rsidP="0029048D">
      <w:pPr>
        <w:adjustRightInd/>
      </w:pPr>
    </w:p>
    <w:p w:rsidR="0029048D" w:rsidRPr="00F67FCF" w:rsidRDefault="0029048D" w:rsidP="0029048D">
      <w:pPr>
        <w:adjustRightInd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本人の財産</w:t>
      </w:r>
      <w:r w:rsidRPr="00F67FCF">
        <w:rPr>
          <w:rFonts w:hint="eastAsia"/>
          <w:bdr w:val="single" w:sz="4" w:space="0" w:color="auto"/>
        </w:rPr>
        <w:t>状況について</w:t>
      </w:r>
    </w:p>
    <w:p w:rsidR="00832B72" w:rsidRDefault="00832B72" w:rsidP="00832B72">
      <w:pPr>
        <w:adjustRightInd/>
        <w:ind w:left="218" w:hangingChars="100" w:hanging="218"/>
      </w:pPr>
      <w:r>
        <w:rPr>
          <w:rFonts w:hint="eastAsia"/>
        </w:rPr>
        <w:t>３　前回報告以降，同意権・取消権を行使しましたか。</w:t>
      </w:r>
    </w:p>
    <w:p w:rsidR="00832B72" w:rsidRDefault="00832B72" w:rsidP="00832B72">
      <w:pPr>
        <w:adjustRightInd/>
        <w:ind w:left="218" w:hangingChars="100" w:hanging="218"/>
      </w:pPr>
      <w:r>
        <w:rPr>
          <w:rFonts w:hint="eastAsia"/>
        </w:rPr>
        <w:t xml:space="preserve">　□　行使していない。　　□　行使した。</w:t>
      </w:r>
    </w:p>
    <w:p w:rsidR="00832B72" w:rsidRPr="00F205DB" w:rsidRDefault="00832B72" w:rsidP="00832B72">
      <w:pPr>
        <w:adjustRightInd/>
        <w:ind w:left="435" w:hangingChars="200" w:hanging="435"/>
      </w:pPr>
      <w:r>
        <w:rPr>
          <w:rFonts w:hint="eastAsia"/>
        </w:rPr>
        <w:t xml:space="preserve">　（「行使した」と答えた場合）その内容</w:t>
      </w:r>
      <w:r w:rsidRPr="00F205DB">
        <w:rPr>
          <w:rFonts w:hint="eastAsia"/>
        </w:rPr>
        <w:t>はどのようなものですか。以下に</w:t>
      </w:r>
      <w:r>
        <w:rPr>
          <w:rFonts w:hint="eastAsia"/>
        </w:rPr>
        <w:t>記入して</w:t>
      </w:r>
      <w:r w:rsidRPr="00F205DB">
        <w:rPr>
          <w:rFonts w:hint="eastAsia"/>
        </w:rPr>
        <w:t>ください。また，これらが確認できる資料を</w:t>
      </w:r>
      <w:r>
        <w:rPr>
          <w:rFonts w:hint="eastAsia"/>
        </w:rPr>
        <w:t>提出</w:t>
      </w:r>
      <w:r w:rsidRPr="00F205DB">
        <w:rPr>
          <w:rFonts w:hint="eastAsia"/>
        </w:rPr>
        <w:t>してください。</w:t>
      </w:r>
    </w:p>
    <w:p w:rsidR="00832B72" w:rsidRPr="00D2745E" w:rsidRDefault="00832B72" w:rsidP="00832B72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832B72" w:rsidRDefault="00832B72" w:rsidP="00832B72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832B72" w:rsidRDefault="00832B72" w:rsidP="00832B72">
      <w:pPr>
        <w:adjustRightInd/>
        <w:ind w:left="218" w:hangingChars="100" w:hanging="218"/>
      </w:pPr>
      <w:r>
        <w:rPr>
          <w:rFonts w:hint="eastAsia"/>
        </w:rPr>
        <w:t xml:space="preserve">　　　　</w:t>
      </w:r>
    </w:p>
    <w:p w:rsidR="00832B72" w:rsidRDefault="00832B72" w:rsidP="00832B72">
      <w:pPr>
        <w:adjustRightInd/>
        <w:ind w:left="218" w:hangingChars="100" w:hanging="218"/>
      </w:pPr>
      <w:r>
        <w:rPr>
          <w:rFonts w:hint="eastAsia"/>
        </w:rPr>
        <w:t>４　今後，同意権・取消権</w:t>
      </w:r>
      <w:r w:rsidRPr="00832B72">
        <w:rPr>
          <w:rFonts w:hint="eastAsia"/>
        </w:rPr>
        <w:t>を行使する予定はありますか。</w:t>
      </w:r>
    </w:p>
    <w:p w:rsidR="00832B72" w:rsidRDefault="00832B72" w:rsidP="00832B72">
      <w:pPr>
        <w:adjustRightInd/>
        <w:ind w:left="218" w:hangingChars="100" w:hanging="218"/>
      </w:pPr>
      <w:r>
        <w:rPr>
          <w:rFonts w:hint="eastAsia"/>
        </w:rPr>
        <w:t xml:space="preserve">　□　ない。　　□　ある。</w:t>
      </w:r>
    </w:p>
    <w:p w:rsidR="00832B72" w:rsidRPr="00F205DB" w:rsidRDefault="00832B72" w:rsidP="00832B72">
      <w:pPr>
        <w:adjustRightInd/>
        <w:ind w:left="435" w:hangingChars="200" w:hanging="435"/>
      </w:pPr>
      <w:r>
        <w:rPr>
          <w:rFonts w:hint="eastAsia"/>
        </w:rPr>
        <w:t xml:space="preserve">　（「ある」と答えた場合）その内容と時期</w:t>
      </w:r>
      <w:r w:rsidRPr="00F205DB">
        <w:rPr>
          <w:rFonts w:hint="eastAsia"/>
        </w:rPr>
        <w:t>はどのようなものですか。以下に</w:t>
      </w:r>
      <w:r>
        <w:rPr>
          <w:rFonts w:hint="eastAsia"/>
        </w:rPr>
        <w:t>記入して</w:t>
      </w:r>
      <w:r w:rsidRPr="00F205DB">
        <w:rPr>
          <w:rFonts w:hint="eastAsia"/>
        </w:rPr>
        <w:t>ください。</w:t>
      </w:r>
    </w:p>
    <w:p w:rsidR="00832B72" w:rsidRPr="00D2745E" w:rsidRDefault="00832B72" w:rsidP="00832B72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832B72" w:rsidRDefault="00832B72" w:rsidP="00832B72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832B72" w:rsidRPr="00832B72" w:rsidRDefault="00832B72" w:rsidP="0029048D">
      <w:pPr>
        <w:adjustRightInd/>
        <w:ind w:left="218" w:hangingChars="100" w:hanging="218"/>
      </w:pPr>
    </w:p>
    <w:p w:rsidR="0029048D" w:rsidRDefault="00832B72" w:rsidP="0029048D">
      <w:pPr>
        <w:adjustRightInd/>
        <w:ind w:left="218" w:hangingChars="100" w:hanging="218"/>
      </w:pPr>
      <w:r>
        <w:rPr>
          <w:rFonts w:hint="eastAsia"/>
        </w:rPr>
        <w:t>５</w:t>
      </w:r>
      <w:r w:rsidR="0029048D">
        <w:t xml:space="preserve">  </w:t>
      </w:r>
      <w:r w:rsidR="00D21DBE">
        <w:rPr>
          <w:rFonts w:hint="eastAsia"/>
        </w:rPr>
        <w:t>定期的な収入と支出を記入してください（臨時収入，臨時支出を除く。）。</w:t>
      </w:r>
    </w:p>
    <w:p w:rsidR="0029048D" w:rsidRDefault="0029048D" w:rsidP="0029048D">
      <w:pPr>
        <w:adjustRightInd/>
        <w:ind w:left="218" w:hangingChars="100" w:hanging="218"/>
      </w:pPr>
      <w:r>
        <w:rPr>
          <w:rFonts w:hint="eastAsia"/>
        </w:rPr>
        <w:t xml:space="preserve">　</w:t>
      </w:r>
      <w:r w:rsidR="00D21DBE">
        <w:rPr>
          <w:rFonts w:hint="eastAsia"/>
        </w:rPr>
        <w:t>【収入】　月平均</w:t>
      </w:r>
      <w:r w:rsidR="00D21DBE" w:rsidRPr="008831DB">
        <w:rPr>
          <w:rFonts w:hint="eastAsia"/>
          <w:u w:val="single"/>
        </w:rPr>
        <w:t xml:space="preserve">　　　</w:t>
      </w:r>
      <w:r w:rsidR="00D21DBE">
        <w:rPr>
          <w:rFonts w:hint="eastAsia"/>
        </w:rPr>
        <w:t>万</w:t>
      </w:r>
      <w:r w:rsidR="00D21DBE" w:rsidRPr="008831DB">
        <w:rPr>
          <w:rFonts w:hint="eastAsia"/>
          <w:u w:val="single"/>
        </w:rPr>
        <w:t xml:space="preserve">　　　　　</w:t>
      </w:r>
      <w:r w:rsidR="00D21DBE">
        <w:rPr>
          <w:rFonts w:hint="eastAsia"/>
          <w:u w:val="single"/>
        </w:rPr>
        <w:t xml:space="preserve">　</w:t>
      </w:r>
      <w:r w:rsidR="00D21DBE">
        <w:rPr>
          <w:rFonts w:hint="eastAsia"/>
        </w:rPr>
        <w:t>円程度</w:t>
      </w:r>
    </w:p>
    <w:p w:rsidR="00D21DBE" w:rsidRDefault="00D21DBE" w:rsidP="0029048D">
      <w:pPr>
        <w:adjustRightInd/>
        <w:ind w:left="218" w:hangingChars="100" w:hanging="218"/>
      </w:pPr>
      <w:r>
        <w:rPr>
          <w:rFonts w:hint="eastAsia"/>
        </w:rPr>
        <w:t xml:space="preserve">　【支出】　月平均</w:t>
      </w:r>
      <w:r w:rsidRPr="008831DB">
        <w:rPr>
          <w:rFonts w:hint="eastAsia"/>
          <w:u w:val="single"/>
        </w:rPr>
        <w:t xml:space="preserve">　　　</w:t>
      </w:r>
      <w:r>
        <w:rPr>
          <w:rFonts w:hint="eastAsia"/>
        </w:rPr>
        <w:t>万</w:t>
      </w:r>
      <w:r w:rsidRPr="008831DB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円程度</w:t>
      </w:r>
    </w:p>
    <w:p w:rsidR="00075C5F" w:rsidRDefault="00075C5F" w:rsidP="00D21DBE">
      <w:pPr>
        <w:adjustRightInd/>
        <w:ind w:left="218" w:hangingChars="100" w:hanging="218"/>
      </w:pPr>
    </w:p>
    <w:p w:rsidR="00075C5F" w:rsidRDefault="00832B72" w:rsidP="00075C5F">
      <w:pPr>
        <w:adjustRightInd/>
        <w:ind w:left="218" w:hangingChars="100" w:hanging="218"/>
      </w:pPr>
      <w:r>
        <w:rPr>
          <w:rFonts w:hint="eastAsia"/>
        </w:rPr>
        <w:t>６</w:t>
      </w:r>
      <w:r w:rsidR="00075C5F">
        <w:t xml:space="preserve">  </w:t>
      </w:r>
      <w:r w:rsidR="00075C5F">
        <w:rPr>
          <w:rFonts w:hint="eastAsia"/>
        </w:rPr>
        <w:t>前回報告以降，上記</w:t>
      </w:r>
      <w:r w:rsidR="00075C5F" w:rsidRPr="00D2745E">
        <w:rPr>
          <w:rFonts w:hint="eastAsia"/>
        </w:rPr>
        <w:t>の</w:t>
      </w:r>
      <w:r w:rsidR="00730E3A">
        <w:rPr>
          <w:rFonts w:hint="eastAsia"/>
        </w:rPr>
        <w:t>定期</w:t>
      </w:r>
      <w:r w:rsidR="00075C5F" w:rsidRPr="00D2745E">
        <w:rPr>
          <w:rFonts w:hint="eastAsia"/>
        </w:rPr>
        <w:t>収入と</w:t>
      </w:r>
      <w:r w:rsidR="00730E3A">
        <w:rPr>
          <w:rFonts w:hint="eastAsia"/>
        </w:rPr>
        <w:t>定期</w:t>
      </w:r>
      <w:r w:rsidR="00075C5F" w:rsidRPr="00D2745E">
        <w:rPr>
          <w:rFonts w:hint="eastAsia"/>
        </w:rPr>
        <w:t>支出に変化はありましたか。</w:t>
      </w:r>
    </w:p>
    <w:p w:rsidR="00075C5F" w:rsidRDefault="00075C5F" w:rsidP="00075C5F">
      <w:pPr>
        <w:adjustRightInd/>
        <w:ind w:left="218" w:hangingChars="100" w:hanging="218"/>
      </w:pPr>
      <w:r>
        <w:rPr>
          <w:rFonts w:hint="eastAsia"/>
        </w:rPr>
        <w:t xml:space="preserve">　□　特に変わらない。</w:t>
      </w:r>
    </w:p>
    <w:p w:rsidR="00075C5F" w:rsidRDefault="00075C5F" w:rsidP="00075C5F">
      <w:pPr>
        <w:adjustRightInd/>
        <w:ind w:left="218" w:hangingChars="100" w:hanging="218"/>
      </w:pPr>
      <w:r>
        <w:rPr>
          <w:rFonts w:hint="eastAsia"/>
        </w:rPr>
        <w:t xml:space="preserve">　□　</w:t>
      </w:r>
      <w:r w:rsidRPr="0029048D">
        <w:rPr>
          <w:rFonts w:hint="eastAsia"/>
        </w:rPr>
        <w:t>どちらかが変わった。もしくは両方とも変わった。</w:t>
      </w:r>
    </w:p>
    <w:p w:rsidR="00075C5F" w:rsidRPr="00F205DB" w:rsidRDefault="00075C5F" w:rsidP="00075C5F">
      <w:pPr>
        <w:adjustRightInd/>
        <w:ind w:left="435" w:hangingChars="200" w:hanging="435"/>
      </w:pPr>
      <w:r>
        <w:rPr>
          <w:rFonts w:hint="eastAsia"/>
        </w:rPr>
        <w:t xml:space="preserve">　　</w:t>
      </w:r>
      <w:r w:rsidRPr="00F205DB">
        <w:rPr>
          <w:rFonts w:hint="eastAsia"/>
        </w:rPr>
        <w:t>（「変わった」と答えた場合）</w:t>
      </w:r>
      <w:r>
        <w:rPr>
          <w:rFonts w:hint="eastAsia"/>
        </w:rPr>
        <w:t>いつからどのような事情でどのように変わりましたか。</w:t>
      </w:r>
      <w:r w:rsidRPr="00F205DB">
        <w:rPr>
          <w:rFonts w:hint="eastAsia"/>
        </w:rPr>
        <w:t>以下に</w:t>
      </w:r>
      <w:r>
        <w:rPr>
          <w:rFonts w:hint="eastAsia"/>
        </w:rPr>
        <w:t>記入して</w:t>
      </w:r>
      <w:r w:rsidRPr="00F205DB">
        <w:rPr>
          <w:rFonts w:hint="eastAsia"/>
        </w:rPr>
        <w:t>ください。また，これらが確認できる資料</w:t>
      </w:r>
      <w:r>
        <w:rPr>
          <w:rFonts w:hint="eastAsia"/>
        </w:rPr>
        <w:t>を提出</w:t>
      </w:r>
      <w:r w:rsidRPr="00F205DB">
        <w:rPr>
          <w:rFonts w:hint="eastAsia"/>
        </w:rPr>
        <w:t>してください。</w:t>
      </w:r>
    </w:p>
    <w:p w:rsidR="00D2745E" w:rsidRPr="00D2745E" w:rsidRDefault="00D2745E" w:rsidP="0029048D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745E" w:rsidRDefault="00D2745E" w:rsidP="0029048D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29048D" w:rsidRDefault="00D2745E" w:rsidP="0029048D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745E" w:rsidRDefault="00D2745E" w:rsidP="0029048D">
      <w:pPr>
        <w:adjustRightInd/>
        <w:ind w:left="218" w:hangingChars="100" w:hanging="218"/>
      </w:pPr>
    </w:p>
    <w:p w:rsidR="00D2745E" w:rsidRDefault="00832B72" w:rsidP="00D21DBE">
      <w:pPr>
        <w:adjustRightInd/>
        <w:ind w:left="218" w:hangingChars="100" w:hanging="218"/>
      </w:pPr>
      <w:r>
        <w:rPr>
          <w:rFonts w:hint="eastAsia"/>
        </w:rPr>
        <w:lastRenderedPageBreak/>
        <w:t>７</w:t>
      </w:r>
      <w:r w:rsidR="00D2745E">
        <w:rPr>
          <w:rFonts w:hint="eastAsia"/>
        </w:rPr>
        <w:t xml:space="preserve">　前回報告以降，上記の</w:t>
      </w:r>
      <w:r w:rsidR="00730E3A">
        <w:rPr>
          <w:rFonts w:hint="eastAsia"/>
        </w:rPr>
        <w:t>定期</w:t>
      </w:r>
      <w:r w:rsidR="00D21DBE">
        <w:rPr>
          <w:rFonts w:hint="eastAsia"/>
        </w:rPr>
        <w:t>収入</w:t>
      </w:r>
      <w:r w:rsidR="00D2745E" w:rsidRPr="00F205DB">
        <w:rPr>
          <w:rFonts w:hint="eastAsia"/>
        </w:rPr>
        <w:t>以外で１回につき１０万円</w:t>
      </w:r>
      <w:r w:rsidR="00D2745E" w:rsidRPr="00D2745E">
        <w:rPr>
          <w:rFonts w:hint="eastAsia"/>
        </w:rPr>
        <w:t>を超えるような臨時収入</w:t>
      </w:r>
      <w:r w:rsidR="00B149C1">
        <w:rPr>
          <w:rFonts w:hint="eastAsia"/>
        </w:rPr>
        <w:t>（保険金受領，遺産分割，不動産売却，有価証券売却など</w:t>
      </w:r>
      <w:r w:rsidR="00730E3A">
        <w:rPr>
          <w:rFonts w:hint="eastAsia"/>
        </w:rPr>
        <w:t>）</w:t>
      </w:r>
      <w:r w:rsidR="00D2745E" w:rsidRPr="00D2745E">
        <w:rPr>
          <w:rFonts w:hint="eastAsia"/>
        </w:rPr>
        <w:t>がありましたか。</w:t>
      </w:r>
    </w:p>
    <w:p w:rsidR="00D2745E" w:rsidRDefault="00D2745E" w:rsidP="0029048D">
      <w:pPr>
        <w:adjustRightInd/>
        <w:ind w:left="218" w:hangingChars="100" w:hanging="218"/>
      </w:pPr>
      <w:r>
        <w:rPr>
          <w:rFonts w:hint="eastAsia"/>
        </w:rPr>
        <w:t xml:space="preserve">　□　ない。　　□　ある。</w:t>
      </w:r>
    </w:p>
    <w:p w:rsidR="005E1F71" w:rsidRDefault="00D2745E" w:rsidP="001D4DED">
      <w:pPr>
        <w:adjustRightInd/>
        <w:ind w:left="435" w:hangingChars="200" w:hanging="435"/>
      </w:pPr>
      <w:r>
        <w:rPr>
          <w:rFonts w:hint="eastAsia"/>
        </w:rPr>
        <w:t xml:space="preserve">　　</w:t>
      </w:r>
      <w:r w:rsidRPr="00F205DB">
        <w:rPr>
          <w:rFonts w:hint="eastAsia"/>
        </w:rPr>
        <w:t>（「ある」と答えた場合）その内容と金額はどのようなものですか。以下に</w:t>
      </w:r>
      <w:r w:rsidR="00353534">
        <w:rPr>
          <w:rFonts w:hint="eastAsia"/>
        </w:rPr>
        <w:t>記入して</w:t>
      </w:r>
      <w:r w:rsidR="00353534" w:rsidRPr="00F205DB">
        <w:rPr>
          <w:rFonts w:hint="eastAsia"/>
        </w:rPr>
        <w:t>ください</w:t>
      </w:r>
      <w:r w:rsidRPr="00F205DB">
        <w:rPr>
          <w:rFonts w:hint="eastAsia"/>
        </w:rPr>
        <w:t>。また，これらが確認できる資料を</w:t>
      </w:r>
      <w:r w:rsidR="00F205DB">
        <w:rPr>
          <w:rFonts w:hint="eastAsia"/>
        </w:rPr>
        <w:t>提出</w:t>
      </w:r>
      <w:r w:rsidRPr="00F205DB">
        <w:rPr>
          <w:rFonts w:hint="eastAsia"/>
        </w:rPr>
        <w:t>してください。</w:t>
      </w:r>
    </w:p>
    <w:p w:rsidR="00D2745E" w:rsidRPr="00D2745E" w:rsidRDefault="00D2745E" w:rsidP="00D2745E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745E" w:rsidRDefault="00D2745E" w:rsidP="00D2745E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745E" w:rsidRDefault="00D2745E" w:rsidP="00D2745E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7F60DC" w:rsidRDefault="00D2745E" w:rsidP="00077E77">
      <w:pPr>
        <w:adjustRightInd/>
        <w:ind w:left="218" w:hangingChars="100" w:hanging="218"/>
      </w:pPr>
      <w:r>
        <w:rPr>
          <w:rFonts w:hint="eastAsia"/>
        </w:rPr>
        <w:t xml:space="preserve">　　</w:t>
      </w:r>
    </w:p>
    <w:p w:rsidR="00D2745E" w:rsidRDefault="00832B72" w:rsidP="0029048D">
      <w:pPr>
        <w:adjustRightInd/>
        <w:ind w:left="218" w:hangingChars="100" w:hanging="218"/>
      </w:pPr>
      <w:r>
        <w:rPr>
          <w:rFonts w:hint="eastAsia"/>
        </w:rPr>
        <w:t>８</w:t>
      </w:r>
      <w:r w:rsidR="00D2745E">
        <w:rPr>
          <w:rFonts w:hint="eastAsia"/>
        </w:rPr>
        <w:t xml:space="preserve">　</w:t>
      </w:r>
      <w:r w:rsidR="00D2745E" w:rsidRPr="00D2745E">
        <w:rPr>
          <w:rFonts w:hint="eastAsia"/>
        </w:rPr>
        <w:t>前回報告以降，</w:t>
      </w:r>
      <w:r w:rsidR="00D2745E">
        <w:rPr>
          <w:rFonts w:hint="eastAsia"/>
        </w:rPr>
        <w:t>上記の</w:t>
      </w:r>
      <w:r w:rsidR="00D2745E" w:rsidRPr="00F205DB">
        <w:rPr>
          <w:rFonts w:hint="eastAsia"/>
        </w:rPr>
        <w:t>定期</w:t>
      </w:r>
      <w:r w:rsidR="00D21DBE">
        <w:rPr>
          <w:rFonts w:hint="eastAsia"/>
        </w:rPr>
        <w:t>支出</w:t>
      </w:r>
      <w:r w:rsidR="00D2745E" w:rsidRPr="00F205DB">
        <w:rPr>
          <w:rFonts w:hint="eastAsia"/>
        </w:rPr>
        <w:t>以外で１回につき１０万円</w:t>
      </w:r>
      <w:r w:rsidR="00D2745E" w:rsidRPr="00D2745E">
        <w:rPr>
          <w:rFonts w:hint="eastAsia"/>
        </w:rPr>
        <w:t>を超えるような臨時支出</w:t>
      </w:r>
      <w:r w:rsidR="00B149C1">
        <w:rPr>
          <w:rFonts w:hint="eastAsia"/>
        </w:rPr>
        <w:t>（治療費，</w:t>
      </w:r>
      <w:r w:rsidR="00101564" w:rsidRPr="00101564">
        <w:rPr>
          <w:rFonts w:hint="eastAsia"/>
        </w:rPr>
        <w:t>施設入所一時金</w:t>
      </w:r>
      <w:r w:rsidR="00101564">
        <w:rPr>
          <w:rFonts w:hint="eastAsia"/>
        </w:rPr>
        <w:t>，</w:t>
      </w:r>
      <w:r w:rsidR="00B149C1">
        <w:rPr>
          <w:rFonts w:hint="eastAsia"/>
        </w:rPr>
        <w:t>債務返済，建物修繕，高額物品購入など</w:t>
      </w:r>
      <w:r w:rsidR="00730E3A">
        <w:rPr>
          <w:rFonts w:hint="eastAsia"/>
        </w:rPr>
        <w:t>）</w:t>
      </w:r>
      <w:r w:rsidR="00D2745E" w:rsidRPr="00D2745E">
        <w:rPr>
          <w:rFonts w:hint="eastAsia"/>
        </w:rPr>
        <w:t>がありましたか。</w:t>
      </w:r>
    </w:p>
    <w:p w:rsidR="00D2745E" w:rsidRDefault="00D2745E" w:rsidP="00D2745E">
      <w:pPr>
        <w:adjustRightInd/>
        <w:ind w:left="218" w:hangingChars="100" w:hanging="218"/>
      </w:pPr>
      <w:r>
        <w:rPr>
          <w:rFonts w:hint="eastAsia"/>
        </w:rPr>
        <w:t xml:space="preserve">　□　ない。　　□　ある。</w:t>
      </w:r>
    </w:p>
    <w:p w:rsidR="00D2745E" w:rsidRPr="00F205DB" w:rsidRDefault="00D2745E" w:rsidP="00D2745E">
      <w:pPr>
        <w:adjustRightInd/>
        <w:ind w:left="435" w:hangingChars="200" w:hanging="435"/>
      </w:pPr>
      <w:r>
        <w:rPr>
          <w:rFonts w:hint="eastAsia"/>
        </w:rPr>
        <w:t xml:space="preserve">　　</w:t>
      </w:r>
      <w:r w:rsidRPr="00F205DB">
        <w:rPr>
          <w:rFonts w:hint="eastAsia"/>
        </w:rPr>
        <w:t>（「ある」と答えた場合）その内容と金額はどのようなものですか。以下に</w:t>
      </w:r>
      <w:r w:rsidR="00353534">
        <w:rPr>
          <w:rFonts w:hint="eastAsia"/>
        </w:rPr>
        <w:t>記入して</w:t>
      </w:r>
      <w:r w:rsidR="00353534" w:rsidRPr="00F205DB">
        <w:rPr>
          <w:rFonts w:hint="eastAsia"/>
        </w:rPr>
        <w:t>ください</w:t>
      </w:r>
      <w:r w:rsidRPr="00F205DB">
        <w:rPr>
          <w:rFonts w:hint="eastAsia"/>
        </w:rPr>
        <w:t>。また，これらが確認できる資料を</w:t>
      </w:r>
      <w:r w:rsidR="00F205DB">
        <w:rPr>
          <w:rFonts w:hint="eastAsia"/>
        </w:rPr>
        <w:t>提出</w:t>
      </w:r>
      <w:r w:rsidRPr="00F205DB">
        <w:rPr>
          <w:rFonts w:hint="eastAsia"/>
        </w:rPr>
        <w:t>してください。</w:t>
      </w:r>
    </w:p>
    <w:p w:rsidR="00D2745E" w:rsidRPr="00D2745E" w:rsidRDefault="00D2745E" w:rsidP="00D2745E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745E" w:rsidRDefault="00D2745E" w:rsidP="00D2745E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745E" w:rsidRDefault="00D2745E" w:rsidP="00D2745E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2745E" w:rsidRPr="00D2745E" w:rsidRDefault="00D2745E" w:rsidP="0029048D">
      <w:pPr>
        <w:adjustRightInd/>
        <w:ind w:left="218" w:hangingChars="100" w:hanging="218"/>
      </w:pPr>
      <w:r>
        <w:rPr>
          <w:rFonts w:hint="eastAsia"/>
        </w:rPr>
        <w:t xml:space="preserve">　　</w:t>
      </w:r>
    </w:p>
    <w:p w:rsidR="00D2745E" w:rsidRDefault="00832B72" w:rsidP="0029048D">
      <w:pPr>
        <w:adjustRightInd/>
        <w:ind w:left="218" w:hangingChars="100" w:hanging="218"/>
      </w:pPr>
      <w:r>
        <w:rPr>
          <w:rFonts w:hint="eastAsia"/>
        </w:rPr>
        <w:t>９</w:t>
      </w:r>
      <w:r w:rsidR="00D2745E">
        <w:rPr>
          <w:rFonts w:hint="eastAsia"/>
        </w:rPr>
        <w:t xml:space="preserve">　</w:t>
      </w:r>
      <w:r w:rsidR="00D2745E" w:rsidRPr="00D2745E">
        <w:rPr>
          <w:rFonts w:hint="eastAsia"/>
        </w:rPr>
        <w:t>前回報告以降，本人が得た金銭（定期収入，臨時収入の全てを含む。）は，全額，今回提出した通帳に入金されていますか。</w:t>
      </w:r>
    </w:p>
    <w:p w:rsidR="00D2745E" w:rsidRDefault="00F205DB" w:rsidP="0029048D">
      <w:pPr>
        <w:adjustRightInd/>
        <w:ind w:left="218" w:hangingChars="100" w:hanging="218"/>
      </w:pPr>
      <w:r>
        <w:rPr>
          <w:rFonts w:hint="eastAsia"/>
        </w:rPr>
        <w:t xml:space="preserve">　□　はい。　　□　いいえ。</w:t>
      </w:r>
    </w:p>
    <w:p w:rsidR="00D2745E" w:rsidRPr="00D2745E" w:rsidRDefault="00F205DB" w:rsidP="00F205DB">
      <w:pPr>
        <w:adjustRightInd/>
        <w:ind w:left="435" w:hangingChars="200" w:hanging="435"/>
      </w:pPr>
      <w:r>
        <w:rPr>
          <w:rFonts w:hint="eastAsia"/>
        </w:rPr>
        <w:t xml:space="preserve">　　</w:t>
      </w:r>
      <w:r w:rsidR="00A203E7">
        <w:rPr>
          <w:rFonts w:hint="eastAsia"/>
        </w:rPr>
        <w:t>（「いいえ</w:t>
      </w:r>
      <w:r w:rsidRPr="00F205DB">
        <w:rPr>
          <w:rFonts w:hint="eastAsia"/>
        </w:rPr>
        <w:t>」と答えた場合）その内容と金額はどのようなものですか。以下に</w:t>
      </w:r>
      <w:r w:rsidR="00353534">
        <w:rPr>
          <w:rFonts w:hint="eastAsia"/>
        </w:rPr>
        <w:t>記入して</w:t>
      </w:r>
      <w:r w:rsidR="00353534" w:rsidRPr="00F205DB">
        <w:rPr>
          <w:rFonts w:hint="eastAsia"/>
        </w:rPr>
        <w:t>ください</w:t>
      </w:r>
      <w:r w:rsidRPr="00F205DB">
        <w:rPr>
          <w:rFonts w:hint="eastAsia"/>
        </w:rPr>
        <w:t>。また，これらが確認できる資料を</w:t>
      </w:r>
      <w:r>
        <w:rPr>
          <w:rFonts w:hint="eastAsia"/>
        </w:rPr>
        <w:t>提出</w:t>
      </w:r>
      <w:r w:rsidRPr="00F205DB">
        <w:rPr>
          <w:rFonts w:hint="eastAsia"/>
        </w:rPr>
        <w:t>してください。</w:t>
      </w:r>
    </w:p>
    <w:p w:rsidR="00F205DB" w:rsidRPr="00D2745E" w:rsidRDefault="00F205DB" w:rsidP="00F205DB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205DB" w:rsidRDefault="00F205DB" w:rsidP="00F205DB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205DB" w:rsidRDefault="00F205DB" w:rsidP="00F205DB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205DB" w:rsidRPr="00D2745E" w:rsidRDefault="00F205DB" w:rsidP="00F205DB">
      <w:pPr>
        <w:adjustRightInd/>
        <w:ind w:left="218" w:hangingChars="100" w:hanging="218"/>
      </w:pPr>
    </w:p>
    <w:p w:rsidR="00D2745E" w:rsidRPr="00F205DB" w:rsidRDefault="00832B72" w:rsidP="0029048D">
      <w:pPr>
        <w:adjustRightInd/>
        <w:ind w:left="218" w:hangingChars="100" w:hanging="218"/>
      </w:pPr>
      <w:r>
        <w:rPr>
          <w:rFonts w:hint="eastAsia"/>
        </w:rPr>
        <w:t>10</w:t>
      </w:r>
      <w:r w:rsidR="00F205DB">
        <w:rPr>
          <w:rFonts w:hint="eastAsia"/>
        </w:rPr>
        <w:t xml:space="preserve">　</w:t>
      </w:r>
      <w:r w:rsidR="00F205DB" w:rsidRPr="00F205DB">
        <w:rPr>
          <w:rFonts w:hint="eastAsia"/>
        </w:rPr>
        <w:t>前回報告以降，本人の財産から，本人以外の人（本人の配偶者，親族，後見人自身を含みます。）の利益となるような支出をしたことがありますか。</w:t>
      </w:r>
    </w:p>
    <w:p w:rsidR="00F205DB" w:rsidRDefault="00F205DB" w:rsidP="0029048D">
      <w:pPr>
        <w:adjustRightInd/>
        <w:ind w:left="218" w:hangingChars="100" w:hanging="218"/>
      </w:pPr>
      <w:r>
        <w:rPr>
          <w:rFonts w:hint="eastAsia"/>
        </w:rPr>
        <w:t xml:space="preserve">　□　ない。　　□　ある。</w:t>
      </w:r>
    </w:p>
    <w:p w:rsidR="00F205DB" w:rsidRPr="00F205DB" w:rsidRDefault="00F205DB" w:rsidP="00F205DB">
      <w:pPr>
        <w:adjustRightInd/>
        <w:ind w:left="435" w:hangingChars="200" w:hanging="435"/>
      </w:pPr>
      <w:r>
        <w:rPr>
          <w:rFonts w:hint="eastAsia"/>
        </w:rPr>
        <w:t xml:space="preserve">　　</w:t>
      </w:r>
      <w:r w:rsidRPr="00F205DB">
        <w:rPr>
          <w:rFonts w:hint="eastAsia"/>
        </w:rPr>
        <w:t>（「ある」と答えた場合）誰のために，いくらを，どのような目的で支出しましたか。以下に</w:t>
      </w:r>
      <w:r w:rsidR="00353534">
        <w:rPr>
          <w:rFonts w:hint="eastAsia"/>
        </w:rPr>
        <w:t>記入して</w:t>
      </w:r>
      <w:r w:rsidR="00353534" w:rsidRPr="00F205DB">
        <w:rPr>
          <w:rFonts w:hint="eastAsia"/>
        </w:rPr>
        <w:t>ください</w:t>
      </w:r>
      <w:r w:rsidRPr="00F205DB">
        <w:rPr>
          <w:rFonts w:hint="eastAsia"/>
        </w:rPr>
        <w:t>。また，これらが確認できる資料を提出してください。</w:t>
      </w:r>
    </w:p>
    <w:p w:rsidR="00F205DB" w:rsidRPr="00D2745E" w:rsidRDefault="00F205DB" w:rsidP="00F205DB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205DB" w:rsidRDefault="00F205DB" w:rsidP="00F205DB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205DB" w:rsidRDefault="00F205DB" w:rsidP="00F205DB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077E77" w:rsidRDefault="00077E77" w:rsidP="0029048D">
      <w:pPr>
        <w:adjustRightInd/>
        <w:ind w:left="218" w:hangingChars="100" w:hanging="218"/>
      </w:pPr>
    </w:p>
    <w:p w:rsidR="00F205DB" w:rsidRPr="00F205DB" w:rsidRDefault="00832B72" w:rsidP="0029048D">
      <w:pPr>
        <w:adjustRightInd/>
        <w:ind w:left="218" w:hangingChars="100" w:hanging="218"/>
      </w:pPr>
      <w:r>
        <w:rPr>
          <w:rFonts w:hint="eastAsia"/>
        </w:rPr>
        <w:t>11</w:t>
      </w:r>
      <w:r w:rsidR="00F205DB">
        <w:rPr>
          <w:rFonts w:hint="eastAsia"/>
        </w:rPr>
        <w:t xml:space="preserve">　</w:t>
      </w:r>
      <w:r w:rsidR="00353534">
        <w:rPr>
          <w:rFonts w:hint="eastAsia"/>
        </w:rPr>
        <w:t>その他，裁判所に報告しておきたいことがあれば記入して</w:t>
      </w:r>
      <w:r w:rsidR="00F205DB" w:rsidRPr="00F205DB">
        <w:rPr>
          <w:rFonts w:hint="eastAsia"/>
        </w:rPr>
        <w:t>ください。</w:t>
      </w:r>
    </w:p>
    <w:p w:rsidR="00F205DB" w:rsidRPr="00D2745E" w:rsidRDefault="00F205DB" w:rsidP="00F205DB">
      <w:pPr>
        <w:adjustRightInd/>
        <w:ind w:left="218" w:hangingChars="100" w:hanging="218"/>
        <w:rPr>
          <w:u w:val="single"/>
        </w:rPr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205DB" w:rsidRDefault="00F205DB" w:rsidP="00F205DB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205DB" w:rsidRDefault="00F205DB" w:rsidP="00F205DB">
      <w:pPr>
        <w:adjustRightInd/>
        <w:ind w:left="218" w:hangingChars="100" w:hanging="218"/>
      </w:pPr>
      <w:r>
        <w:rPr>
          <w:rFonts w:hint="eastAsia"/>
        </w:rPr>
        <w:t xml:space="preserve">　　</w:t>
      </w:r>
      <w:r w:rsidRPr="00D274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353534" w:rsidRDefault="00353534" w:rsidP="00B12F2F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6760F4" w:rsidRDefault="006760F4" w:rsidP="006760F4">
      <w:pPr>
        <w:adjustRightInd/>
        <w:spacing w:line="320" w:lineRule="exact"/>
        <w:ind w:firstLineChars="100" w:firstLine="218"/>
        <w:rPr>
          <w:rFonts w:hAnsi="Times New Roman" w:cs="Times New Roman"/>
          <w:color w:val="auto"/>
        </w:rPr>
      </w:pPr>
      <w:r>
        <w:rPr>
          <w:rFonts w:hint="eastAsia"/>
        </w:rPr>
        <w:t>以上のとおり間違いありません。</w:t>
      </w:r>
    </w:p>
    <w:p w:rsidR="001D4DED" w:rsidRPr="00B12F2F" w:rsidRDefault="00E71888" w:rsidP="001D4DED">
      <w:pPr>
        <w:adjustRightInd/>
        <w:spacing w:line="32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　　　　　　令和</w:t>
      </w:r>
      <w:r w:rsidR="001D4DED" w:rsidRPr="00B12F2F">
        <w:rPr>
          <w:rFonts w:hint="eastAsia"/>
          <w:color w:val="auto"/>
        </w:rPr>
        <w:t xml:space="preserve">　　年　　月　　日</w:t>
      </w:r>
    </w:p>
    <w:p w:rsidR="001D4DED" w:rsidRPr="00B12F2F" w:rsidRDefault="001D4DED" w:rsidP="001D4DED">
      <w:pPr>
        <w:adjustRightInd/>
        <w:spacing w:line="320" w:lineRule="exact"/>
        <w:rPr>
          <w:rFonts w:hAnsi="Times New Roman" w:cs="Times New Roman"/>
          <w:color w:val="auto"/>
        </w:rPr>
      </w:pPr>
      <w:r w:rsidRPr="00B12F2F">
        <w:rPr>
          <w:rFonts w:hint="eastAsia"/>
          <w:color w:val="auto"/>
        </w:rPr>
        <w:t xml:space="preserve">　　　　　　　</w:t>
      </w:r>
      <w:r>
        <w:rPr>
          <w:rFonts w:hint="eastAsia"/>
          <w:color w:val="auto"/>
        </w:rPr>
        <w:t xml:space="preserve">　　</w:t>
      </w:r>
      <w:r w:rsidR="00832B72">
        <w:rPr>
          <w:rFonts w:hint="eastAsia"/>
          <w:color w:val="auto"/>
          <w:u w:val="single" w:color="000000"/>
        </w:rPr>
        <w:t>報告者（保佐人</w:t>
      </w:r>
      <w:r w:rsidRPr="00B12F2F">
        <w:rPr>
          <w:rFonts w:hint="eastAsia"/>
          <w:color w:val="auto"/>
          <w:u w:val="single" w:color="000000"/>
        </w:rPr>
        <w:t xml:space="preserve">）　　　　　</w:t>
      </w:r>
      <w:r>
        <w:rPr>
          <w:rFonts w:hint="eastAsia"/>
          <w:color w:val="auto"/>
          <w:u w:val="single" w:color="000000"/>
        </w:rPr>
        <w:t xml:space="preserve">　</w:t>
      </w:r>
      <w:r w:rsidRPr="00B12F2F">
        <w:rPr>
          <w:rFonts w:hint="eastAsia"/>
          <w:color w:val="auto"/>
          <w:u w:val="single" w:color="000000"/>
        </w:rPr>
        <w:t xml:space="preserve">　　　</w:t>
      </w:r>
      <w:r w:rsidR="004A07ED">
        <w:rPr>
          <w:rFonts w:hint="eastAsia"/>
          <w:color w:val="auto"/>
          <w:u w:val="single" w:color="000000"/>
        </w:rPr>
        <w:t xml:space="preserve">　</w:t>
      </w:r>
      <w:r w:rsidRPr="00B12F2F">
        <w:rPr>
          <w:rFonts w:hint="eastAsia"/>
          <w:color w:val="auto"/>
          <w:u w:val="single" w:color="000000"/>
        </w:rPr>
        <w:t>印</w:t>
      </w:r>
    </w:p>
    <w:p w:rsidR="001D4DED" w:rsidRDefault="001D4DED" w:rsidP="001D4DED">
      <w:pPr>
        <w:adjustRightInd/>
        <w:spacing w:line="320" w:lineRule="exact"/>
        <w:rPr>
          <w:color w:val="auto"/>
          <w:u w:val="single" w:color="000000"/>
        </w:rPr>
      </w:pPr>
      <w:r w:rsidRPr="00B12F2F">
        <w:rPr>
          <w:rFonts w:hint="eastAsia"/>
          <w:color w:val="auto"/>
        </w:rPr>
        <w:t xml:space="preserve">　　　　　　　</w:t>
      </w:r>
      <w:r>
        <w:rPr>
          <w:rFonts w:hint="eastAsia"/>
          <w:color w:val="auto"/>
        </w:rPr>
        <w:t xml:space="preserve">　　</w:t>
      </w:r>
      <w:r w:rsidRPr="00B12F2F">
        <w:rPr>
          <w:rFonts w:hint="eastAsia"/>
          <w:color w:val="auto"/>
          <w:u w:val="single" w:color="000000"/>
        </w:rPr>
        <w:t xml:space="preserve">住所　　　　　　　　　　　　　　　　　</w:t>
      </w:r>
      <w:r>
        <w:rPr>
          <w:rFonts w:hint="eastAsia"/>
          <w:color w:val="auto"/>
          <w:u w:val="single" w:color="000000"/>
        </w:rPr>
        <w:t xml:space="preserve">　　　　　　　　　　　　　</w:t>
      </w:r>
    </w:p>
    <w:p w:rsidR="0018543E" w:rsidRPr="00F05C77" w:rsidRDefault="001D4DED" w:rsidP="00B12F2F">
      <w:pPr>
        <w:adjustRightInd/>
        <w:spacing w:line="320" w:lineRule="exact"/>
        <w:rPr>
          <w:rFonts w:hAnsi="Times New Roman" w:cs="Times New Roman"/>
          <w:color w:val="auto"/>
          <w:u w:val="single"/>
        </w:rPr>
      </w:pPr>
      <w:r>
        <w:rPr>
          <w:rFonts w:hint="eastAsia"/>
          <w:color w:val="auto"/>
        </w:rPr>
        <w:t xml:space="preserve">　　　　　　　　　</w:t>
      </w:r>
      <w:r w:rsidRPr="00034A83">
        <w:rPr>
          <w:rFonts w:hint="eastAsia"/>
          <w:color w:val="auto"/>
          <w:u w:val="single"/>
        </w:rPr>
        <w:t xml:space="preserve">電話　　　　（　　　）　　　　　携帯　　　　（　　　）　　　　　</w:t>
      </w:r>
    </w:p>
    <w:sectPr w:rsidR="0018543E" w:rsidRPr="00F05C77" w:rsidSect="00F55BF6">
      <w:headerReference w:type="default" r:id="rId8"/>
      <w:pgSz w:w="11906" w:h="16838" w:code="9"/>
      <w:pgMar w:top="851" w:right="851" w:bottom="851" w:left="1701" w:header="0" w:footer="284" w:gutter="0"/>
      <w:pgNumType w:start="1"/>
      <w:cols w:space="720"/>
      <w:docGrid w:type="linesAndChars" w:linePitch="326" w:charSpace="-4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81C" w:rsidRDefault="004C381C">
      <w:r>
        <w:separator/>
      </w:r>
    </w:p>
  </w:endnote>
  <w:endnote w:type="continuationSeparator" w:id="0">
    <w:p w:rsidR="004C381C" w:rsidRDefault="004C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81C" w:rsidRDefault="004C381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C381C" w:rsidRDefault="004C3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673" w:rsidRDefault="007E0673">
    <w:pPr>
      <w:adjustRightInd/>
      <w:spacing w:line="288" w:lineRule="exact"/>
      <w:rPr>
        <w:rFonts w:hAnsi="Times New Roman" w:cs="Times New Roman"/>
      </w:rPr>
    </w:pPr>
    <w:r>
      <w:t xml:space="preserve">                        </w:t>
    </w: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36474"/>
    <w:multiLevelType w:val="hybridMultilevel"/>
    <w:tmpl w:val="241A756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4322C886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EB738F3"/>
    <w:multiLevelType w:val="hybridMultilevel"/>
    <w:tmpl w:val="0CD0EAE8"/>
    <w:lvl w:ilvl="0" w:tplc="A5A67B28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45CE36E4"/>
    <w:multiLevelType w:val="hybridMultilevel"/>
    <w:tmpl w:val="6202639A"/>
    <w:lvl w:ilvl="0" w:tplc="AADC3836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49C96EA7"/>
    <w:multiLevelType w:val="hybridMultilevel"/>
    <w:tmpl w:val="CB2E55AC"/>
    <w:lvl w:ilvl="0" w:tplc="04C69558">
      <w:numFmt w:val="bullet"/>
      <w:lvlText w:val="□"/>
      <w:lvlJc w:val="left"/>
      <w:pPr>
        <w:tabs>
          <w:tab w:val="num" w:pos="1095"/>
        </w:tabs>
        <w:ind w:left="1095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4" w15:restartNumberingAfterBreak="0">
    <w:nsid w:val="51671485"/>
    <w:multiLevelType w:val="hybridMultilevel"/>
    <w:tmpl w:val="C980C0E2"/>
    <w:lvl w:ilvl="0" w:tplc="4AFAAC20">
      <w:numFmt w:val="bullet"/>
      <w:lvlText w:val="○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6"/>
  <w:hyphenationZone w:val="0"/>
  <w:drawingGridHorizontalSpacing w:val="10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 style="mso-position-horizont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559E"/>
    <w:rsid w:val="00012CBE"/>
    <w:rsid w:val="00017549"/>
    <w:rsid w:val="0003215F"/>
    <w:rsid w:val="00034A83"/>
    <w:rsid w:val="00036BD8"/>
    <w:rsid w:val="00060038"/>
    <w:rsid w:val="000632F7"/>
    <w:rsid w:val="000723C8"/>
    <w:rsid w:val="00072DFF"/>
    <w:rsid w:val="00075C5F"/>
    <w:rsid w:val="00077E77"/>
    <w:rsid w:val="000966C7"/>
    <w:rsid w:val="000A4CDA"/>
    <w:rsid w:val="000B12B5"/>
    <w:rsid w:val="000C74E6"/>
    <w:rsid w:val="000D2459"/>
    <w:rsid w:val="000E22ED"/>
    <w:rsid w:val="000E3D99"/>
    <w:rsid w:val="000F478C"/>
    <w:rsid w:val="000F5D1E"/>
    <w:rsid w:val="00101564"/>
    <w:rsid w:val="00102EE6"/>
    <w:rsid w:val="00107B39"/>
    <w:rsid w:val="00107DE8"/>
    <w:rsid w:val="001129E2"/>
    <w:rsid w:val="00123472"/>
    <w:rsid w:val="00130E37"/>
    <w:rsid w:val="00154FDC"/>
    <w:rsid w:val="0017458C"/>
    <w:rsid w:val="0018543E"/>
    <w:rsid w:val="00186862"/>
    <w:rsid w:val="0019268D"/>
    <w:rsid w:val="00192847"/>
    <w:rsid w:val="00193C14"/>
    <w:rsid w:val="001A09BC"/>
    <w:rsid w:val="001C7A42"/>
    <w:rsid w:val="001D0602"/>
    <w:rsid w:val="001D4DED"/>
    <w:rsid w:val="001D5BD4"/>
    <w:rsid w:val="001F70C3"/>
    <w:rsid w:val="0021091D"/>
    <w:rsid w:val="00213855"/>
    <w:rsid w:val="00223D8C"/>
    <w:rsid w:val="002269DC"/>
    <w:rsid w:val="002308B3"/>
    <w:rsid w:val="00274701"/>
    <w:rsid w:val="00280579"/>
    <w:rsid w:val="00280DBF"/>
    <w:rsid w:val="0029032E"/>
    <w:rsid w:val="0029048D"/>
    <w:rsid w:val="00293771"/>
    <w:rsid w:val="002A5F0C"/>
    <w:rsid w:val="002C3308"/>
    <w:rsid w:val="002D29EA"/>
    <w:rsid w:val="002D60AE"/>
    <w:rsid w:val="002D7B0B"/>
    <w:rsid w:val="002E03D2"/>
    <w:rsid w:val="002E1BB3"/>
    <w:rsid w:val="002E792D"/>
    <w:rsid w:val="002F1241"/>
    <w:rsid w:val="002F1417"/>
    <w:rsid w:val="002F273A"/>
    <w:rsid w:val="002F4D2B"/>
    <w:rsid w:val="00302E1C"/>
    <w:rsid w:val="003318D7"/>
    <w:rsid w:val="00345A37"/>
    <w:rsid w:val="00352F17"/>
    <w:rsid w:val="00353534"/>
    <w:rsid w:val="0036327E"/>
    <w:rsid w:val="003771B7"/>
    <w:rsid w:val="00382D13"/>
    <w:rsid w:val="00387871"/>
    <w:rsid w:val="003924BF"/>
    <w:rsid w:val="003B717D"/>
    <w:rsid w:val="003C5E2D"/>
    <w:rsid w:val="003C6D0C"/>
    <w:rsid w:val="003D5908"/>
    <w:rsid w:val="003E1A95"/>
    <w:rsid w:val="0040307E"/>
    <w:rsid w:val="0040649D"/>
    <w:rsid w:val="00412E30"/>
    <w:rsid w:val="004212D5"/>
    <w:rsid w:val="00426A58"/>
    <w:rsid w:val="00440D67"/>
    <w:rsid w:val="0046199B"/>
    <w:rsid w:val="00475875"/>
    <w:rsid w:val="0047722A"/>
    <w:rsid w:val="004807B4"/>
    <w:rsid w:val="00485004"/>
    <w:rsid w:val="004A07ED"/>
    <w:rsid w:val="004B4AB1"/>
    <w:rsid w:val="004B59E7"/>
    <w:rsid w:val="004B72D5"/>
    <w:rsid w:val="004C381C"/>
    <w:rsid w:val="004D06C3"/>
    <w:rsid w:val="004E651F"/>
    <w:rsid w:val="004E6D15"/>
    <w:rsid w:val="004F4A60"/>
    <w:rsid w:val="00517DFB"/>
    <w:rsid w:val="00545F42"/>
    <w:rsid w:val="00556501"/>
    <w:rsid w:val="00580B40"/>
    <w:rsid w:val="0059163A"/>
    <w:rsid w:val="005977B4"/>
    <w:rsid w:val="005A5463"/>
    <w:rsid w:val="005B49D5"/>
    <w:rsid w:val="005B66DF"/>
    <w:rsid w:val="005B7835"/>
    <w:rsid w:val="005E1F71"/>
    <w:rsid w:val="005E2E14"/>
    <w:rsid w:val="005E3095"/>
    <w:rsid w:val="005E75B8"/>
    <w:rsid w:val="005F3A6F"/>
    <w:rsid w:val="005F62A9"/>
    <w:rsid w:val="00607B0E"/>
    <w:rsid w:val="00616B67"/>
    <w:rsid w:val="00620CCB"/>
    <w:rsid w:val="00640ACD"/>
    <w:rsid w:val="00643B29"/>
    <w:rsid w:val="0066208D"/>
    <w:rsid w:val="006760F4"/>
    <w:rsid w:val="0068313B"/>
    <w:rsid w:val="006901E4"/>
    <w:rsid w:val="006A04C1"/>
    <w:rsid w:val="006A08C1"/>
    <w:rsid w:val="006B3690"/>
    <w:rsid w:val="006C00FD"/>
    <w:rsid w:val="006D2EEF"/>
    <w:rsid w:val="006D6868"/>
    <w:rsid w:val="006E441B"/>
    <w:rsid w:val="006E5966"/>
    <w:rsid w:val="00700982"/>
    <w:rsid w:val="007124DF"/>
    <w:rsid w:val="00720A96"/>
    <w:rsid w:val="00730071"/>
    <w:rsid w:val="00730E3A"/>
    <w:rsid w:val="007414A6"/>
    <w:rsid w:val="00746C89"/>
    <w:rsid w:val="00766DAD"/>
    <w:rsid w:val="007769E9"/>
    <w:rsid w:val="007805A4"/>
    <w:rsid w:val="007915F1"/>
    <w:rsid w:val="007921E3"/>
    <w:rsid w:val="007B4AC5"/>
    <w:rsid w:val="007C0FDB"/>
    <w:rsid w:val="007D0813"/>
    <w:rsid w:val="007D6256"/>
    <w:rsid w:val="007E05A0"/>
    <w:rsid w:val="007E0673"/>
    <w:rsid w:val="007F09C4"/>
    <w:rsid w:val="007F0FB0"/>
    <w:rsid w:val="007F2917"/>
    <w:rsid w:val="007F60DC"/>
    <w:rsid w:val="00806989"/>
    <w:rsid w:val="0082626F"/>
    <w:rsid w:val="008305CC"/>
    <w:rsid w:val="00832B72"/>
    <w:rsid w:val="0084199F"/>
    <w:rsid w:val="00851A9A"/>
    <w:rsid w:val="00865D1F"/>
    <w:rsid w:val="00867380"/>
    <w:rsid w:val="00891B6B"/>
    <w:rsid w:val="00896BFE"/>
    <w:rsid w:val="008E0028"/>
    <w:rsid w:val="008E56A3"/>
    <w:rsid w:val="008E7930"/>
    <w:rsid w:val="008F67D7"/>
    <w:rsid w:val="009025C7"/>
    <w:rsid w:val="009120C8"/>
    <w:rsid w:val="009175EB"/>
    <w:rsid w:val="00920315"/>
    <w:rsid w:val="00926BF1"/>
    <w:rsid w:val="00936D6B"/>
    <w:rsid w:val="00946FDA"/>
    <w:rsid w:val="00954F61"/>
    <w:rsid w:val="009552D8"/>
    <w:rsid w:val="00960316"/>
    <w:rsid w:val="0096392F"/>
    <w:rsid w:val="0098417D"/>
    <w:rsid w:val="00984AC4"/>
    <w:rsid w:val="00986581"/>
    <w:rsid w:val="009B6356"/>
    <w:rsid w:val="009D11A4"/>
    <w:rsid w:val="009E2F9C"/>
    <w:rsid w:val="009F45D0"/>
    <w:rsid w:val="00A011E4"/>
    <w:rsid w:val="00A12804"/>
    <w:rsid w:val="00A150BE"/>
    <w:rsid w:val="00A159BA"/>
    <w:rsid w:val="00A203E7"/>
    <w:rsid w:val="00A2150F"/>
    <w:rsid w:val="00A35826"/>
    <w:rsid w:val="00A43243"/>
    <w:rsid w:val="00A45C4E"/>
    <w:rsid w:val="00A55D4C"/>
    <w:rsid w:val="00A57C07"/>
    <w:rsid w:val="00A62002"/>
    <w:rsid w:val="00A6407D"/>
    <w:rsid w:val="00A6626B"/>
    <w:rsid w:val="00A816A9"/>
    <w:rsid w:val="00AD43CF"/>
    <w:rsid w:val="00AF1ECE"/>
    <w:rsid w:val="00AF7154"/>
    <w:rsid w:val="00B04FE4"/>
    <w:rsid w:val="00B11B08"/>
    <w:rsid w:val="00B12F2F"/>
    <w:rsid w:val="00B149C1"/>
    <w:rsid w:val="00B228EC"/>
    <w:rsid w:val="00B23F34"/>
    <w:rsid w:val="00B3559E"/>
    <w:rsid w:val="00B37470"/>
    <w:rsid w:val="00B60DF4"/>
    <w:rsid w:val="00B64602"/>
    <w:rsid w:val="00B73A7F"/>
    <w:rsid w:val="00B77333"/>
    <w:rsid w:val="00B84C3A"/>
    <w:rsid w:val="00BB7206"/>
    <w:rsid w:val="00BC118C"/>
    <w:rsid w:val="00BC46C6"/>
    <w:rsid w:val="00BE756C"/>
    <w:rsid w:val="00BF41F8"/>
    <w:rsid w:val="00C16325"/>
    <w:rsid w:val="00C17EC0"/>
    <w:rsid w:val="00C235ED"/>
    <w:rsid w:val="00C443ED"/>
    <w:rsid w:val="00C568BB"/>
    <w:rsid w:val="00C640C0"/>
    <w:rsid w:val="00C8507D"/>
    <w:rsid w:val="00C90F9A"/>
    <w:rsid w:val="00C97F5D"/>
    <w:rsid w:val="00CA171A"/>
    <w:rsid w:val="00CA65C4"/>
    <w:rsid w:val="00CB2C08"/>
    <w:rsid w:val="00CB6E37"/>
    <w:rsid w:val="00CD0B13"/>
    <w:rsid w:val="00CD78CC"/>
    <w:rsid w:val="00CE4F5C"/>
    <w:rsid w:val="00D05948"/>
    <w:rsid w:val="00D12C1B"/>
    <w:rsid w:val="00D1566F"/>
    <w:rsid w:val="00D168E9"/>
    <w:rsid w:val="00D20530"/>
    <w:rsid w:val="00D21DBE"/>
    <w:rsid w:val="00D238AD"/>
    <w:rsid w:val="00D2745E"/>
    <w:rsid w:val="00D302A7"/>
    <w:rsid w:val="00D312FF"/>
    <w:rsid w:val="00D51D48"/>
    <w:rsid w:val="00D71989"/>
    <w:rsid w:val="00D732B2"/>
    <w:rsid w:val="00D867A4"/>
    <w:rsid w:val="00D93EAE"/>
    <w:rsid w:val="00D948B9"/>
    <w:rsid w:val="00D954E5"/>
    <w:rsid w:val="00D96E2A"/>
    <w:rsid w:val="00DC308C"/>
    <w:rsid w:val="00DD5894"/>
    <w:rsid w:val="00DE7813"/>
    <w:rsid w:val="00DF547B"/>
    <w:rsid w:val="00DF6143"/>
    <w:rsid w:val="00E03676"/>
    <w:rsid w:val="00E23CB4"/>
    <w:rsid w:val="00E23EB4"/>
    <w:rsid w:val="00E420F3"/>
    <w:rsid w:val="00E50CEB"/>
    <w:rsid w:val="00E56688"/>
    <w:rsid w:val="00E670D4"/>
    <w:rsid w:val="00E71888"/>
    <w:rsid w:val="00E83DFC"/>
    <w:rsid w:val="00E8633D"/>
    <w:rsid w:val="00E86AED"/>
    <w:rsid w:val="00E96BFD"/>
    <w:rsid w:val="00EB28ED"/>
    <w:rsid w:val="00EC06DE"/>
    <w:rsid w:val="00EE7274"/>
    <w:rsid w:val="00EF5410"/>
    <w:rsid w:val="00F05C77"/>
    <w:rsid w:val="00F0618C"/>
    <w:rsid w:val="00F205DB"/>
    <w:rsid w:val="00F2315F"/>
    <w:rsid w:val="00F23E5A"/>
    <w:rsid w:val="00F55BF6"/>
    <w:rsid w:val="00F629F7"/>
    <w:rsid w:val="00F67FCF"/>
    <w:rsid w:val="00F72F96"/>
    <w:rsid w:val="00F855B2"/>
    <w:rsid w:val="00F85E08"/>
    <w:rsid w:val="00F8682D"/>
    <w:rsid w:val="00F87B5B"/>
    <w:rsid w:val="00F920A1"/>
    <w:rsid w:val="00FA0FA5"/>
    <w:rsid w:val="00FA220E"/>
    <w:rsid w:val="00FA75EC"/>
    <w:rsid w:val="00FD083D"/>
    <w:rsid w:val="00FE03E1"/>
    <w:rsid w:val="00FE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style="mso-position-horizont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B7BEFC3C-18DA-471B-826B-C9DE118C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17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4E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954E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D7B0B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B11B08"/>
  </w:style>
  <w:style w:type="table" w:styleId="a7">
    <w:name w:val="Table Grid"/>
    <w:basedOn w:val="a1"/>
    <w:rsid w:val="00B11B08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B11B08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paragraph" w:styleId="a8">
    <w:name w:val="Closing"/>
    <w:basedOn w:val="a"/>
    <w:link w:val="a9"/>
    <w:rsid w:val="00B11B08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character" w:customStyle="1" w:styleId="a9">
    <w:name w:val="結語 (文字)"/>
    <w:basedOn w:val="a0"/>
    <w:link w:val="a8"/>
    <w:rsid w:val="00B11B08"/>
    <w:rPr>
      <w:rFonts w:ascii="Century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5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3130E-038D-4046-BAD3-61A34484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398</Words>
  <Characters>2271</Characters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</vt:lpstr>
    </vt:vector>
  </TitlesOfParts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2014-11-10T12:50:00Z</cp:lastPrinted>
  <dcterms:created xsi:type="dcterms:W3CDTF">2015-03-29T06:19:00Z</dcterms:created>
  <dcterms:modified xsi:type="dcterms:W3CDTF">2019-09-12T00:14:00Z</dcterms:modified>
</cp:coreProperties>
</file>