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2D" w:rsidRPr="006760F4" w:rsidRDefault="00D41E1D" w:rsidP="00D238AD">
      <w:pPr>
        <w:adjustRightInd/>
        <w:spacing w:line="320" w:lineRule="exact"/>
        <w:rPr>
          <w:color w:val="auto"/>
        </w:rPr>
      </w:pPr>
      <w:r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348.55pt;margin-top:3.55pt;width:95.9pt;height:11.35pt;z-index:251656704;mso-wrap-distance-left:0;mso-wrap-distance-right:0" o:bullet="t" filled="f" fillcolor="red" stroked="f" strokecolor="red">
            <v:textbox style="mso-next-textbox:#_x0000_s1330" inset="0,0,0,0">
              <w:txbxContent>
                <w:p w:rsidR="007E0673" w:rsidRPr="004D06C3" w:rsidRDefault="007E0673" w:rsidP="009F45D0">
                  <w:pPr>
                    <w:autoSpaceDE w:val="0"/>
                    <w:autoSpaceDN w:val="0"/>
                    <w:adjustRightInd/>
                    <w:spacing w:line="240" w:lineRule="exact"/>
                    <w:rPr>
                      <w:rFonts w:hAnsi="Times New Roman" w:cs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38AD">
        <w:rPr>
          <w:rFonts w:hint="eastAsia"/>
          <w:color w:val="auto"/>
        </w:rPr>
        <w:t>基本事件</w:t>
      </w:r>
      <w:r w:rsidR="006760F4">
        <w:rPr>
          <w:rFonts w:hint="eastAsia"/>
          <w:color w:val="auto"/>
        </w:rPr>
        <w:t xml:space="preserve">　　</w:t>
      </w:r>
      <w:r w:rsidR="00D238AD" w:rsidRPr="006760F4">
        <w:rPr>
          <w:rFonts w:hint="eastAsia"/>
          <w:color w:val="auto"/>
          <w:u w:val="single"/>
        </w:rPr>
        <w:t>平成</w:t>
      </w:r>
      <w:r>
        <w:rPr>
          <w:rFonts w:hint="eastAsia"/>
          <w:color w:val="auto"/>
          <w:u w:val="single"/>
        </w:rPr>
        <w:t>・令和</w:t>
      </w:r>
      <w:r w:rsidR="00D238AD" w:rsidRPr="006760F4">
        <w:rPr>
          <w:rFonts w:hint="eastAsia"/>
          <w:color w:val="auto"/>
          <w:u w:val="single"/>
        </w:rPr>
        <w:t xml:space="preserve">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 xml:space="preserve">年（家）第　　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>号</w:t>
      </w:r>
      <w:r w:rsidR="006760F4">
        <w:rPr>
          <w:rFonts w:hint="eastAsia"/>
          <w:color w:val="auto"/>
        </w:rPr>
        <w:t xml:space="preserve">　　本人氏名</w:t>
      </w:r>
      <w:r w:rsidR="004D06C3" w:rsidRPr="008E12BF">
        <w:rPr>
          <w:rFonts w:hint="eastAsia"/>
          <w:color w:val="auto"/>
        </w:rPr>
        <w:t xml:space="preserve">　　</w:t>
      </w:r>
      <w:r w:rsidR="004D06C3" w:rsidRPr="006760F4">
        <w:rPr>
          <w:rFonts w:hint="eastAsia"/>
          <w:color w:val="auto"/>
          <w:u w:val="single"/>
        </w:rPr>
        <w:t xml:space="preserve">　　　　　　</w:t>
      </w:r>
      <w:r w:rsidR="005C232E">
        <w:rPr>
          <w:rFonts w:hint="eastAsia"/>
          <w:color w:val="auto"/>
          <w:u w:val="single"/>
        </w:rPr>
        <w:t xml:space="preserve">　　　</w:t>
      </w:r>
    </w:p>
    <w:p w:rsidR="008E7930" w:rsidRPr="00B12F2F" w:rsidRDefault="008E7930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F05C77" w:rsidRPr="00077E77" w:rsidRDefault="00832B72" w:rsidP="00077E77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6"/>
          <w:szCs w:val="36"/>
        </w:rPr>
        <w:t>保 佐</w:t>
      </w:r>
      <w:r w:rsidR="005B49D5">
        <w:rPr>
          <w:rFonts w:hint="eastAsia"/>
          <w:color w:val="auto"/>
          <w:sz w:val="36"/>
          <w:szCs w:val="36"/>
        </w:rPr>
        <w:t xml:space="preserve"> </w:t>
      </w:r>
      <w:r w:rsidR="008E7930" w:rsidRPr="00B12F2F">
        <w:rPr>
          <w:rFonts w:hint="eastAsia"/>
          <w:color w:val="auto"/>
          <w:sz w:val="36"/>
          <w:szCs w:val="36"/>
        </w:rPr>
        <w:t>事 務 報 告 書</w:t>
      </w:r>
    </w:p>
    <w:p w:rsidR="00F67FCF" w:rsidRPr="00F67FCF" w:rsidRDefault="00F67FCF" w:rsidP="00EF5410">
      <w:pPr>
        <w:adjustRightInd/>
        <w:rPr>
          <w:bdr w:val="single" w:sz="4" w:space="0" w:color="auto"/>
        </w:rPr>
      </w:pPr>
      <w:r w:rsidRPr="00F67FCF">
        <w:rPr>
          <w:rFonts w:hint="eastAsia"/>
          <w:bdr w:val="single" w:sz="4" w:space="0" w:color="auto"/>
        </w:rPr>
        <w:t>本人の生活状況について</w:t>
      </w:r>
    </w:p>
    <w:p w:rsidR="00EF5410" w:rsidRDefault="00EF5410" w:rsidP="004E6D15">
      <w:pPr>
        <w:adjustRightInd/>
        <w:ind w:left="218" w:hangingChars="100" w:hanging="218"/>
      </w:pPr>
      <w:r>
        <w:rPr>
          <w:rFonts w:hint="eastAsia"/>
        </w:rPr>
        <w:t>１</w:t>
      </w:r>
      <w:r>
        <w:t xml:space="preserve">  </w:t>
      </w:r>
      <w:r w:rsidR="00F67FCF">
        <w:rPr>
          <w:rFonts w:hint="eastAsia"/>
        </w:rPr>
        <w:t>本人の住所を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="004E6D15">
        <w:rPr>
          <w:rFonts w:hint="eastAsia"/>
        </w:rPr>
        <w:t>（</w:t>
      </w:r>
      <w:r w:rsidR="004E6D15" w:rsidRPr="00F205DB">
        <w:rPr>
          <w:rFonts w:hint="eastAsia"/>
        </w:rPr>
        <w:t>前回報告から</w:t>
      </w:r>
      <w:r w:rsidR="005F3A6F">
        <w:rPr>
          <w:rFonts w:hint="eastAsia"/>
        </w:rPr>
        <w:t>変わった</w:t>
      </w:r>
      <w:r w:rsidR="004E6D15" w:rsidRPr="00F205DB">
        <w:rPr>
          <w:rFonts w:hint="eastAsia"/>
        </w:rPr>
        <w:t>場合は，そ</w:t>
      </w:r>
      <w:r w:rsidR="00D2745E" w:rsidRPr="00F205DB">
        <w:rPr>
          <w:rFonts w:hint="eastAsia"/>
        </w:rPr>
        <w:t>れが確認できる</w:t>
      </w:r>
      <w:r w:rsidR="004E6D15" w:rsidRPr="00F205DB">
        <w:rPr>
          <w:rFonts w:hint="eastAsia"/>
        </w:rPr>
        <w:t>資料（住民票，入院や施設入所に関する資料など）</w:t>
      </w:r>
      <w:r w:rsidR="00F205DB">
        <w:rPr>
          <w:rFonts w:hint="eastAsia"/>
        </w:rPr>
        <w:t>を提出</w:t>
      </w:r>
      <w:r w:rsidR="004E6D15" w:rsidRPr="00F205DB">
        <w:rPr>
          <w:rFonts w:hint="eastAsia"/>
        </w:rPr>
        <w:t>してください</w:t>
      </w:r>
      <w:r w:rsidR="00F67FCF">
        <w:rPr>
          <w:rFonts w:hint="eastAsia"/>
        </w:rPr>
        <w:t>。</w:t>
      </w:r>
      <w:r w:rsidR="004E6D15">
        <w:rPr>
          <w:rFonts w:hint="eastAsia"/>
        </w:rPr>
        <w:t>）</w:t>
      </w:r>
      <w:r w:rsidR="00F205DB">
        <w:rPr>
          <w:rFonts w:hint="eastAsia"/>
        </w:rPr>
        <w:t>。</w:t>
      </w:r>
    </w:p>
    <w:p w:rsidR="004E6D15" w:rsidRDefault="00E670D4" w:rsidP="004E6D15">
      <w:pPr>
        <w:adjustRightInd/>
        <w:ind w:left="218" w:hangingChars="100" w:hanging="218"/>
      </w:pPr>
      <w:r>
        <w:rPr>
          <w:rFonts w:hint="eastAsia"/>
        </w:rPr>
        <w:t xml:space="preserve">　【住民票上の場所</w:t>
      </w:r>
      <w:r w:rsidR="004E6D15">
        <w:rPr>
          <w:rFonts w:hint="eastAsia"/>
        </w:rPr>
        <w:t>】</w:t>
      </w:r>
    </w:p>
    <w:p w:rsidR="004E6D15" w:rsidRPr="004E6D15" w:rsidRDefault="004E6D15" w:rsidP="004E6D15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【実際に住んでいる場所】（</w:t>
      </w:r>
      <w:r w:rsidR="005F3A6F">
        <w:rPr>
          <w:rFonts w:hint="eastAsia"/>
        </w:rPr>
        <w:t>入院</w:t>
      </w:r>
      <w:r>
        <w:rPr>
          <w:rFonts w:hint="eastAsia"/>
        </w:rPr>
        <w:t>先，入所施設などを含む。）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２　</w:t>
      </w:r>
      <w:r w:rsidRPr="004E6D15">
        <w:rPr>
          <w:rFonts w:hAnsi="Times New Roman" w:cs="Times New Roman" w:hint="eastAsia"/>
        </w:rPr>
        <w:t>前回報告以降，本人の健康状態や生活状況に変化はありましたか。</w:t>
      </w:r>
    </w:p>
    <w:p w:rsidR="00EF5410" w:rsidRDefault="00EF5410" w:rsidP="004E6D15">
      <w:pPr>
        <w:adjustRightInd/>
        <w:spacing w:line="312" w:lineRule="exact"/>
        <w:ind w:firstLineChars="100" w:firstLine="218"/>
      </w:pPr>
      <w:r>
        <w:rPr>
          <w:rFonts w:hint="eastAsia"/>
        </w:rPr>
        <w:t xml:space="preserve">□　</w:t>
      </w:r>
      <w:r w:rsidR="004E6D15">
        <w:rPr>
          <w:rFonts w:hint="eastAsia"/>
        </w:rPr>
        <w:t>特に</w:t>
      </w:r>
      <w:r>
        <w:rPr>
          <w:rFonts w:hint="eastAsia"/>
        </w:rPr>
        <w:t xml:space="preserve">ない。　</w:t>
      </w:r>
      <w:r w:rsidR="004E6D15">
        <w:rPr>
          <w:rFonts w:hint="eastAsia"/>
        </w:rPr>
        <w:t xml:space="preserve">　</w:t>
      </w:r>
      <w:r>
        <w:rPr>
          <w:rFonts w:hint="eastAsia"/>
        </w:rPr>
        <w:t>□　以下の</w:t>
      </w:r>
      <w:r w:rsidR="004E6D15">
        <w:rPr>
          <w:rFonts w:hint="eastAsia"/>
        </w:rPr>
        <w:t>とおり</w:t>
      </w:r>
      <w:r>
        <w:rPr>
          <w:rFonts w:hint="eastAsia"/>
        </w:rPr>
        <w:t>変化</w:t>
      </w:r>
      <w:r w:rsidR="004E6D15">
        <w:rPr>
          <w:rFonts w:hint="eastAsia"/>
        </w:rPr>
        <w:t>があった。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>
        <w:rPr>
          <w:rFonts w:hint="eastAsia"/>
        </w:rPr>
        <w:t xml:space="preserve">　</w:t>
      </w:r>
      <w:r w:rsidRPr="0029048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312FF" w:rsidRPr="00077E77" w:rsidRDefault="0029048D" w:rsidP="00077E77">
      <w:pPr>
        <w:adjustRightInd/>
        <w:spacing w:line="312" w:lineRule="exact"/>
        <w:ind w:firstLineChars="100" w:firstLine="218"/>
        <w:rPr>
          <w:u w:val="single"/>
        </w:rPr>
      </w:pPr>
      <w:r w:rsidRPr="0029048D">
        <w:rPr>
          <w:rFonts w:hint="eastAsia"/>
        </w:rPr>
        <w:t xml:space="preserve">　</w:t>
      </w:r>
      <w:r w:rsidR="00D312FF" w:rsidRPr="00D312FF">
        <w:rPr>
          <w:rFonts w:hint="eastAsia"/>
          <w:u w:val="single"/>
        </w:rPr>
        <w:t xml:space="preserve">　</w:t>
      </w:r>
      <w:r w:rsidR="00D312F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</w:pPr>
    </w:p>
    <w:p w:rsidR="0029048D" w:rsidRPr="00F67FCF" w:rsidRDefault="0029048D" w:rsidP="0029048D">
      <w:pPr>
        <w:adjustRightInd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本人の財産</w:t>
      </w:r>
      <w:r w:rsidRPr="00F67FCF">
        <w:rPr>
          <w:rFonts w:hint="eastAsia"/>
          <w:bdr w:val="single" w:sz="4" w:space="0" w:color="auto"/>
        </w:rPr>
        <w:t>状況について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>３　前回報告以降，同意権・取消権を行使しましたか。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□　行使していない。　　□　行使した。</w:t>
      </w:r>
    </w:p>
    <w:p w:rsidR="00832B72" w:rsidRPr="00F205DB" w:rsidRDefault="00832B72" w:rsidP="00832B72">
      <w:pPr>
        <w:adjustRightInd/>
        <w:ind w:left="435" w:hangingChars="200" w:hanging="435"/>
      </w:pPr>
      <w:r>
        <w:rPr>
          <w:rFonts w:hint="eastAsia"/>
        </w:rPr>
        <w:t xml:space="preserve">　（「行使した」と答えた場合）その内容</w:t>
      </w:r>
      <w:r w:rsidRPr="00F205DB">
        <w:rPr>
          <w:rFonts w:hint="eastAsia"/>
        </w:rPr>
        <w:t>はどのようなものですか。以下に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832B72" w:rsidRPr="00D2745E" w:rsidRDefault="00832B72" w:rsidP="00832B72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>４　今後，同意権・取消権</w:t>
      </w:r>
      <w:r w:rsidRPr="00832B72">
        <w:rPr>
          <w:rFonts w:hint="eastAsia"/>
        </w:rPr>
        <w:t>を行使する予定はありますか。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832B72" w:rsidRPr="00F205DB" w:rsidRDefault="00832B72" w:rsidP="00832B72">
      <w:pPr>
        <w:adjustRightInd/>
        <w:ind w:left="435" w:hangingChars="200" w:hanging="435"/>
      </w:pPr>
      <w:r>
        <w:rPr>
          <w:rFonts w:hint="eastAsia"/>
        </w:rPr>
        <w:t xml:space="preserve">　（「ある」と答えた場合）その内容と時期</w:t>
      </w:r>
      <w:r w:rsidRPr="00F205DB">
        <w:rPr>
          <w:rFonts w:hint="eastAsia"/>
        </w:rPr>
        <w:t>はどのようなものですか。以下に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</w:t>
      </w:r>
    </w:p>
    <w:p w:rsidR="00832B72" w:rsidRPr="00D2745E" w:rsidRDefault="00832B72" w:rsidP="00832B72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Pr="00832B72" w:rsidRDefault="00832B72" w:rsidP="0029048D">
      <w:pPr>
        <w:adjustRightInd/>
        <w:ind w:left="218" w:hangingChars="100" w:hanging="218"/>
      </w:pPr>
    </w:p>
    <w:p w:rsidR="00077E77" w:rsidRPr="00114A21" w:rsidRDefault="00077E77" w:rsidP="0029048D">
      <w:pPr>
        <w:adjustRightInd/>
        <w:ind w:left="218" w:hangingChars="100" w:hanging="218"/>
      </w:pPr>
    </w:p>
    <w:p w:rsidR="00F205DB" w:rsidRPr="00F205DB" w:rsidRDefault="00114A21" w:rsidP="0029048D">
      <w:pPr>
        <w:adjustRightInd/>
        <w:ind w:left="218" w:hangingChars="100" w:hanging="218"/>
      </w:pPr>
      <w:r>
        <w:rPr>
          <w:rFonts w:hint="eastAsia"/>
        </w:rPr>
        <w:t>５</w:t>
      </w:r>
      <w:r w:rsidR="00F205DB">
        <w:rPr>
          <w:rFonts w:hint="eastAsia"/>
        </w:rPr>
        <w:t xml:space="preserve">　</w:t>
      </w:r>
      <w:r w:rsidR="00353534">
        <w:rPr>
          <w:rFonts w:hint="eastAsia"/>
        </w:rPr>
        <w:t>その他，裁判所に報告しておきたいことがあれば記入して</w:t>
      </w:r>
      <w:r w:rsidR="00F205DB" w:rsidRPr="00F205DB">
        <w:rPr>
          <w:rFonts w:hint="eastAsia"/>
        </w:rPr>
        <w:t>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353534" w:rsidRDefault="00353534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6760F4" w:rsidRDefault="006760F4" w:rsidP="006760F4">
      <w:pPr>
        <w:adjustRightInd/>
        <w:spacing w:line="320" w:lineRule="exact"/>
        <w:ind w:firstLineChars="100" w:firstLine="218"/>
        <w:rPr>
          <w:rFonts w:hAnsi="Times New Roman" w:cs="Times New Roman"/>
          <w:color w:val="auto"/>
        </w:rPr>
      </w:pPr>
      <w:r>
        <w:rPr>
          <w:rFonts w:hint="eastAsia"/>
        </w:rPr>
        <w:t>以上のとおり間違いありません。</w:t>
      </w:r>
    </w:p>
    <w:p w:rsidR="001D4DED" w:rsidRPr="00B12F2F" w:rsidRDefault="00D41E1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令和</w:t>
      </w:r>
      <w:bookmarkStart w:id="0" w:name="_GoBack"/>
      <w:bookmarkEnd w:id="0"/>
      <w:r w:rsidR="001D4DED" w:rsidRPr="00B12F2F">
        <w:rPr>
          <w:rFonts w:hint="eastAsia"/>
          <w:color w:val="auto"/>
        </w:rPr>
        <w:t xml:space="preserve">　　年　　月　　日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="00832B72">
        <w:rPr>
          <w:rFonts w:hint="eastAsia"/>
          <w:color w:val="auto"/>
          <w:u w:val="single" w:color="000000"/>
        </w:rPr>
        <w:t>報告者（保佐人</w:t>
      </w:r>
      <w:r w:rsidRPr="00B12F2F">
        <w:rPr>
          <w:rFonts w:hint="eastAsia"/>
          <w:color w:val="auto"/>
          <w:u w:val="single" w:color="000000"/>
        </w:rPr>
        <w:t xml:space="preserve">）　　　　　</w:t>
      </w:r>
      <w:r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 xml:space="preserve">　　　</w:t>
      </w:r>
      <w:r w:rsidR="005C232E"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>印</w:t>
      </w:r>
    </w:p>
    <w:p w:rsidR="001D4DED" w:rsidRDefault="001D4DED" w:rsidP="001D4DED">
      <w:pPr>
        <w:adjustRightInd/>
        <w:spacing w:line="320" w:lineRule="exact"/>
        <w:rPr>
          <w:color w:val="auto"/>
          <w:u w:val="single" w:color="000000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 xml:space="preserve">住所　　　　　　　　　　　　　　　　　</w:t>
      </w:r>
      <w:r>
        <w:rPr>
          <w:rFonts w:hint="eastAsia"/>
          <w:color w:val="auto"/>
          <w:u w:val="single" w:color="000000"/>
        </w:rPr>
        <w:t xml:space="preserve">　　　　　　　　　　　　　</w:t>
      </w:r>
    </w:p>
    <w:p w:rsidR="0018543E" w:rsidRPr="00F05C77" w:rsidRDefault="001D4DED" w:rsidP="00B12F2F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034A83">
        <w:rPr>
          <w:rFonts w:hint="eastAsia"/>
          <w:color w:val="auto"/>
          <w:u w:val="single"/>
        </w:rPr>
        <w:t xml:space="preserve">電話　　　　（　　　）　　　　　携帯　　　　（　　　）　　　　　</w:t>
      </w:r>
    </w:p>
    <w:sectPr w:rsidR="0018543E" w:rsidRPr="00F05C77" w:rsidSect="00F55BF6">
      <w:headerReference w:type="default" r:id="rId8"/>
      <w:pgSz w:w="11906" w:h="16838" w:code="9"/>
      <w:pgMar w:top="851" w:right="851" w:bottom="851" w:left="1701" w:header="0" w:footer="284" w:gutter="0"/>
      <w:pgNumType w:start="1"/>
      <w:cols w:space="720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91" w:rsidRDefault="00314591">
      <w:r>
        <w:separator/>
      </w:r>
    </w:p>
  </w:endnote>
  <w:endnote w:type="continuationSeparator" w:id="0">
    <w:p w:rsidR="00314591" w:rsidRDefault="0031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91" w:rsidRDefault="003145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4591" w:rsidRDefault="0031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73" w:rsidRDefault="007E0673">
    <w:pPr>
      <w:adjustRightInd/>
      <w:spacing w:line="288" w:lineRule="exact"/>
      <w:rPr>
        <w:rFonts w:hAnsi="Times New Roman" w:cs="Times New Roman"/>
      </w:rPr>
    </w:pPr>
    <w:r>
      <w:t xml:space="preserve">                     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474"/>
    <w:multiLevelType w:val="hybridMultilevel"/>
    <w:tmpl w:val="241A75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4322C88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5CE36E4"/>
    <w:multiLevelType w:val="hybridMultilevel"/>
    <w:tmpl w:val="6202639A"/>
    <w:lvl w:ilvl="0" w:tplc="AADC383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49C96EA7"/>
    <w:multiLevelType w:val="hybridMultilevel"/>
    <w:tmpl w:val="CB2E55AC"/>
    <w:lvl w:ilvl="0" w:tplc="04C69558">
      <w:numFmt w:val="bullet"/>
      <w:lvlText w:val="□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51671485"/>
    <w:multiLevelType w:val="hybridMultilevel"/>
    <w:tmpl w:val="C980C0E2"/>
    <w:lvl w:ilvl="0" w:tplc="4AFAAC20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 style="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59E"/>
    <w:rsid w:val="00012CBE"/>
    <w:rsid w:val="00017549"/>
    <w:rsid w:val="0003215F"/>
    <w:rsid w:val="00034A83"/>
    <w:rsid w:val="00036BD8"/>
    <w:rsid w:val="00060038"/>
    <w:rsid w:val="000632F7"/>
    <w:rsid w:val="000723C8"/>
    <w:rsid w:val="00072DFF"/>
    <w:rsid w:val="00075C5F"/>
    <w:rsid w:val="00077E77"/>
    <w:rsid w:val="000966C7"/>
    <w:rsid w:val="000A4CDA"/>
    <w:rsid w:val="000B12B5"/>
    <w:rsid w:val="000C74E6"/>
    <w:rsid w:val="000D2459"/>
    <w:rsid w:val="000E22ED"/>
    <w:rsid w:val="000E3D99"/>
    <w:rsid w:val="000F478C"/>
    <w:rsid w:val="000F5D1E"/>
    <w:rsid w:val="00101564"/>
    <w:rsid w:val="00102EE6"/>
    <w:rsid w:val="00107B39"/>
    <w:rsid w:val="00107DE8"/>
    <w:rsid w:val="001129E2"/>
    <w:rsid w:val="00114A21"/>
    <w:rsid w:val="00123472"/>
    <w:rsid w:val="00130E37"/>
    <w:rsid w:val="00154FDC"/>
    <w:rsid w:val="0017458C"/>
    <w:rsid w:val="0018543E"/>
    <w:rsid w:val="00186862"/>
    <w:rsid w:val="0019268D"/>
    <w:rsid w:val="00192847"/>
    <w:rsid w:val="00193C14"/>
    <w:rsid w:val="001A09BC"/>
    <w:rsid w:val="001C7A42"/>
    <w:rsid w:val="001D0602"/>
    <w:rsid w:val="001D4DED"/>
    <w:rsid w:val="001D5BD4"/>
    <w:rsid w:val="001F70C3"/>
    <w:rsid w:val="0021091D"/>
    <w:rsid w:val="00213855"/>
    <w:rsid w:val="00223D8C"/>
    <w:rsid w:val="002269DC"/>
    <w:rsid w:val="002308B3"/>
    <w:rsid w:val="00274701"/>
    <w:rsid w:val="00280579"/>
    <w:rsid w:val="00280DBF"/>
    <w:rsid w:val="0029032E"/>
    <w:rsid w:val="0029048D"/>
    <w:rsid w:val="00293771"/>
    <w:rsid w:val="002A5F0C"/>
    <w:rsid w:val="002C3308"/>
    <w:rsid w:val="002D29EA"/>
    <w:rsid w:val="002D60AE"/>
    <w:rsid w:val="002D7B0B"/>
    <w:rsid w:val="002E1BB3"/>
    <w:rsid w:val="002E792D"/>
    <w:rsid w:val="002F1241"/>
    <w:rsid w:val="002F1417"/>
    <w:rsid w:val="002F273A"/>
    <w:rsid w:val="002F4D2B"/>
    <w:rsid w:val="00302E1C"/>
    <w:rsid w:val="00314591"/>
    <w:rsid w:val="003318D7"/>
    <w:rsid w:val="00345A37"/>
    <w:rsid w:val="00352F17"/>
    <w:rsid w:val="00353534"/>
    <w:rsid w:val="0036327E"/>
    <w:rsid w:val="003771B7"/>
    <w:rsid w:val="00382D13"/>
    <w:rsid w:val="00387871"/>
    <w:rsid w:val="003924BF"/>
    <w:rsid w:val="003B717D"/>
    <w:rsid w:val="003C5E2D"/>
    <w:rsid w:val="003C6D0C"/>
    <w:rsid w:val="003D5908"/>
    <w:rsid w:val="003E1A95"/>
    <w:rsid w:val="0040307E"/>
    <w:rsid w:val="0040649D"/>
    <w:rsid w:val="00412E30"/>
    <w:rsid w:val="004212D5"/>
    <w:rsid w:val="00426A58"/>
    <w:rsid w:val="00440D67"/>
    <w:rsid w:val="0046199B"/>
    <w:rsid w:val="00475875"/>
    <w:rsid w:val="0047722A"/>
    <w:rsid w:val="004807B4"/>
    <w:rsid w:val="00485004"/>
    <w:rsid w:val="004B4AB1"/>
    <w:rsid w:val="004B59E7"/>
    <w:rsid w:val="004B72D5"/>
    <w:rsid w:val="004D06C3"/>
    <w:rsid w:val="004E651F"/>
    <w:rsid w:val="004E6D15"/>
    <w:rsid w:val="004F4A60"/>
    <w:rsid w:val="00517DFB"/>
    <w:rsid w:val="00545F42"/>
    <w:rsid w:val="00556501"/>
    <w:rsid w:val="00580B40"/>
    <w:rsid w:val="0059163A"/>
    <w:rsid w:val="005977B4"/>
    <w:rsid w:val="005A5463"/>
    <w:rsid w:val="005B49D5"/>
    <w:rsid w:val="005B66DF"/>
    <w:rsid w:val="005B7835"/>
    <w:rsid w:val="005C232E"/>
    <w:rsid w:val="005E1F71"/>
    <w:rsid w:val="005E2E14"/>
    <w:rsid w:val="005E3095"/>
    <w:rsid w:val="005E75B8"/>
    <w:rsid w:val="005F3A6F"/>
    <w:rsid w:val="005F62A9"/>
    <w:rsid w:val="00607B0E"/>
    <w:rsid w:val="00616B67"/>
    <w:rsid w:val="00620CCB"/>
    <w:rsid w:val="00640ACD"/>
    <w:rsid w:val="00643B29"/>
    <w:rsid w:val="0066208D"/>
    <w:rsid w:val="006760F4"/>
    <w:rsid w:val="0068313B"/>
    <w:rsid w:val="006901E4"/>
    <w:rsid w:val="006A04C1"/>
    <w:rsid w:val="006A08C1"/>
    <w:rsid w:val="006B3690"/>
    <w:rsid w:val="006C00FD"/>
    <w:rsid w:val="006D2EEF"/>
    <w:rsid w:val="006D6868"/>
    <w:rsid w:val="006E441B"/>
    <w:rsid w:val="006E5966"/>
    <w:rsid w:val="00700982"/>
    <w:rsid w:val="007124DF"/>
    <w:rsid w:val="00720A96"/>
    <w:rsid w:val="00730071"/>
    <w:rsid w:val="00730E3A"/>
    <w:rsid w:val="007414A6"/>
    <w:rsid w:val="00746C89"/>
    <w:rsid w:val="00766DAD"/>
    <w:rsid w:val="007769E9"/>
    <w:rsid w:val="007805A4"/>
    <w:rsid w:val="007915F1"/>
    <w:rsid w:val="007921E3"/>
    <w:rsid w:val="007B4AC5"/>
    <w:rsid w:val="007C0FDB"/>
    <w:rsid w:val="007D0813"/>
    <w:rsid w:val="007D6256"/>
    <w:rsid w:val="007E05A0"/>
    <w:rsid w:val="007E0673"/>
    <w:rsid w:val="007F09C4"/>
    <w:rsid w:val="007F0FB0"/>
    <w:rsid w:val="007F2917"/>
    <w:rsid w:val="007F60DC"/>
    <w:rsid w:val="00806989"/>
    <w:rsid w:val="0082626F"/>
    <w:rsid w:val="008305CC"/>
    <w:rsid w:val="00832B72"/>
    <w:rsid w:val="0084199F"/>
    <w:rsid w:val="00851A9A"/>
    <w:rsid w:val="00865D1F"/>
    <w:rsid w:val="00867380"/>
    <w:rsid w:val="00891B6B"/>
    <w:rsid w:val="00896BFE"/>
    <w:rsid w:val="008E0028"/>
    <w:rsid w:val="008E56A3"/>
    <w:rsid w:val="008E7930"/>
    <w:rsid w:val="008F67D7"/>
    <w:rsid w:val="009025C7"/>
    <w:rsid w:val="009120C8"/>
    <w:rsid w:val="009175EB"/>
    <w:rsid w:val="00920315"/>
    <w:rsid w:val="00926BF1"/>
    <w:rsid w:val="00936D6B"/>
    <w:rsid w:val="00946FDA"/>
    <w:rsid w:val="00954F61"/>
    <w:rsid w:val="009552D8"/>
    <w:rsid w:val="00960316"/>
    <w:rsid w:val="0096392F"/>
    <w:rsid w:val="0098417D"/>
    <w:rsid w:val="00984AC4"/>
    <w:rsid w:val="00986581"/>
    <w:rsid w:val="009B6356"/>
    <w:rsid w:val="009C38F8"/>
    <w:rsid w:val="009D11A4"/>
    <w:rsid w:val="009E2F9C"/>
    <w:rsid w:val="009F45D0"/>
    <w:rsid w:val="00A011E4"/>
    <w:rsid w:val="00A12804"/>
    <w:rsid w:val="00A150BE"/>
    <w:rsid w:val="00A159BA"/>
    <w:rsid w:val="00A203E7"/>
    <w:rsid w:val="00A2150F"/>
    <w:rsid w:val="00A35826"/>
    <w:rsid w:val="00A43243"/>
    <w:rsid w:val="00A45C4E"/>
    <w:rsid w:val="00A55D4C"/>
    <w:rsid w:val="00A57C07"/>
    <w:rsid w:val="00A62002"/>
    <w:rsid w:val="00A6407D"/>
    <w:rsid w:val="00A6626B"/>
    <w:rsid w:val="00A715A3"/>
    <w:rsid w:val="00A816A9"/>
    <w:rsid w:val="00AD43CF"/>
    <w:rsid w:val="00AF1ECE"/>
    <w:rsid w:val="00AF7154"/>
    <w:rsid w:val="00B04FE4"/>
    <w:rsid w:val="00B11B08"/>
    <w:rsid w:val="00B12F2F"/>
    <w:rsid w:val="00B149C1"/>
    <w:rsid w:val="00B228EC"/>
    <w:rsid w:val="00B23F34"/>
    <w:rsid w:val="00B3559E"/>
    <w:rsid w:val="00B37470"/>
    <w:rsid w:val="00B60DF4"/>
    <w:rsid w:val="00B64602"/>
    <w:rsid w:val="00B73A7F"/>
    <w:rsid w:val="00B77333"/>
    <w:rsid w:val="00B84C3A"/>
    <w:rsid w:val="00BB7206"/>
    <w:rsid w:val="00BC118C"/>
    <w:rsid w:val="00BC46C6"/>
    <w:rsid w:val="00BE756C"/>
    <w:rsid w:val="00BF41F8"/>
    <w:rsid w:val="00C16325"/>
    <w:rsid w:val="00C17EC0"/>
    <w:rsid w:val="00C235ED"/>
    <w:rsid w:val="00C443ED"/>
    <w:rsid w:val="00C568BB"/>
    <w:rsid w:val="00C640C0"/>
    <w:rsid w:val="00C8507D"/>
    <w:rsid w:val="00C90F9A"/>
    <w:rsid w:val="00C97F5D"/>
    <w:rsid w:val="00CA171A"/>
    <w:rsid w:val="00CA65C4"/>
    <w:rsid w:val="00CB2C08"/>
    <w:rsid w:val="00CB6E37"/>
    <w:rsid w:val="00CD0B13"/>
    <w:rsid w:val="00CD78CC"/>
    <w:rsid w:val="00CE4F5C"/>
    <w:rsid w:val="00D05948"/>
    <w:rsid w:val="00D12C1B"/>
    <w:rsid w:val="00D1566F"/>
    <w:rsid w:val="00D168E9"/>
    <w:rsid w:val="00D20530"/>
    <w:rsid w:val="00D21DBE"/>
    <w:rsid w:val="00D238AD"/>
    <w:rsid w:val="00D2745E"/>
    <w:rsid w:val="00D302A7"/>
    <w:rsid w:val="00D312FF"/>
    <w:rsid w:val="00D41E1D"/>
    <w:rsid w:val="00D51D48"/>
    <w:rsid w:val="00D71989"/>
    <w:rsid w:val="00D732B2"/>
    <w:rsid w:val="00D829F5"/>
    <w:rsid w:val="00D867A4"/>
    <w:rsid w:val="00D93EAE"/>
    <w:rsid w:val="00D948B9"/>
    <w:rsid w:val="00D954E5"/>
    <w:rsid w:val="00D96E2A"/>
    <w:rsid w:val="00DC308C"/>
    <w:rsid w:val="00DD5894"/>
    <w:rsid w:val="00DE7813"/>
    <w:rsid w:val="00DF547B"/>
    <w:rsid w:val="00DF6143"/>
    <w:rsid w:val="00E03676"/>
    <w:rsid w:val="00E23CB4"/>
    <w:rsid w:val="00E23EB4"/>
    <w:rsid w:val="00E420F3"/>
    <w:rsid w:val="00E50CEB"/>
    <w:rsid w:val="00E56688"/>
    <w:rsid w:val="00E670D4"/>
    <w:rsid w:val="00E83DFC"/>
    <w:rsid w:val="00E8633D"/>
    <w:rsid w:val="00E86AED"/>
    <w:rsid w:val="00E96BFD"/>
    <w:rsid w:val="00EB28ED"/>
    <w:rsid w:val="00EC06DE"/>
    <w:rsid w:val="00EE7274"/>
    <w:rsid w:val="00EF5410"/>
    <w:rsid w:val="00F05C77"/>
    <w:rsid w:val="00F0618C"/>
    <w:rsid w:val="00F205DB"/>
    <w:rsid w:val="00F2315F"/>
    <w:rsid w:val="00F23E5A"/>
    <w:rsid w:val="00F55BF6"/>
    <w:rsid w:val="00F629F7"/>
    <w:rsid w:val="00F67FCF"/>
    <w:rsid w:val="00F72F96"/>
    <w:rsid w:val="00F855B2"/>
    <w:rsid w:val="00F85E08"/>
    <w:rsid w:val="00F8682D"/>
    <w:rsid w:val="00F87B5B"/>
    <w:rsid w:val="00F920A1"/>
    <w:rsid w:val="00FA0FA5"/>
    <w:rsid w:val="00FA220E"/>
    <w:rsid w:val="00FA75EC"/>
    <w:rsid w:val="00FD083D"/>
    <w:rsid w:val="00FE03E1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7DA8EB43-EAED-4ED8-BF0E-77F27277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7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D7B0B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B11B08"/>
  </w:style>
  <w:style w:type="table" w:styleId="a7">
    <w:name w:val="Table Grid"/>
    <w:basedOn w:val="a1"/>
    <w:rsid w:val="00B11B0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B11B0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8">
    <w:name w:val="Closing"/>
    <w:basedOn w:val="a"/>
    <w:link w:val="a9"/>
    <w:rsid w:val="00B11B08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9">
    <w:name w:val="結語 (文字)"/>
    <w:basedOn w:val="a0"/>
    <w:link w:val="a8"/>
    <w:rsid w:val="00B11B08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65FC-DAB0-421E-8A5F-B64C1778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2014-11-10T12:50:00Z</cp:lastPrinted>
  <dcterms:created xsi:type="dcterms:W3CDTF">2015-03-29T06:45:00Z</dcterms:created>
  <dcterms:modified xsi:type="dcterms:W3CDTF">2019-09-12T00:15:00Z</dcterms:modified>
</cp:coreProperties>
</file>