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D" w:rsidRPr="006760F4" w:rsidRDefault="00C4729F" w:rsidP="00D238AD">
      <w:pPr>
        <w:adjustRightInd/>
        <w:spacing w:line="320" w:lineRule="exact"/>
        <w:rPr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>平成</w:t>
      </w:r>
      <w:r>
        <w:rPr>
          <w:rFonts w:hint="eastAsia"/>
          <w:color w:val="auto"/>
          <w:u w:val="single"/>
        </w:rPr>
        <w:t>・令和</w:t>
      </w:r>
      <w:r w:rsidR="00D238AD" w:rsidRPr="006760F4">
        <w:rPr>
          <w:rFonts w:hint="eastAsia"/>
          <w:color w:val="auto"/>
          <w:u w:val="single"/>
        </w:rPr>
        <w:t xml:space="preserve">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4B02EC">
        <w:rPr>
          <w:rFonts w:hint="eastAsia"/>
          <w:color w:val="auto"/>
        </w:rPr>
        <w:t xml:space="preserve">　　未成年者</w:t>
      </w:r>
      <w:r w:rsidR="006760F4">
        <w:rPr>
          <w:rFonts w:hint="eastAsia"/>
          <w:color w:val="auto"/>
        </w:rPr>
        <w:t>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6760F4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712DCC" w:rsidRDefault="005B49D5" w:rsidP="00712DCC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 xml:space="preserve">後 見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4B02EC" w:rsidP="00EF5410">
      <w:pPr>
        <w:adjustRightInd/>
        <w:rPr>
          <w:bdr w:val="single" w:sz="4" w:space="0" w:color="auto"/>
        </w:rPr>
      </w:pPr>
      <w:r w:rsidRPr="004B02EC">
        <w:rPr>
          <w:rFonts w:hint="eastAsia"/>
          <w:color w:val="auto"/>
          <w:bdr w:val="single" w:sz="4" w:space="0" w:color="auto"/>
        </w:rPr>
        <w:t>未成年者</w:t>
      </w:r>
      <w:r w:rsidR="00F67FCF" w:rsidRPr="00F67FCF">
        <w:rPr>
          <w:rFonts w:hint="eastAsia"/>
          <w:bdr w:val="single" w:sz="4" w:space="0" w:color="auto"/>
        </w:rPr>
        <w:t>の生</w:t>
      </w:r>
      <w:bookmarkStart w:id="0" w:name="_GoBack"/>
      <w:bookmarkEnd w:id="0"/>
      <w:r w:rsidR="00F67FCF" w:rsidRPr="00F67FCF">
        <w:rPr>
          <w:rFonts w:hint="eastAsia"/>
          <w:bdr w:val="single" w:sz="4" w:space="0" w:color="auto"/>
        </w:rPr>
        <w:t>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4B02EC">
        <w:rPr>
          <w:rFonts w:hint="eastAsia"/>
          <w:color w:val="auto"/>
        </w:rPr>
        <w:t>未成年者</w:t>
      </w:r>
      <w:r w:rsidR="00F67FCF">
        <w:rPr>
          <w:rFonts w:hint="eastAsia"/>
        </w:rPr>
        <w:t>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A4A1A">
        <w:rPr>
          <w:rFonts w:hint="eastAsia"/>
        </w:rPr>
        <w:t>資料（住民票，学校の寮</w:t>
      </w:r>
      <w:r w:rsidR="004E6D15" w:rsidRPr="00F205DB">
        <w:rPr>
          <w:rFonts w:hint="eastAsia"/>
        </w:rPr>
        <w:t>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4A4A1A">
        <w:rPr>
          <w:rFonts w:hint="eastAsia"/>
        </w:rPr>
        <w:t>学校の寮</w:t>
      </w:r>
      <w:r>
        <w:rPr>
          <w:rFonts w:hint="eastAsia"/>
        </w:rPr>
        <w:t>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</w:t>
      </w:r>
      <w:r w:rsidR="004B02EC">
        <w:rPr>
          <w:rFonts w:hint="eastAsia"/>
          <w:color w:val="auto"/>
        </w:rPr>
        <w:t>未成年者</w:t>
      </w:r>
      <w:r w:rsidRPr="004E6D15">
        <w:rPr>
          <w:rFonts w:hAnsi="Times New Roman" w:cs="Times New Roman" w:hint="eastAsia"/>
        </w:rPr>
        <w:t>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4B02EC" w:rsidP="0029048D">
      <w:pPr>
        <w:adjustRightInd/>
        <w:rPr>
          <w:bdr w:val="single" w:sz="4" w:space="0" w:color="auto"/>
        </w:rPr>
      </w:pPr>
      <w:r w:rsidRPr="004B02EC">
        <w:rPr>
          <w:rFonts w:hint="eastAsia"/>
          <w:color w:val="auto"/>
          <w:bdr w:val="single" w:sz="4" w:space="0" w:color="auto"/>
        </w:rPr>
        <w:t>未成年者</w:t>
      </w:r>
      <w:r w:rsidR="0029048D">
        <w:rPr>
          <w:rFonts w:hint="eastAsia"/>
          <w:bdr w:val="single" w:sz="4" w:space="0" w:color="auto"/>
        </w:rPr>
        <w:t>の財産</w:t>
      </w:r>
      <w:r w:rsidR="0029048D" w:rsidRPr="00F67FCF">
        <w:rPr>
          <w:rFonts w:hint="eastAsia"/>
          <w:bdr w:val="single" w:sz="4" w:space="0" w:color="auto"/>
        </w:rPr>
        <w:t>状況について</w:t>
      </w:r>
    </w:p>
    <w:p w:rsidR="0029048D" w:rsidRDefault="00B149C1" w:rsidP="0029048D">
      <w:pPr>
        <w:adjustRightInd/>
        <w:ind w:left="218" w:hangingChars="100" w:hanging="218"/>
      </w:pPr>
      <w:r>
        <w:rPr>
          <w:rFonts w:hint="eastAsia"/>
        </w:rPr>
        <w:t>３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B149C1" w:rsidP="00075C5F">
      <w:pPr>
        <w:adjustRightInd/>
        <w:ind w:left="218" w:hangingChars="100" w:hanging="218"/>
      </w:pPr>
      <w:r>
        <w:rPr>
          <w:rFonts w:hint="eastAsia"/>
        </w:rPr>
        <w:t>４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B149C1" w:rsidP="00D21DBE">
      <w:pPr>
        <w:adjustRightInd/>
        <w:ind w:left="218" w:hangingChars="100" w:hanging="218"/>
      </w:pPr>
      <w:r>
        <w:rPr>
          <w:rFonts w:hint="eastAsia"/>
        </w:rPr>
        <w:t>５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7F60DC" w:rsidP="00130E37">
      <w:pPr>
        <w:adjustRightInd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６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 w:rsidR="001F6BDF">
        <w:rPr>
          <w:rFonts w:hint="eastAsia"/>
        </w:rPr>
        <w:t>（医療</w:t>
      </w:r>
      <w:r>
        <w:rPr>
          <w:rFonts w:hint="eastAsia"/>
        </w:rPr>
        <w:t>費，</w:t>
      </w:r>
      <w:r w:rsidR="001F6BDF">
        <w:rPr>
          <w:rFonts w:hint="eastAsia"/>
        </w:rPr>
        <w:t>入学金</w:t>
      </w:r>
      <w:r w:rsidR="00101564">
        <w:rPr>
          <w:rFonts w:hint="eastAsia"/>
        </w:rPr>
        <w:t>，</w:t>
      </w:r>
      <w:r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</w:t>
      </w:r>
      <w:r w:rsidR="00353534" w:rsidRPr="00F205DB">
        <w:rPr>
          <w:rFonts w:hint="eastAsia"/>
        </w:rPr>
        <w:lastRenderedPageBreak/>
        <w:t>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７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4B02EC">
        <w:rPr>
          <w:rFonts w:hint="eastAsia"/>
          <w:color w:val="auto"/>
        </w:rPr>
        <w:t>未成年者</w:t>
      </w:r>
      <w:r w:rsidR="00D2745E" w:rsidRPr="00D2745E">
        <w:rPr>
          <w:rFonts w:hint="eastAsia"/>
        </w:rPr>
        <w:t>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</w:t>
      </w:r>
      <w:r w:rsidR="004B02EC">
        <w:rPr>
          <w:rFonts w:hint="eastAsia"/>
          <w:color w:val="auto"/>
        </w:rPr>
        <w:t>未成年者</w:t>
      </w:r>
      <w:r w:rsidR="00F205DB" w:rsidRPr="00F205DB">
        <w:rPr>
          <w:rFonts w:hint="eastAsia"/>
        </w:rPr>
        <w:t>の財産から，</w:t>
      </w:r>
      <w:r w:rsidR="004B02EC">
        <w:rPr>
          <w:rFonts w:hint="eastAsia"/>
          <w:color w:val="auto"/>
        </w:rPr>
        <w:t>未成年者</w:t>
      </w:r>
      <w:r w:rsidR="00F205DB" w:rsidRPr="00F205DB">
        <w:rPr>
          <w:rFonts w:hint="eastAsia"/>
        </w:rPr>
        <w:t>以外の人（親族，後見人自身を含みます。）の利益となるような支出をしたことがありますか。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F205DB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D4DED" w:rsidRDefault="001D4DED" w:rsidP="001D4DED">
      <w:pPr>
        <w:adjustRightInd/>
        <w:spacing w:line="320" w:lineRule="exact"/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C4729F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r w:rsidR="001D4DED" w:rsidRPr="00B12F2F">
        <w:rPr>
          <w:rFonts w:hint="eastAsia"/>
          <w:color w:val="auto"/>
        </w:rPr>
        <w:t xml:space="preserve">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>報告者（</w:t>
      </w:r>
      <w:r w:rsidR="004B02EC">
        <w:rPr>
          <w:rFonts w:hint="eastAsia"/>
          <w:color w:val="auto"/>
          <w:u w:val="single" w:color="000000"/>
        </w:rPr>
        <w:t>未</w:t>
      </w:r>
      <w:r w:rsidRPr="00B12F2F">
        <w:rPr>
          <w:rFonts w:hint="eastAsia"/>
          <w:color w:val="auto"/>
          <w:u w:val="single" w:color="000000"/>
        </w:rPr>
        <w:t xml:space="preserve">成年後見人）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EC3EC5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D4DED" w:rsidRPr="00034A83" w:rsidRDefault="001D4DED" w:rsidP="001D4DED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p w:rsidR="0018543E" w:rsidRPr="00F05C77" w:rsidRDefault="0018543E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</w:p>
    <w:sectPr w:rsidR="0018543E" w:rsidRPr="00F05C77" w:rsidSect="00712DCC">
      <w:headerReference w:type="default" r:id="rId8"/>
      <w:footerReference w:type="default" r:id="rId9"/>
      <w:pgSz w:w="11906" w:h="16838" w:code="9"/>
      <w:pgMar w:top="851" w:right="851" w:bottom="851" w:left="1701" w:header="0" w:footer="170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8D" w:rsidRDefault="001D658D">
      <w:r>
        <w:separator/>
      </w:r>
    </w:p>
  </w:endnote>
  <w:endnote w:type="continuationSeparator" w:id="0">
    <w:p w:rsidR="001D658D" w:rsidRDefault="001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D6" w:rsidRPr="002963D6" w:rsidRDefault="002963D6">
    <w:pPr>
      <w:pStyle w:val="a4"/>
      <w:rPr>
        <w:color w:val="BFBFBF" w:themeColor="background1" w:themeShade="BF"/>
      </w:rPr>
    </w:pPr>
    <w:r>
      <w:rPr>
        <w:rFonts w:hint="eastAsia"/>
      </w:rPr>
      <w:t xml:space="preserve">　　　　　　　　　　　　　　　　　　　　　　　　　　　　　　　　　　 </w:t>
    </w:r>
    <w:r w:rsidRPr="002963D6">
      <w:rPr>
        <w:rFonts w:hint="eastAsia"/>
        <w:color w:val="BFBFBF" w:themeColor="background1" w:themeShade="BF"/>
      </w:rPr>
      <w:t>281101</w:t>
    </w:r>
  </w:p>
  <w:p w:rsidR="002963D6" w:rsidRDefault="002963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8D" w:rsidRDefault="001D65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58D" w:rsidRDefault="001D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966C7"/>
    <w:rsid w:val="000A4CDA"/>
    <w:rsid w:val="000B12B5"/>
    <w:rsid w:val="000C53F7"/>
    <w:rsid w:val="000C74E6"/>
    <w:rsid w:val="000D2459"/>
    <w:rsid w:val="000E22ED"/>
    <w:rsid w:val="000E3D99"/>
    <w:rsid w:val="000F478C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D658D"/>
    <w:rsid w:val="001F6BDF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963D6"/>
    <w:rsid w:val="002A5F0C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A4A1A"/>
    <w:rsid w:val="004B02EC"/>
    <w:rsid w:val="004B4AB1"/>
    <w:rsid w:val="004B59E7"/>
    <w:rsid w:val="004B72D5"/>
    <w:rsid w:val="004D06C3"/>
    <w:rsid w:val="004E399C"/>
    <w:rsid w:val="004E651F"/>
    <w:rsid w:val="004E6D15"/>
    <w:rsid w:val="004F4A60"/>
    <w:rsid w:val="00517DFB"/>
    <w:rsid w:val="00526FA6"/>
    <w:rsid w:val="00545F42"/>
    <w:rsid w:val="00556501"/>
    <w:rsid w:val="00580B40"/>
    <w:rsid w:val="0059163A"/>
    <w:rsid w:val="005977B4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6208D"/>
    <w:rsid w:val="006760F4"/>
    <w:rsid w:val="0068313B"/>
    <w:rsid w:val="006901E4"/>
    <w:rsid w:val="006A04C1"/>
    <w:rsid w:val="006A08C1"/>
    <w:rsid w:val="006B03BC"/>
    <w:rsid w:val="006B3690"/>
    <w:rsid w:val="006C00FD"/>
    <w:rsid w:val="006D2EEF"/>
    <w:rsid w:val="006D6868"/>
    <w:rsid w:val="006E441B"/>
    <w:rsid w:val="00700982"/>
    <w:rsid w:val="007124DF"/>
    <w:rsid w:val="00712DCC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3AC8"/>
    <w:rsid w:val="007F60DC"/>
    <w:rsid w:val="00806989"/>
    <w:rsid w:val="0082626F"/>
    <w:rsid w:val="008305CC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C542E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D36B0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0268"/>
    <w:rsid w:val="00B73A7F"/>
    <w:rsid w:val="00B77333"/>
    <w:rsid w:val="00B84C3A"/>
    <w:rsid w:val="00B95264"/>
    <w:rsid w:val="00BB7206"/>
    <w:rsid w:val="00BC118C"/>
    <w:rsid w:val="00BC46C6"/>
    <w:rsid w:val="00BE756C"/>
    <w:rsid w:val="00BF41F8"/>
    <w:rsid w:val="00C0425C"/>
    <w:rsid w:val="00C16325"/>
    <w:rsid w:val="00C17EC0"/>
    <w:rsid w:val="00C235ED"/>
    <w:rsid w:val="00C443ED"/>
    <w:rsid w:val="00C4729F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CF26D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2602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C3EC5"/>
    <w:rsid w:val="00EE7274"/>
    <w:rsid w:val="00EF5410"/>
    <w:rsid w:val="00F05C77"/>
    <w:rsid w:val="00F0618C"/>
    <w:rsid w:val="00F205DB"/>
    <w:rsid w:val="00F2315F"/>
    <w:rsid w:val="00F23E5A"/>
    <w:rsid w:val="00F629F7"/>
    <w:rsid w:val="00F67B2C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05BCE82C-AED9-4355-ACE4-7FFB59C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954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rsid w:val="00B11B08"/>
  </w:style>
  <w:style w:type="table" w:styleId="a8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B11B08"/>
    <w:rPr>
      <w:rFonts w:ascii="Century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712D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CF62-1083-434C-B260-8047AE9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1942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2014-11-10T12:50:00Z</cp:lastPrinted>
  <dcterms:created xsi:type="dcterms:W3CDTF">2015-03-29T06:53:00Z</dcterms:created>
  <dcterms:modified xsi:type="dcterms:W3CDTF">2019-09-12T00:03:00Z</dcterms:modified>
</cp:coreProperties>
</file>