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A9" w:rsidRPr="00075D92" w:rsidRDefault="00AE4FFD" w:rsidP="00AE4FFD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>□成年被後見人　□被保佐人　□被補助人　（本人）</w:t>
      </w:r>
      <w:r w:rsidR="00020240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【　　　　　　　　　　　】</w:t>
      </w:r>
    </w:p>
    <w:p w:rsidR="00020240" w:rsidRPr="00075D92" w:rsidRDefault="00020240" w:rsidP="00AE4FFD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>□成年後見人　　□保佐人　　□補助人　□任意後見人　【　　　　　　　　　　　】</w:t>
      </w:r>
    </w:p>
    <w:p w:rsidR="0027012B" w:rsidRPr="00075D92" w:rsidRDefault="004C66F7" w:rsidP="00A455CF">
      <w:pPr>
        <w:ind w:firstLineChars="163" w:firstLine="358"/>
        <w:rPr>
          <w:rFonts w:asciiTheme="minorEastAsia" w:eastAsiaTheme="minorEastAsia" w:hAnsiTheme="minorEastAsia"/>
          <w:sz w:val="18"/>
          <w:szCs w:val="18"/>
        </w:rPr>
      </w:pPr>
      <w:r w:rsidRPr="00075D9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357505</wp:posOffset>
                </wp:positionV>
                <wp:extent cx="3962400" cy="234315"/>
                <wp:effectExtent l="0" t="0" r="0" b="0"/>
                <wp:wrapNone/>
                <wp:docPr id="4" name="Rectangl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56C" w:rsidRDefault="00C0356C">
                            <w:r w:rsidRPr="00DB0E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Pr="00DB0E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欄に書ききれない場合は，任意の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Ａ４の</w:t>
                            </w:r>
                            <w:r w:rsidRPr="00DB0E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用紙に記載して</w:t>
                            </w:r>
                            <w:r w:rsidR="007D03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DB0E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9" o:spid="_x0000_s1026" style="position:absolute;left:0;text-align:left;margin-left:48pt;margin-top:28.15pt;width:31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" filled="f" stroked="f" strokecolor="red">
                <v:textbox inset="0,0,0,0">
                  <w:txbxContent>
                    <w:p w:rsidR="00C0356C" w:rsidRDefault="00C0356C">
                      <w:r w:rsidRPr="00DB0EE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各</w:t>
                      </w:r>
                      <w:r w:rsidRPr="00DB0EE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欄に書ききれない場合は，任意の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Ａ４の</w:t>
                      </w:r>
                      <w:r w:rsidRPr="00DB0EE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用紙に記載して</w:t>
                      </w:r>
                      <w:r w:rsidR="007D03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</w:t>
                      </w:r>
                      <w:r w:rsidRPr="00DB0EE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E4FFD" w:rsidRPr="00075D92">
        <w:rPr>
          <w:rFonts w:asciiTheme="minorEastAsia" w:eastAsiaTheme="minorEastAsia" w:hAnsiTheme="minorEastAsia" w:hint="eastAsia"/>
          <w:b/>
          <w:sz w:val="32"/>
          <w:szCs w:val="28"/>
        </w:rPr>
        <w:t>後見等</w:t>
      </w:r>
      <w:r w:rsidR="0027012B" w:rsidRPr="00075D92">
        <w:rPr>
          <w:rFonts w:asciiTheme="minorEastAsia" w:eastAsiaTheme="minorEastAsia" w:hAnsiTheme="minorEastAsia" w:hint="eastAsia"/>
          <w:b/>
          <w:sz w:val="32"/>
          <w:szCs w:val="28"/>
        </w:rPr>
        <w:t>監督</w:t>
      </w:r>
      <w:r w:rsidR="00AE4FFD" w:rsidRPr="00075D92">
        <w:rPr>
          <w:rFonts w:asciiTheme="minorEastAsia" w:eastAsiaTheme="minorEastAsia" w:hAnsiTheme="minorEastAsia" w:hint="eastAsia"/>
          <w:b/>
          <w:sz w:val="32"/>
          <w:szCs w:val="28"/>
        </w:rPr>
        <w:t>事務報告書</w:t>
      </w:r>
      <w:r w:rsidR="00AE4FFD" w:rsidRPr="00075D92">
        <w:rPr>
          <w:rFonts w:asciiTheme="minorEastAsia" w:eastAsiaTheme="minorEastAsia" w:hAnsiTheme="minorEastAsia" w:hint="eastAsia"/>
          <w:b/>
        </w:rPr>
        <w:t>【</w:t>
      </w:r>
      <w:r w:rsidR="00A455CF" w:rsidRPr="00075D92">
        <w:rPr>
          <w:rFonts w:asciiTheme="minorEastAsia" w:eastAsiaTheme="minorEastAsia" w:hAnsiTheme="minorEastAsia" w:hint="eastAsia"/>
          <w:b/>
        </w:rPr>
        <w:t xml:space="preserve">対象期間　</w:t>
      </w:r>
      <w:r w:rsidR="00837EE2">
        <w:rPr>
          <w:rFonts w:asciiTheme="minorEastAsia" w:eastAsiaTheme="minorEastAsia" w:hAnsiTheme="minorEastAsia" w:hint="eastAsia"/>
          <w:b/>
        </w:rPr>
        <w:t>令和</w:t>
      </w:r>
      <w:bookmarkStart w:id="0" w:name="_GoBack"/>
      <w:bookmarkEnd w:id="0"/>
      <w:r w:rsidR="00AE4FFD" w:rsidRPr="00075D92">
        <w:rPr>
          <w:rFonts w:asciiTheme="minorEastAsia" w:eastAsiaTheme="minorEastAsia" w:hAnsiTheme="minorEastAsia" w:hint="eastAsia"/>
          <w:b/>
        </w:rPr>
        <w:t xml:space="preserve">　　年　　月～同　　年　　月分】</w:t>
      </w:r>
    </w:p>
    <w:p w:rsidR="009E1E49" w:rsidRPr="00075D92" w:rsidRDefault="004C66F7" w:rsidP="00223711">
      <w:pPr>
        <w:ind w:firstLineChars="400" w:firstLine="959"/>
        <w:rPr>
          <w:rFonts w:asciiTheme="minorEastAsia" w:eastAsiaTheme="minorEastAsia" w:hAnsiTheme="minorEastAsia"/>
          <w:color w:val="auto"/>
        </w:rPr>
      </w:pPr>
      <w:r w:rsidRPr="00075D92"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943600" cy="255270"/>
                <wp:effectExtent l="0" t="0" r="0" b="0"/>
                <wp:wrapNone/>
                <wp:docPr id="3" name="Rectangl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5270"/>
                        </a:xfrm>
                        <a:prstGeom prst="rect">
                          <a:avLst/>
                        </a:prstGeom>
                        <a:noFill/>
                        <a:ln w="25400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56C" w:rsidRPr="009E1E49" w:rsidRDefault="00C0356C" w:rsidP="00223711">
                            <w:pPr>
                              <w:adjustRightInd/>
                              <w:spacing w:line="320" w:lineRule="exact"/>
                              <w:ind w:firstLineChars="100" w:firstLine="221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E1E49"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E1E49"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□がある箇所は，必ずどちらか一方の□にレ点を入れてください。</w:t>
                            </w:r>
                          </w:p>
                          <w:p w:rsidR="00C0356C" w:rsidRPr="00016B1F" w:rsidRDefault="00C0356C" w:rsidP="00D551F2">
                            <w:pPr>
                              <w:adjustRightInd/>
                              <w:spacing w:line="320" w:lineRule="exact"/>
                              <w:ind w:left="441" w:hangingChars="200" w:hanging="441"/>
                              <w:rPr>
                                <w:color w:val="auto"/>
                              </w:rPr>
                            </w:pPr>
                            <w:r w:rsidRPr="009E1E49"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C0356C" w:rsidRPr="009E1E49" w:rsidRDefault="00C0356C"/>
                        </w:txbxContent>
                      </wps:txbx>
                      <wps:bodyPr rot="0" vert="horz" wrap="square" lIns="0" tIns="0" rIns="19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8" o:spid="_x0000_s1027" style="position:absolute;left:0;text-align:left;margin-left:0;margin-top:14.5pt;width:468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" filled="f" strokeweight="2pt">
                <v:stroke dashstyle="1 1" endcap="round"/>
                <v:textbox inset="0,0,5.5mm,0">
                  <w:txbxContent>
                    <w:p w:rsidR="00C0356C" w:rsidRPr="009E1E49" w:rsidRDefault="00C0356C" w:rsidP="00223711">
                      <w:pPr>
                        <w:adjustRightInd/>
                        <w:spacing w:line="320" w:lineRule="exact"/>
                        <w:ind w:firstLineChars="100" w:firstLine="221"/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9E1E49"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Pr="009E1E49"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>□がある箇所は，必ずどちらか一方の□にレ点を入れてください。</w:t>
                      </w:r>
                    </w:p>
                    <w:p w:rsidR="00C0356C" w:rsidRPr="00016B1F" w:rsidRDefault="00C0356C" w:rsidP="00D551F2">
                      <w:pPr>
                        <w:adjustRightInd/>
                        <w:spacing w:line="320" w:lineRule="exact"/>
                        <w:ind w:left="441" w:hangingChars="200" w:hanging="441"/>
                        <w:rPr>
                          <w:rFonts w:hint="eastAsia"/>
                          <w:color w:val="auto"/>
                        </w:rPr>
                      </w:pPr>
                      <w:r w:rsidRPr="009E1E49"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C0356C" w:rsidRPr="009E1E49" w:rsidRDefault="00C0356C"/>
                  </w:txbxContent>
                </v:textbox>
              </v:rect>
            </w:pict>
          </mc:Fallback>
        </mc:AlternateContent>
      </w:r>
      <w:r w:rsidRPr="00075D92"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40005</wp:posOffset>
                </wp:positionV>
                <wp:extent cx="400685" cy="139700"/>
                <wp:effectExtent l="0" t="0" r="0" b="0"/>
                <wp:wrapNone/>
                <wp:docPr id="2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6C" w:rsidRPr="006F0BD3" w:rsidRDefault="00C0356C" w:rsidP="009E1E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5" o:spid="_x0000_s1028" type="#_x0000_t202" style="position:absolute;left:0;text-align:left;margin-left:213.7pt;margin-top:3.15pt;width:31.55pt;height:11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kEsgIAALE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" filled="f" stroked="f" strokecolor="red">
                <v:textbox inset="0,0,0,0">
                  <w:txbxContent>
                    <w:p w:rsidR="00C0356C" w:rsidRPr="006F0BD3" w:rsidRDefault="00C0356C" w:rsidP="009E1E49"/>
                  </w:txbxContent>
                </v:textbox>
              </v:shape>
            </w:pict>
          </mc:Fallback>
        </mc:AlternateContent>
      </w:r>
      <w:r w:rsidRPr="00075D92"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38100</wp:posOffset>
                </wp:positionV>
                <wp:extent cx="1219200" cy="144145"/>
                <wp:effectExtent l="0" t="0" r="0" b="0"/>
                <wp:wrapNone/>
                <wp:docPr id="1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6C" w:rsidRPr="008A4AC7" w:rsidRDefault="00C0356C" w:rsidP="009E1E49">
                            <w:pPr>
                              <w:autoSpaceDE w:val="0"/>
                              <w:autoSpaceDN w:val="0"/>
                              <w:adjustRightInd/>
                              <w:spacing w:line="240" w:lineRule="exact"/>
                              <w:rPr>
                                <w:rFonts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4" o:spid="_x0000_s1029" type="#_x0000_t202" style="position:absolute;left:0;text-align:left;margin-left:335.85pt;margin-top:3pt;width:96pt;height:11.3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IWrwIAALIFAAAOAAAAZHJzL2Uyb0RvYy54bWysVO1umzAU/T9p72D5P+WjThpQSdWGME3q&#10;PqR2D+CACdbAZrYT6Ka9+65NSJNWmq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" filled="f" stroked="f" strokecolor="red">
                <v:textbox inset="0,0,0,0">
                  <w:txbxContent>
                    <w:p w:rsidR="00C0356C" w:rsidRPr="008A4AC7" w:rsidRDefault="00C0356C" w:rsidP="009E1E49">
                      <w:pPr>
                        <w:autoSpaceDE w:val="0"/>
                        <w:autoSpaceDN w:val="0"/>
                        <w:adjustRightInd/>
                        <w:spacing w:line="240" w:lineRule="exact"/>
                        <w:rPr>
                          <w:rFonts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E49" w:rsidRPr="00075D92" w:rsidRDefault="009E1E49" w:rsidP="009E1E49">
      <w:pPr>
        <w:rPr>
          <w:rFonts w:asciiTheme="minorEastAsia" w:eastAsiaTheme="minorEastAsia" w:hAnsiTheme="minorEastAsia"/>
          <w:sz w:val="21"/>
          <w:szCs w:val="21"/>
          <w:u w:val="single" w:color="000000"/>
        </w:rPr>
      </w:pPr>
    </w:p>
    <w:p w:rsidR="00075D92" w:rsidRDefault="00075D92" w:rsidP="00020240">
      <w:pPr>
        <w:rPr>
          <w:rFonts w:asciiTheme="minorEastAsia" w:eastAsiaTheme="minorEastAsia" w:hAnsiTheme="minorEastAsia"/>
          <w:b/>
        </w:rPr>
      </w:pPr>
    </w:p>
    <w:p w:rsidR="0027012B" w:rsidRPr="00075D92" w:rsidRDefault="00020240" w:rsidP="00020240">
      <w:pPr>
        <w:rPr>
          <w:rFonts w:asciiTheme="minorEastAsia" w:eastAsiaTheme="minorEastAsia" w:hAnsiTheme="minorEastAsia"/>
          <w:b/>
        </w:rPr>
      </w:pPr>
      <w:r w:rsidRPr="00075D92">
        <w:rPr>
          <w:rFonts w:asciiTheme="minorEastAsia" w:eastAsiaTheme="minorEastAsia" w:hAnsiTheme="minorEastAsia" w:hint="eastAsia"/>
          <w:b/>
        </w:rPr>
        <w:t>１　後見人等の事務遂行についての報告</w:t>
      </w:r>
      <w:r w:rsidR="00C0356C" w:rsidRPr="00075D92">
        <w:rPr>
          <w:rFonts w:asciiTheme="minorEastAsia" w:eastAsiaTheme="minorEastAsia" w:hAnsiTheme="minorEastAsia" w:hint="eastAsia"/>
          <w:b/>
        </w:rPr>
        <w:t>等</w:t>
      </w:r>
    </w:p>
    <w:p w:rsidR="00A455CF" w:rsidRPr="00075D92" w:rsidRDefault="00020240" w:rsidP="00020240">
      <w:pPr>
        <w:rPr>
          <w:rFonts w:asciiTheme="minorEastAsia" w:eastAsiaTheme="minorEastAsia" w:hAnsiTheme="minorEastAsia"/>
          <w:b/>
          <w:u w:val="single"/>
        </w:rPr>
      </w:pPr>
      <w:r w:rsidRPr="00075D92">
        <w:rPr>
          <w:rFonts w:asciiTheme="minorEastAsia" w:eastAsiaTheme="minorEastAsia" w:hAnsiTheme="minorEastAsia" w:hint="eastAsia"/>
          <w:b/>
        </w:rPr>
        <w:t xml:space="preserve">　　後見人等から報告を受けている間隔は，</w:t>
      </w:r>
      <w:r w:rsidR="00A455CF" w:rsidRPr="00075D92">
        <w:rPr>
          <w:rFonts w:asciiTheme="minorEastAsia" w:eastAsiaTheme="minorEastAsia" w:hAnsiTheme="minorEastAsia" w:hint="eastAsia"/>
          <w:b/>
          <w:u w:val="single"/>
        </w:rPr>
        <w:t xml:space="preserve">　　　　</w:t>
      </w:r>
      <w:r w:rsidR="00C07B03" w:rsidRPr="00075D92">
        <w:rPr>
          <w:rFonts w:asciiTheme="minorEastAsia" w:eastAsiaTheme="minorEastAsia" w:hAnsiTheme="minorEastAsia" w:hint="eastAsia"/>
          <w:b/>
          <w:u w:val="single"/>
        </w:rPr>
        <w:t>か</w:t>
      </w:r>
      <w:r w:rsidR="00A455CF" w:rsidRPr="00075D92">
        <w:rPr>
          <w:rFonts w:asciiTheme="minorEastAsia" w:eastAsiaTheme="minorEastAsia" w:hAnsiTheme="minorEastAsia" w:hint="eastAsia"/>
          <w:b/>
          <w:u w:val="single"/>
        </w:rPr>
        <w:t>月に１回，</w:t>
      </w:r>
    </w:p>
    <w:p w:rsidR="00020240" w:rsidRPr="00075D92" w:rsidRDefault="00C07B03" w:rsidP="00C07B03">
      <w:pPr>
        <w:ind w:firstLineChars="200" w:firstLine="480"/>
        <w:rPr>
          <w:rFonts w:asciiTheme="minorEastAsia" w:eastAsiaTheme="minorEastAsia" w:hAnsiTheme="minorEastAsia"/>
          <w:u w:val="single"/>
        </w:rPr>
      </w:pPr>
      <w:r w:rsidRPr="00075D92">
        <w:rPr>
          <w:rFonts w:asciiTheme="minorEastAsia" w:eastAsiaTheme="minorEastAsia" w:hAnsiTheme="minorEastAsia" w:hint="eastAsia"/>
        </w:rPr>
        <w:t xml:space="preserve">ア　</w:t>
      </w:r>
      <w:r w:rsidR="00A455CF" w:rsidRPr="00075D92">
        <w:rPr>
          <w:rFonts w:asciiTheme="minorEastAsia" w:eastAsiaTheme="minorEastAsia" w:hAnsiTheme="minorEastAsia" w:hint="eastAsia"/>
        </w:rPr>
        <w:t>報告対象</w:t>
      </w:r>
      <w:r w:rsidR="002F7EBB" w:rsidRPr="00075D92">
        <w:rPr>
          <w:rFonts w:asciiTheme="minorEastAsia" w:eastAsiaTheme="minorEastAsia" w:hAnsiTheme="minorEastAsia" w:hint="eastAsia"/>
        </w:rPr>
        <w:t>期間</w:t>
      </w:r>
      <w:r w:rsidR="00A455CF" w:rsidRPr="00075D92">
        <w:rPr>
          <w:rFonts w:asciiTheme="minorEastAsia" w:eastAsiaTheme="minorEastAsia" w:hAnsiTheme="minorEastAsia" w:hint="eastAsia"/>
        </w:rPr>
        <w:t>に面談した回数は，</w:t>
      </w:r>
      <w:r w:rsidR="00A455CF" w:rsidRPr="00075D92">
        <w:rPr>
          <w:rFonts w:asciiTheme="minorEastAsia" w:eastAsiaTheme="minorEastAsia" w:hAnsiTheme="minorEastAsia" w:hint="eastAsia"/>
          <w:u w:val="single"/>
        </w:rPr>
        <w:t xml:space="preserve">　　　　　　回</w:t>
      </w:r>
    </w:p>
    <w:p w:rsidR="00C07B03" w:rsidRDefault="00C07B03" w:rsidP="00C54AE0">
      <w:pPr>
        <w:rPr>
          <w:rFonts w:asciiTheme="minorEastAsia" w:eastAsiaTheme="minorEastAsia" w:hAnsiTheme="minorEastAsia"/>
          <w:u w:val="single"/>
        </w:rPr>
      </w:pPr>
      <w:r w:rsidRPr="00075D92">
        <w:rPr>
          <w:rFonts w:asciiTheme="minorEastAsia" w:eastAsiaTheme="minorEastAsia" w:hAnsiTheme="minorEastAsia" w:hint="eastAsia"/>
        </w:rPr>
        <w:t xml:space="preserve">　　イ　面談以外の方法による連絡回数は，</w:t>
      </w:r>
      <w:r w:rsidRPr="00075D92">
        <w:rPr>
          <w:rFonts w:asciiTheme="minorEastAsia" w:eastAsiaTheme="minorEastAsia" w:hAnsiTheme="minorEastAsia" w:hint="eastAsia"/>
          <w:u w:val="single"/>
        </w:rPr>
        <w:t>□　　月に　　回，□１年に　　回程度</w:t>
      </w:r>
    </w:p>
    <w:p w:rsidR="00075D92" w:rsidRPr="00075D92" w:rsidRDefault="00075D92" w:rsidP="00C54AE0">
      <w:pPr>
        <w:rPr>
          <w:rFonts w:asciiTheme="minorEastAsia" w:eastAsiaTheme="minorEastAsia" w:hAnsiTheme="minorEastAsia"/>
          <w:u w:val="single"/>
        </w:rPr>
      </w:pPr>
    </w:p>
    <w:p w:rsidR="00C07B03" w:rsidRPr="00075D92" w:rsidRDefault="00C07B03" w:rsidP="00C07B03">
      <w:pPr>
        <w:rPr>
          <w:rFonts w:asciiTheme="minorEastAsia" w:eastAsiaTheme="minorEastAsia" w:hAnsiTheme="minorEastAsia"/>
          <w:b/>
        </w:rPr>
      </w:pPr>
      <w:r w:rsidRPr="00075D92">
        <w:rPr>
          <w:rFonts w:asciiTheme="minorEastAsia" w:eastAsiaTheme="minorEastAsia" w:hAnsiTheme="minorEastAsia" w:hint="eastAsia"/>
          <w:b/>
        </w:rPr>
        <w:t xml:space="preserve">　　後見人</w:t>
      </w:r>
      <w:r w:rsidR="00350F2A" w:rsidRPr="00075D92">
        <w:rPr>
          <w:rFonts w:asciiTheme="minorEastAsia" w:eastAsiaTheme="minorEastAsia" w:hAnsiTheme="minorEastAsia" w:hint="eastAsia"/>
          <w:b/>
        </w:rPr>
        <w:t>等</w:t>
      </w:r>
      <w:r w:rsidRPr="00075D92">
        <w:rPr>
          <w:rFonts w:asciiTheme="minorEastAsia" w:eastAsiaTheme="minorEastAsia" w:hAnsiTheme="minorEastAsia" w:hint="eastAsia"/>
          <w:b/>
        </w:rPr>
        <w:t>から受けた報告の主たる内容</w:t>
      </w:r>
    </w:p>
    <w:p w:rsidR="007071E7" w:rsidRPr="00075D92" w:rsidRDefault="00C07B03" w:rsidP="00C07B03">
      <w:pPr>
        <w:rPr>
          <w:rFonts w:asciiTheme="minorEastAsia" w:eastAsiaTheme="minorEastAsia" w:hAnsiTheme="minorEastAsia"/>
          <w:b/>
        </w:rPr>
      </w:pPr>
      <w:r w:rsidRPr="00075D92">
        <w:rPr>
          <w:rFonts w:asciiTheme="minorEastAsia" w:eastAsiaTheme="minorEastAsia" w:hAnsiTheme="minorEastAsia" w:hint="eastAsia"/>
          <w:b/>
        </w:rPr>
        <w:t xml:space="preserve">　　ア　</w:t>
      </w:r>
      <w:r w:rsidR="007071E7" w:rsidRPr="00075D92">
        <w:rPr>
          <w:rFonts w:asciiTheme="minorEastAsia" w:eastAsiaTheme="minorEastAsia" w:hAnsiTheme="minorEastAsia" w:hint="eastAsia"/>
          <w:b/>
        </w:rPr>
        <w:t>財産管理に関する事項</w:t>
      </w:r>
    </w:p>
    <w:p w:rsidR="007071E7" w:rsidRPr="00075D92" w:rsidRDefault="007071E7" w:rsidP="00C07B03">
      <w:pPr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　財産状況</w:t>
      </w:r>
    </w:p>
    <w:p w:rsidR="00C07B03" w:rsidRPr="00075D92" w:rsidRDefault="00C07B03" w:rsidP="007071E7">
      <w:pPr>
        <w:ind w:firstLineChars="500" w:firstLine="109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>報告基準日現在の本人保有資産は，別紙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財産目録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記載のとおりである。</w:t>
      </w:r>
    </w:p>
    <w:p w:rsidR="007071E7" w:rsidRPr="00075D92" w:rsidRDefault="007071E7" w:rsidP="007071E7">
      <w:pPr>
        <w:ind w:left="879" w:hangingChars="400" w:hanging="87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報告基準日現在の毎月の定期収入と定期支出は，次のとおりである（臨時収入，臨時支出を除く）。</w:t>
      </w:r>
    </w:p>
    <w:p w:rsidR="007071E7" w:rsidRPr="00075D92" w:rsidRDefault="007071E7" w:rsidP="007071E7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【 定 期 収 入 】　：　月平均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円程度</w:t>
      </w:r>
    </w:p>
    <w:p w:rsidR="007071E7" w:rsidRPr="00075D92" w:rsidRDefault="007071E7" w:rsidP="007071E7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【 定 期 支 出 】　：　月平均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円程度</w:t>
      </w:r>
    </w:p>
    <w:p w:rsidR="007071E7" w:rsidRPr="00075D92" w:rsidRDefault="007071E7" w:rsidP="007071E7">
      <w:pPr>
        <w:ind w:left="1099" w:hangingChars="500" w:hanging="109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※　前回報告以降，月々の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定期収入や定期支出に変化があった場合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いつから，どういう事情で，どう変わったか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を以下に記載するとともに，</w:t>
      </w:r>
      <w:r w:rsidR="00BF1165" w:rsidRPr="00075D92">
        <w:rPr>
          <w:rFonts w:asciiTheme="minorEastAsia" w:eastAsiaTheme="minorEastAsia" w:hAnsiTheme="minorEastAsia" w:hint="eastAsia"/>
          <w:sz w:val="22"/>
          <w:szCs w:val="22"/>
        </w:rPr>
        <w:t>変更後の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定期収支予定表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を提出してください。</w:t>
      </w:r>
    </w:p>
    <w:p w:rsidR="007071E7" w:rsidRPr="00075D92" w:rsidRDefault="007071E7" w:rsidP="007071E7">
      <w:pPr>
        <w:ind w:left="1099" w:hangingChars="500" w:hanging="109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7071E7" w:rsidRPr="00075D92" w:rsidRDefault="007071E7" w:rsidP="007071E7">
      <w:pPr>
        <w:ind w:left="1099" w:hangingChars="500" w:hanging="109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7071E7" w:rsidRDefault="007071E7" w:rsidP="007071E7">
      <w:pPr>
        <w:ind w:left="1099" w:hangingChars="500" w:hanging="109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C356D5" w:rsidRPr="00C356D5" w:rsidRDefault="00C356D5" w:rsidP="007071E7">
      <w:pPr>
        <w:ind w:left="1099" w:hangingChars="500" w:hanging="1099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                                                        </w:t>
      </w:r>
    </w:p>
    <w:p w:rsidR="007071E7" w:rsidRPr="00075D92" w:rsidRDefault="007071E7" w:rsidP="007071E7">
      <w:pPr>
        <w:ind w:left="221" w:hangingChars="100" w:hanging="221"/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　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財産の大きな変動（</w:t>
      </w:r>
      <w:r w:rsidR="00E01F7A" w:rsidRPr="00075D9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臨時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収支）の有無及びその内容</w:t>
      </w:r>
    </w:p>
    <w:p w:rsidR="007071E7" w:rsidRPr="00075D92" w:rsidRDefault="007071E7" w:rsidP="007071E7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□　</w:t>
      </w:r>
      <w:r w:rsidR="00E01F7A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変動なし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="00E01F7A" w:rsidRPr="00075D92">
        <w:rPr>
          <w:rFonts w:asciiTheme="minorEastAsia" w:eastAsiaTheme="minorEastAsia" w:hAnsiTheme="minorEastAsia" w:hint="eastAsia"/>
          <w:sz w:val="22"/>
          <w:szCs w:val="22"/>
        </w:rPr>
        <w:t>変動あり</w:t>
      </w:r>
    </w:p>
    <w:p w:rsidR="007071E7" w:rsidRPr="00075D92" w:rsidRDefault="00E01F7A" w:rsidP="007071E7">
      <w:pPr>
        <w:ind w:leftChars="400" w:left="95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※</w:t>
      </w:r>
      <w:r w:rsidR="007071E7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「ある」と答えた場合</w:t>
      </w:r>
      <w:r w:rsidR="007071E7" w:rsidRPr="00075D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7071E7" w:rsidRPr="00075D92">
        <w:rPr>
          <w:rFonts w:asciiTheme="minorEastAsia" w:eastAsiaTheme="minorEastAsia" w:hAnsiTheme="minorEastAsia" w:hint="eastAsia"/>
          <w:b/>
          <w:sz w:val="22"/>
          <w:szCs w:val="22"/>
        </w:rPr>
        <w:t>その内容</w:t>
      </w:r>
      <w:r w:rsidR="007071E7" w:rsidRPr="00075D92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7071E7" w:rsidRPr="00075D92">
        <w:rPr>
          <w:rFonts w:asciiTheme="minorEastAsia" w:eastAsiaTheme="minorEastAsia" w:hAnsiTheme="minorEastAsia" w:hint="eastAsia"/>
          <w:b/>
          <w:sz w:val="22"/>
          <w:szCs w:val="22"/>
        </w:rPr>
        <w:t>金額</w:t>
      </w:r>
      <w:r w:rsidR="007071E7" w:rsidRPr="00075D92">
        <w:rPr>
          <w:rFonts w:asciiTheme="minorEastAsia" w:eastAsiaTheme="minorEastAsia" w:hAnsiTheme="minorEastAsia" w:hint="eastAsia"/>
          <w:sz w:val="22"/>
          <w:szCs w:val="22"/>
        </w:rPr>
        <w:t>を以下に記載してください。</w:t>
      </w:r>
    </w:p>
    <w:p w:rsidR="004272DD" w:rsidRPr="00075D92" w:rsidRDefault="004272DD" w:rsidP="007071E7">
      <w:pPr>
        <w:ind w:leftChars="400" w:left="959" w:firstLineChars="100" w:firstLine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7071E7" w:rsidRPr="00075D92" w:rsidRDefault="007071E7" w:rsidP="007071E7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 　 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        　　　　　　　　　　　　　　　　　　　　</w:t>
      </w:r>
    </w:p>
    <w:p w:rsidR="007071E7" w:rsidRDefault="007071E7" w:rsidP="007071E7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      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　　　　　　　　　　　　　　　　　　　　　　　　　　　　　　　　　　　</w:t>
      </w:r>
    </w:p>
    <w:p w:rsidR="00075D92" w:rsidRPr="00075D92" w:rsidRDefault="00075D92" w:rsidP="007071E7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                                                      </w:t>
      </w:r>
    </w:p>
    <w:p w:rsidR="00E01F7A" w:rsidRPr="00075D92" w:rsidRDefault="007071E7" w:rsidP="00A60A69">
      <w:pPr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  </w:t>
      </w:r>
      <w:r w:rsidR="00E01F7A" w:rsidRPr="00075D92">
        <w:rPr>
          <w:rFonts w:asciiTheme="minorEastAsia" w:eastAsiaTheme="minorEastAsia" w:hAnsiTheme="minorEastAsia" w:hint="eastAsia"/>
          <w:b/>
          <w:sz w:val="22"/>
          <w:szCs w:val="22"/>
        </w:rPr>
        <w:t>　今後予想される</w:t>
      </w:r>
      <w:r w:rsidR="00E01F7A" w:rsidRPr="00075D9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財産の大きな変動（臨時収支）の有無及びその内容</w:t>
      </w:r>
    </w:p>
    <w:p w:rsidR="00E01F7A" w:rsidRPr="00075D92" w:rsidRDefault="00E01F7A" w:rsidP="00E01F7A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□　変動なし　　□変動あり</w:t>
      </w:r>
    </w:p>
    <w:p w:rsidR="00E01F7A" w:rsidRPr="00075D92" w:rsidRDefault="00E01F7A" w:rsidP="00E01F7A">
      <w:pPr>
        <w:ind w:leftChars="400" w:left="95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※「ある」と答えた場合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その内容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金額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を以下に記載してください。</w:t>
      </w:r>
    </w:p>
    <w:p w:rsidR="00E01F7A" w:rsidRPr="00075D92" w:rsidRDefault="00E01F7A" w:rsidP="00E01F7A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 　 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        　　　　　　　　　　　　　　　　　　　　</w:t>
      </w:r>
    </w:p>
    <w:p w:rsidR="00F3561E" w:rsidRPr="00075D92" w:rsidRDefault="00E01F7A" w:rsidP="00E01F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      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　　　　　　　　　　　　　　　　　　　　　　　　　　　　　　　　　　　</w:t>
      </w:r>
    </w:p>
    <w:p w:rsidR="00F3561E" w:rsidRDefault="00F3561E" w:rsidP="00E01F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075D92" w:rsidRPr="00C356D5" w:rsidRDefault="00075D92" w:rsidP="00E01F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="00C356D5">
        <w:rPr>
          <w:rFonts w:asciiTheme="minorEastAsia" w:eastAsiaTheme="minorEastAsia" w:hAnsiTheme="minorEastAsia"/>
          <w:sz w:val="22"/>
          <w:szCs w:val="22"/>
          <w:u w:val="single"/>
        </w:rPr>
        <w:t xml:space="preserve">                                                                        </w:t>
      </w:r>
    </w:p>
    <w:p w:rsidR="00DE3838" w:rsidRPr="00075D92" w:rsidRDefault="00DE3838" w:rsidP="00DE3838">
      <w:pPr>
        <w:ind w:leftChars="300" w:left="941" w:hangingChars="100" w:hanging="221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　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本人以外の者に対する支出</w:t>
      </w:r>
    </w:p>
    <w:p w:rsidR="00DE3838" w:rsidRPr="00075D92" w:rsidRDefault="00D8284C" w:rsidP="00DE3838">
      <w:pPr>
        <w:ind w:leftChars="400" w:left="95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>対象期間中，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後見人等が，本人の財産から，本人以外の人（本人の配偶者，親族，後見人</w:t>
      </w:r>
      <w:r w:rsidR="00A60A69" w:rsidRPr="00075D92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自身を含む。）の利益となるような支出をしたことがあ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ります</w:t>
      </w:r>
      <w:r w:rsidR="00A60A69" w:rsidRPr="00075D92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E3838" w:rsidRPr="00075D92" w:rsidRDefault="00DE3838" w:rsidP="00DE3838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0A69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□ない。　□ある。</w:t>
      </w:r>
      <w:r w:rsidR="0069377B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4FE1" w:rsidRPr="00075D92">
        <w:rPr>
          <w:rFonts w:asciiTheme="minorEastAsia" w:eastAsiaTheme="minorEastAsia" w:hAnsiTheme="minorEastAsia" w:hint="eastAsia"/>
          <w:sz w:val="22"/>
          <w:szCs w:val="22"/>
        </w:rPr>
        <w:t>□報告済み（平成　　年　　月　　日付け報告書のとおり）</w:t>
      </w:r>
    </w:p>
    <w:p w:rsidR="00A60A69" w:rsidRPr="00075D92" w:rsidRDefault="00A60A69" w:rsidP="00A60A69">
      <w:pPr>
        <w:ind w:leftChars="408" w:left="1199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※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「ある」と答えた場合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E3838" w:rsidRPr="00075D92">
        <w:rPr>
          <w:rFonts w:asciiTheme="minorEastAsia" w:eastAsiaTheme="minorEastAsia" w:hAnsiTheme="minorEastAsia" w:hint="eastAsia"/>
          <w:b/>
          <w:sz w:val="22"/>
          <w:szCs w:val="22"/>
        </w:rPr>
        <w:t>誰のため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に，</w:t>
      </w:r>
      <w:r w:rsidR="00DE3838" w:rsidRPr="00075D92">
        <w:rPr>
          <w:rFonts w:asciiTheme="minorEastAsia" w:eastAsiaTheme="minorEastAsia" w:hAnsiTheme="minorEastAsia" w:hint="eastAsia"/>
          <w:b/>
          <w:sz w:val="22"/>
          <w:szCs w:val="22"/>
        </w:rPr>
        <w:t>いくら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を，</w:t>
      </w:r>
      <w:r w:rsidR="00DE3838" w:rsidRPr="00075D92">
        <w:rPr>
          <w:rFonts w:asciiTheme="minorEastAsia" w:eastAsiaTheme="minorEastAsia" w:hAnsiTheme="minorEastAsia" w:hint="eastAsia"/>
          <w:b/>
          <w:sz w:val="22"/>
          <w:szCs w:val="22"/>
        </w:rPr>
        <w:t></w:t>
      </w:r>
      <w:r w:rsidR="002F7EBB" w:rsidRPr="00075D92">
        <w:rPr>
          <w:rFonts w:asciiTheme="minorEastAsia" w:eastAsiaTheme="minorEastAsia" w:hAnsiTheme="minorEastAsia" w:hint="eastAsia"/>
          <w:b/>
          <w:sz w:val="22"/>
          <w:szCs w:val="22"/>
        </w:rPr>
        <w:t>いつ頃，</w:t>
      </w:r>
      <w:r w:rsidR="00DE3838" w:rsidRPr="00075D92">
        <w:rPr>
          <w:rFonts w:asciiTheme="minorEastAsia" w:eastAsiaTheme="minorEastAsia" w:hAnsiTheme="minorEastAsia" w:hint="eastAsia"/>
          <w:b/>
          <w:sz w:val="22"/>
          <w:szCs w:val="22"/>
        </w:rPr>
        <w:t>どのような目的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で支出し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たかを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以下に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記載してください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E3838" w:rsidRPr="00075D92" w:rsidRDefault="00DE3838" w:rsidP="00A60A69">
      <w:pPr>
        <w:ind w:leftChars="408" w:left="1199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　　　　　　　　　　　　　　　　　　　　　　　　　　　</w:t>
      </w:r>
    </w:p>
    <w:p w:rsidR="00DE3838" w:rsidRPr="00075D92" w:rsidRDefault="00DE3838" w:rsidP="00DE383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60A69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60A69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DE3838" w:rsidRPr="00075D92" w:rsidRDefault="00DE3838" w:rsidP="00E01F7A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E01F7A" w:rsidRPr="00075D92" w:rsidRDefault="00E01F7A" w:rsidP="00E01F7A">
      <w:pPr>
        <w:rPr>
          <w:rFonts w:asciiTheme="minorEastAsia" w:eastAsiaTheme="minorEastAsia" w:hAnsiTheme="minorEastAsia"/>
          <w:b/>
        </w:rPr>
      </w:pPr>
      <w:r w:rsidRPr="00075D92">
        <w:rPr>
          <w:rFonts w:asciiTheme="minorEastAsia" w:eastAsiaTheme="minorEastAsia" w:hAnsiTheme="minorEastAsia" w:hint="eastAsia"/>
          <w:b/>
        </w:rPr>
        <w:t xml:space="preserve">　　イ　身上監護に関する事項</w:t>
      </w:r>
    </w:p>
    <w:p w:rsidR="00E01F7A" w:rsidRPr="00075D92" w:rsidRDefault="00E01F7A" w:rsidP="00E01F7A">
      <w:pPr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　本人の住所</w:t>
      </w:r>
      <w:r w:rsidR="00D8284C" w:rsidRPr="00075D92">
        <w:rPr>
          <w:rFonts w:asciiTheme="minorEastAsia" w:eastAsiaTheme="minorEastAsia" w:hAnsiTheme="minorEastAsia" w:hint="eastAsia"/>
          <w:b/>
          <w:sz w:val="22"/>
          <w:szCs w:val="22"/>
        </w:rPr>
        <w:t>等</w:t>
      </w:r>
    </w:p>
    <w:p w:rsidR="00C54AE0" w:rsidRPr="00075D92" w:rsidRDefault="00C54AE0" w:rsidP="00E01F7A">
      <w:pPr>
        <w:ind w:firstLineChars="400" w:firstLine="87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>【住民票上の住所】</w:t>
      </w:r>
    </w:p>
    <w:p w:rsidR="00C54AE0" w:rsidRPr="00075D92" w:rsidRDefault="00E01F7A" w:rsidP="00E01F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C54AE0" w:rsidRPr="00075D92" w:rsidRDefault="00C54AE0" w:rsidP="00E01F7A">
      <w:pPr>
        <w:ind w:firstLineChars="400" w:firstLine="87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>【実際に住んでいる場所】</w:t>
      </w:r>
      <w:r w:rsidRPr="00075D92">
        <w:rPr>
          <w:rFonts w:asciiTheme="minorEastAsia" w:eastAsiaTheme="minorEastAsia" w:hAnsiTheme="minorEastAsia" w:hint="eastAsia"/>
          <w:sz w:val="18"/>
          <w:szCs w:val="18"/>
        </w:rPr>
        <w:t>（ ※ 入院先，入所施設</w:t>
      </w:r>
      <w:r w:rsidR="00EF0F29" w:rsidRPr="00075D92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851D33" w:rsidRPr="00075D92">
        <w:rPr>
          <w:rFonts w:asciiTheme="minorEastAsia" w:eastAsiaTheme="minorEastAsia" w:hAnsiTheme="minorEastAsia" w:hint="eastAsia"/>
          <w:sz w:val="18"/>
          <w:szCs w:val="18"/>
        </w:rPr>
        <w:t>場合は，その</w:t>
      </w:r>
      <w:r w:rsidR="00EF0F29" w:rsidRPr="00075D92">
        <w:rPr>
          <w:rFonts w:asciiTheme="minorEastAsia" w:eastAsiaTheme="minorEastAsia" w:hAnsiTheme="minorEastAsia" w:hint="eastAsia"/>
          <w:sz w:val="18"/>
          <w:szCs w:val="18"/>
        </w:rPr>
        <w:t>名称まで記載して</w:t>
      </w:r>
      <w:r w:rsidR="007D0354">
        <w:rPr>
          <w:rFonts w:asciiTheme="minorEastAsia" w:eastAsiaTheme="minorEastAsia" w:hAnsiTheme="minorEastAsia" w:hint="eastAsia"/>
          <w:sz w:val="18"/>
          <w:szCs w:val="18"/>
        </w:rPr>
        <w:t>くだ</w:t>
      </w:r>
      <w:r w:rsidR="00EF0F29" w:rsidRPr="00075D92">
        <w:rPr>
          <w:rFonts w:asciiTheme="minorEastAsia" w:eastAsiaTheme="minorEastAsia" w:hAnsiTheme="minorEastAsia" w:hint="eastAsia"/>
          <w:sz w:val="18"/>
          <w:szCs w:val="18"/>
        </w:rPr>
        <w:t>さい</w:t>
      </w:r>
      <w:r w:rsidRPr="00075D92">
        <w:rPr>
          <w:rFonts w:asciiTheme="minorEastAsia" w:eastAsiaTheme="minorEastAsia" w:hAnsiTheme="minorEastAsia" w:hint="eastAsia"/>
          <w:sz w:val="18"/>
          <w:szCs w:val="18"/>
        </w:rPr>
        <w:t>。）</w:t>
      </w:r>
    </w:p>
    <w:p w:rsidR="00C54AE0" w:rsidRPr="00075D92" w:rsidRDefault="00E01F7A" w:rsidP="00E01F7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C54AE0" w:rsidRPr="00075D92" w:rsidRDefault="00E01F7A" w:rsidP="00E01F7A">
      <w:pPr>
        <w:ind w:firstLineChars="300" w:firstLine="662"/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</w:t>
      </w:r>
      <w:r w:rsidR="00C54AE0"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本人の健康状態や生活状況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の変化</w:t>
      </w:r>
    </w:p>
    <w:p w:rsidR="00C54AE0" w:rsidRPr="00075D92" w:rsidRDefault="00C54AE0" w:rsidP="00E01F7A">
      <w:pPr>
        <w:ind w:firstLineChars="400" w:firstLine="87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□　特にない。</w:t>
      </w:r>
    </w:p>
    <w:p w:rsidR="00C54AE0" w:rsidRPr="00075D92" w:rsidRDefault="00C54AE0" w:rsidP="00C54AE0">
      <w:pPr>
        <w:rPr>
          <w:rFonts w:asciiTheme="minorEastAsia" w:eastAsiaTheme="minorEastAsia" w:hAnsiTheme="minorEastAsia"/>
          <w:sz w:val="18"/>
          <w:szCs w:val="18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01F7A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□　以下のとおり変化があった。</w:t>
      </w:r>
      <w:r w:rsidR="00644B3D" w:rsidRPr="00075D92">
        <w:rPr>
          <w:rFonts w:asciiTheme="minorEastAsia" w:eastAsiaTheme="minorEastAsia" w:hAnsiTheme="minorEastAsia" w:hint="eastAsia"/>
          <w:sz w:val="18"/>
          <w:szCs w:val="18"/>
        </w:rPr>
        <w:t>（※　いつ，どんな変化があったか記載して</w:t>
      </w:r>
      <w:r w:rsidR="007D0354">
        <w:rPr>
          <w:rFonts w:asciiTheme="minorEastAsia" w:eastAsiaTheme="minorEastAsia" w:hAnsiTheme="minorEastAsia" w:hint="eastAsia"/>
          <w:sz w:val="18"/>
          <w:szCs w:val="18"/>
        </w:rPr>
        <w:t>くだ</w:t>
      </w:r>
      <w:r w:rsidR="00644B3D" w:rsidRPr="00075D92">
        <w:rPr>
          <w:rFonts w:asciiTheme="minorEastAsia" w:eastAsiaTheme="minorEastAsia" w:hAnsiTheme="minorEastAsia" w:hint="eastAsia"/>
          <w:sz w:val="18"/>
          <w:szCs w:val="18"/>
        </w:rPr>
        <w:t>さい。）</w:t>
      </w:r>
    </w:p>
    <w:p w:rsidR="00493826" w:rsidRPr="00075D92" w:rsidRDefault="00493826" w:rsidP="00C54AE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01F7A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493826" w:rsidRPr="00075D92" w:rsidRDefault="00C54AE0" w:rsidP="00C54AE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01F7A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9E1E49" w:rsidRPr="00075D92" w:rsidRDefault="00D82844" w:rsidP="00C54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　本人と後見人等との面会状況</w:t>
      </w:r>
    </w:p>
    <w:p w:rsidR="00DE3838" w:rsidRPr="00075D92" w:rsidRDefault="00D82844" w:rsidP="00C54AE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ａ　回数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DE3838" w:rsidRPr="00075D92">
        <w:rPr>
          <w:rFonts w:asciiTheme="minorEastAsia" w:eastAsiaTheme="minorEastAsia" w:hAnsiTheme="minorEastAsia" w:hint="eastAsia"/>
          <w:sz w:val="22"/>
          <w:szCs w:val="22"/>
        </w:rPr>
        <w:t>週に　　　回程度　□月に　　　回程度　□年に　　回程度</w:t>
      </w:r>
    </w:p>
    <w:p w:rsidR="00D82844" w:rsidRPr="00075D92" w:rsidRDefault="00DE3838" w:rsidP="00C54AE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ｂ　面会場所（　　　　　　　　　　　　　　　　　　　　　　　　　　　　　</w:t>
      </w:r>
      <w:r w:rsidR="00D82844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E3838" w:rsidRPr="00075D92" w:rsidRDefault="00DE3838" w:rsidP="00C54AE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ｃ　面会の内容等（</w:t>
      </w:r>
    </w:p>
    <w:p w:rsidR="00DE3838" w:rsidRPr="00075D92" w:rsidRDefault="00DE3838" w:rsidP="00C54AE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）</w:t>
      </w:r>
    </w:p>
    <w:p w:rsidR="00DE3838" w:rsidRPr="00075D92" w:rsidRDefault="00DE3838" w:rsidP="00C54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　今後の療養，監護の方針</w:t>
      </w:r>
    </w:p>
    <w:p w:rsidR="00DE3838" w:rsidRPr="00075D92" w:rsidRDefault="00DE3838" w:rsidP="00C54AE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□　当面，現状のとおりとする。</w:t>
      </w:r>
    </w:p>
    <w:p w:rsidR="00DE3838" w:rsidRPr="00075D92" w:rsidRDefault="00DE3838" w:rsidP="00C54AE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□　以下のとおり変更する予定である。</w:t>
      </w:r>
    </w:p>
    <w:p w:rsidR="00DE3838" w:rsidRPr="00075D92" w:rsidRDefault="00DE3838" w:rsidP="00DE383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DE3838" w:rsidRPr="00075D92" w:rsidRDefault="00DE3838" w:rsidP="00DE383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C0356C" w:rsidRPr="00075D92" w:rsidRDefault="00C0356C" w:rsidP="00A60A69">
      <w:pPr>
        <w:rPr>
          <w:rFonts w:asciiTheme="minorEastAsia" w:eastAsiaTheme="minorEastAsia" w:hAnsiTheme="minorEastAsia"/>
          <w:b/>
          <w:u w:val="single"/>
        </w:rPr>
      </w:pPr>
    </w:p>
    <w:p w:rsidR="00306BE9" w:rsidRPr="00075D92" w:rsidRDefault="00A60A69" w:rsidP="00A60A69">
      <w:pPr>
        <w:rPr>
          <w:rFonts w:asciiTheme="minorEastAsia" w:eastAsiaTheme="minorEastAsia" w:hAnsiTheme="minorEastAsia"/>
          <w:b/>
        </w:rPr>
      </w:pPr>
      <w:r w:rsidRPr="00075D92">
        <w:rPr>
          <w:rFonts w:asciiTheme="minorEastAsia" w:eastAsiaTheme="minorEastAsia" w:hAnsiTheme="minorEastAsia" w:hint="eastAsia"/>
          <w:b/>
        </w:rPr>
        <w:t xml:space="preserve">　</w:t>
      </w:r>
      <w:r w:rsidR="002F7EBB" w:rsidRPr="00075D92">
        <w:rPr>
          <w:rFonts w:asciiTheme="minorEastAsia" w:eastAsiaTheme="minorEastAsia" w:hAnsiTheme="minorEastAsia" w:hint="eastAsia"/>
          <w:b/>
        </w:rPr>
        <w:t></w:t>
      </w:r>
      <w:r w:rsidRPr="00075D92">
        <w:rPr>
          <w:rFonts w:asciiTheme="minorEastAsia" w:eastAsiaTheme="minorEastAsia" w:hAnsiTheme="minorEastAsia" w:hint="eastAsia"/>
          <w:b/>
        </w:rPr>
        <w:t xml:space="preserve">　後見人等による後見等事務の遂行</w:t>
      </w:r>
    </w:p>
    <w:p w:rsidR="00A60A69" w:rsidRPr="00075D92" w:rsidRDefault="00A60A69" w:rsidP="00A60A69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□　以下のとおり，適正に遂行されている。</w:t>
      </w:r>
    </w:p>
    <w:p w:rsidR="00A60A69" w:rsidRPr="00075D92" w:rsidRDefault="00A60A69" w:rsidP="00A60A69">
      <w:pPr>
        <w:ind w:left="1099" w:hangingChars="500" w:hanging="109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□　以下の点につき問題があったため，監督人において以下のとおり是正措置を講じ，現状は適正に遂行されている。</w:t>
      </w:r>
    </w:p>
    <w:p w:rsidR="00A60A69" w:rsidRPr="00075D92" w:rsidRDefault="00A60A69" w:rsidP="00A60A69">
      <w:pPr>
        <w:ind w:left="879" w:hangingChars="400" w:hanging="879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□　以下の点につき問題があったため，監督人において以下のとおり是正措置を講じたが，現在でも次の点で問題がある。</w:t>
      </w:r>
    </w:p>
    <w:p w:rsidR="00A60A69" w:rsidRPr="00075D92" w:rsidRDefault="00A60A69" w:rsidP="00A60A69">
      <w:pPr>
        <w:ind w:left="221" w:hangingChars="100" w:hanging="221"/>
        <w:rPr>
          <w:rFonts w:asciiTheme="minorEastAsia" w:eastAsiaTheme="minorEastAsia" w:hAnsiTheme="minorEastAsia"/>
          <w:b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【適正と判断した具体的な事務遂行（財産管理等の状況等），問題点や講じた措置等及び後見人等の応答等を記載する。】</w:t>
      </w:r>
    </w:p>
    <w:p w:rsidR="00A60A69" w:rsidRPr="00075D92" w:rsidRDefault="00A60A69" w:rsidP="00A60A6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1044B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561E" w:rsidRPr="00075D92" w:rsidRDefault="00F3561E" w:rsidP="00033E20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 xml:space="preserve">  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F3561E" w:rsidRPr="0034552E" w:rsidRDefault="0034552E" w:rsidP="00033E20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  </w:t>
      </w:r>
      <w:r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:rsidR="0034552E" w:rsidRPr="0034552E" w:rsidRDefault="0034552E" w:rsidP="00033E20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:rsidR="0034552E" w:rsidRPr="0034552E" w:rsidRDefault="0034552E" w:rsidP="00033E20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:rsidR="0034552E" w:rsidRPr="0034552E" w:rsidRDefault="0034552E" w:rsidP="00033E20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:rsidR="0034552E" w:rsidRPr="0034552E" w:rsidRDefault="0034552E" w:rsidP="00033E20">
      <w:pPr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:rsidR="0034552E" w:rsidRPr="00075D92" w:rsidRDefault="0034552E" w:rsidP="00033E2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033E20" w:rsidRPr="00075D92" w:rsidRDefault="00A60A69" w:rsidP="00033E20">
      <w:pPr>
        <w:rPr>
          <w:rFonts w:asciiTheme="minorEastAsia" w:eastAsiaTheme="minorEastAsia" w:hAnsiTheme="minorEastAsia"/>
          <w:b/>
        </w:rPr>
      </w:pPr>
      <w:r w:rsidRPr="00075D92">
        <w:rPr>
          <w:rFonts w:asciiTheme="minorEastAsia" w:eastAsiaTheme="minorEastAsia" w:hAnsiTheme="minorEastAsia" w:hint="eastAsia"/>
          <w:b/>
        </w:rPr>
        <w:t>２</w:t>
      </w:r>
      <w:r w:rsidR="00033E20" w:rsidRPr="00075D92">
        <w:rPr>
          <w:rFonts w:asciiTheme="minorEastAsia" w:eastAsiaTheme="minorEastAsia" w:hAnsiTheme="minorEastAsia" w:hint="eastAsia"/>
          <w:b/>
        </w:rPr>
        <w:t xml:space="preserve">　</w:t>
      </w:r>
      <w:r w:rsidR="00285298" w:rsidRPr="00075D92">
        <w:rPr>
          <w:rFonts w:asciiTheme="minorEastAsia" w:eastAsiaTheme="minorEastAsia" w:hAnsiTheme="minorEastAsia" w:hint="eastAsia"/>
          <w:b/>
        </w:rPr>
        <w:t>報告期間内に，本人を代表した行為，同意した行為の有無及びその内容</w:t>
      </w:r>
    </w:p>
    <w:p w:rsidR="00033E20" w:rsidRPr="00075D92" w:rsidRDefault="00285298" w:rsidP="00033E20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□　あり</w:t>
      </w:r>
      <w:r w:rsidR="00033E20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□　</w:t>
      </w:r>
      <w:r w:rsidRPr="00075D92">
        <w:rPr>
          <w:rFonts w:asciiTheme="minorEastAsia" w:eastAsiaTheme="minorEastAsia" w:hAnsiTheme="minorEastAsia" w:hint="eastAsia"/>
          <w:sz w:val="22"/>
          <w:szCs w:val="22"/>
        </w:rPr>
        <w:t>なし</w:t>
      </w:r>
    </w:p>
    <w:p w:rsidR="00033E20" w:rsidRPr="00075D92" w:rsidRDefault="00285298" w:rsidP="00033E20">
      <w:pPr>
        <w:ind w:leftChars="200" w:left="48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※「あり」と</w:t>
      </w:r>
      <w:r w:rsidR="00033E2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答えた場合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，</w:t>
      </w:r>
      <w:r w:rsidRPr="00075D92">
        <w:rPr>
          <w:rFonts w:asciiTheme="minorEastAsia" w:eastAsiaTheme="minorEastAsia" w:hAnsiTheme="minorEastAsia" w:hint="eastAsia"/>
          <w:b/>
          <w:sz w:val="22"/>
          <w:szCs w:val="22"/>
        </w:rPr>
        <w:t>行為日</w:t>
      </w:r>
      <w:r w:rsidR="00033E20" w:rsidRPr="00075D92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033E20" w:rsidRPr="00075D92">
        <w:rPr>
          <w:rFonts w:asciiTheme="minorEastAsia" w:eastAsiaTheme="minorEastAsia" w:hAnsiTheme="minorEastAsia" w:hint="eastAsia"/>
          <w:b/>
          <w:sz w:val="22"/>
          <w:szCs w:val="22"/>
        </w:rPr>
        <w:t>行為の内容</w:t>
      </w:r>
      <w:r w:rsidR="00033E20" w:rsidRPr="00075D92">
        <w:rPr>
          <w:rFonts w:asciiTheme="minorEastAsia" w:eastAsiaTheme="minorEastAsia" w:hAnsiTheme="minorEastAsia" w:hint="eastAsia"/>
          <w:sz w:val="22"/>
          <w:szCs w:val="22"/>
        </w:rPr>
        <w:t>を以下にお書きください。</w:t>
      </w:r>
    </w:p>
    <w:p w:rsidR="00033E20" w:rsidRPr="00075D92" w:rsidRDefault="00033E20" w:rsidP="00033E2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 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　　　　　　　　　　　　　　　　　　　　　　　　　　　　　　　　　　　　　</w:t>
      </w:r>
    </w:p>
    <w:p w:rsidR="00033E20" w:rsidRPr="00075D92" w:rsidRDefault="00033E20" w:rsidP="00033E20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033E20" w:rsidRPr="00075D92" w:rsidRDefault="00033E20" w:rsidP="00033E20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  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27CD5" w:rsidRDefault="00A27CD5" w:rsidP="007C71EE">
      <w:pPr>
        <w:ind w:left="241" w:hangingChars="100" w:hanging="241"/>
        <w:rPr>
          <w:rFonts w:asciiTheme="minorEastAsia" w:eastAsiaTheme="minorEastAsia" w:hAnsiTheme="minorEastAsia"/>
          <w:b/>
        </w:rPr>
      </w:pPr>
    </w:p>
    <w:p w:rsidR="00493826" w:rsidRPr="00075D92" w:rsidRDefault="00285298" w:rsidP="007C71EE">
      <w:pPr>
        <w:ind w:left="241" w:hangingChars="100" w:hanging="241"/>
        <w:rPr>
          <w:rFonts w:asciiTheme="minorEastAsia" w:eastAsiaTheme="minorEastAsia" w:hAnsiTheme="minorEastAsia"/>
        </w:rPr>
      </w:pPr>
      <w:r w:rsidRPr="00C356D5">
        <w:rPr>
          <w:rFonts w:asciiTheme="minorEastAsia" w:eastAsiaTheme="minorEastAsia" w:hAnsiTheme="minorEastAsia" w:hint="eastAsia"/>
          <w:b/>
        </w:rPr>
        <w:t>３</w:t>
      </w:r>
      <w:r w:rsidR="00493826" w:rsidRPr="00075D92">
        <w:rPr>
          <w:rFonts w:asciiTheme="minorEastAsia" w:eastAsiaTheme="minorEastAsia" w:hAnsiTheme="minorEastAsia" w:hint="eastAsia"/>
        </w:rPr>
        <w:t xml:space="preserve">　</w:t>
      </w:r>
      <w:r w:rsidR="00493826" w:rsidRPr="007D0354">
        <w:rPr>
          <w:rFonts w:asciiTheme="minorEastAsia" w:eastAsiaTheme="minorEastAsia" w:hAnsiTheme="minorEastAsia" w:hint="eastAsia"/>
        </w:rPr>
        <w:t>その他，裁判所に報告しておきたいこと</w:t>
      </w:r>
      <w:r w:rsidRPr="007D0354">
        <w:rPr>
          <w:rFonts w:asciiTheme="minorEastAsia" w:eastAsiaTheme="minorEastAsia" w:hAnsiTheme="minorEastAsia" w:hint="eastAsia"/>
        </w:rPr>
        <w:t>が</w:t>
      </w:r>
      <w:r w:rsidR="00493826" w:rsidRPr="007D0354">
        <w:rPr>
          <w:rFonts w:asciiTheme="minorEastAsia" w:eastAsiaTheme="minorEastAsia" w:hAnsiTheme="minorEastAsia" w:hint="eastAsia"/>
        </w:rPr>
        <w:t>あればお書き</w:t>
      </w:r>
      <w:r w:rsidR="007D0354" w:rsidRPr="007D0354">
        <w:rPr>
          <w:rFonts w:asciiTheme="minorEastAsia" w:eastAsiaTheme="minorEastAsia" w:hAnsiTheme="minorEastAsia" w:hint="eastAsia"/>
        </w:rPr>
        <w:t>くだ</w:t>
      </w:r>
      <w:r w:rsidR="00493826" w:rsidRPr="007D0354">
        <w:rPr>
          <w:rFonts w:asciiTheme="minorEastAsia" w:eastAsiaTheme="minorEastAsia" w:hAnsiTheme="minorEastAsia" w:hint="eastAsia"/>
        </w:rPr>
        <w:t>さい。</w:t>
      </w:r>
    </w:p>
    <w:p w:rsidR="00493826" w:rsidRPr="00075D92" w:rsidRDefault="00493826" w:rsidP="00493826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 　　　　　　　　　　　　　　　　　　　　　　　　　　　　　</w:t>
      </w:r>
    </w:p>
    <w:p w:rsidR="00493826" w:rsidRPr="00075D92" w:rsidRDefault="00493826" w:rsidP="00493826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</w:p>
    <w:p w:rsidR="00493826" w:rsidRPr="00075D92" w:rsidRDefault="00493826" w:rsidP="00493826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 　　</w:t>
      </w:r>
    </w:p>
    <w:p w:rsidR="008062E5" w:rsidRPr="00075D92" w:rsidRDefault="008062E5" w:rsidP="00493826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0BD3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05BE4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 　　</w:t>
      </w:r>
    </w:p>
    <w:p w:rsidR="006F0BD3" w:rsidRPr="00075D92" w:rsidRDefault="008062E5" w:rsidP="00493826">
      <w:pPr>
        <w:rPr>
          <w:rFonts w:asciiTheme="minorEastAsia" w:eastAsiaTheme="minorEastAsia" w:hAnsiTheme="minorEastAsia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0BD3" w:rsidRPr="00075D9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  　　</w:t>
      </w:r>
    </w:p>
    <w:p w:rsidR="009E1E49" w:rsidRPr="00075D92" w:rsidRDefault="00C54AE0" w:rsidP="009B5A04">
      <w:pPr>
        <w:ind w:firstLineChars="300" w:firstLine="720"/>
        <w:rPr>
          <w:rFonts w:asciiTheme="minorEastAsia" w:eastAsiaTheme="minorEastAsia" w:hAnsiTheme="minorEastAsia"/>
        </w:rPr>
      </w:pPr>
      <w:r w:rsidRPr="00075D92">
        <w:rPr>
          <w:rFonts w:asciiTheme="minorEastAsia" w:eastAsiaTheme="minorEastAsia" w:hAnsiTheme="minorEastAsia" w:hint="eastAsia"/>
        </w:rPr>
        <w:t>以上のとおり間違いありません。</w:t>
      </w:r>
    </w:p>
    <w:p w:rsidR="00FC51C8" w:rsidRPr="00075D92" w:rsidRDefault="009711BF" w:rsidP="009E1E49">
      <w:pPr>
        <w:ind w:firstLineChars="900" w:firstLine="1979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年　　　月　　　日</w:t>
      </w:r>
    </w:p>
    <w:p w:rsidR="00C54AE0" w:rsidRPr="00075D92" w:rsidRDefault="005837F3" w:rsidP="00C54AE0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事務所住所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C54AE0" w:rsidRPr="00075D92" w:rsidRDefault="00EB1B99" w:rsidP="00C54AE0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成年後見</w:t>
      </w:r>
      <w:r w:rsidR="005837F3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等</w:t>
      </w:r>
      <w:r w:rsidR="00285298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>監督</w:t>
      </w:r>
      <w:r w:rsidR="00EB257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人　</w:t>
      </w:r>
      <w:r w:rsidR="00E16F97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C54AE0"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印</w:t>
      </w:r>
    </w:p>
    <w:p w:rsidR="00C54AE0" w:rsidRPr="00075D92" w:rsidRDefault="00C54AE0" w:rsidP="00C54AE0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5D9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　　　　　　　　　　</w:t>
      </w:r>
    </w:p>
    <w:p w:rsidR="00C54AE0" w:rsidRPr="00075D92" w:rsidRDefault="00493826" w:rsidP="00DE5B0E">
      <w:pPr>
        <w:tabs>
          <w:tab w:val="center" w:pos="4677"/>
        </w:tabs>
        <w:adjustRightInd/>
        <w:spacing w:line="320" w:lineRule="exact"/>
        <w:ind w:left="240" w:hanging="240"/>
        <w:rPr>
          <w:rFonts w:asciiTheme="minorEastAsia" w:eastAsiaTheme="minorEastAsia" w:hAnsiTheme="minorEastAsia"/>
          <w:color w:val="auto"/>
        </w:rPr>
      </w:pPr>
      <w:r w:rsidRPr="00075D92">
        <w:rPr>
          <w:rFonts w:asciiTheme="minorEastAsia" w:eastAsiaTheme="minorEastAsia" w:hAnsiTheme="minorEastAsia"/>
          <w:color w:val="auto"/>
        </w:rPr>
        <w:tab/>
      </w:r>
      <w:r w:rsidR="00C54AE0" w:rsidRPr="00075D9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</w:p>
    <w:p w:rsidR="00D1434B" w:rsidRPr="00075D92" w:rsidRDefault="00701659" w:rsidP="00F64E30">
      <w:pPr>
        <w:adjustRightInd/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color w:val="auto"/>
          <w:sz w:val="22"/>
          <w:szCs w:val="22"/>
        </w:rPr>
        <w:t>※</w:t>
      </w:r>
      <w:r w:rsidR="00DE5B0E" w:rsidRPr="00075D9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075D92">
        <w:rPr>
          <w:rFonts w:asciiTheme="minorEastAsia" w:eastAsiaTheme="minorEastAsia" w:hAnsiTheme="minorEastAsia" w:hint="eastAsia"/>
          <w:color w:val="auto"/>
          <w:sz w:val="22"/>
          <w:szCs w:val="22"/>
        </w:rPr>
        <w:t>記載された内容につき，追加の資料を求めたり，問い合わせをする場合がありますので，ご協力ください。</w:t>
      </w:r>
    </w:p>
    <w:p w:rsidR="0041044B" w:rsidRPr="00075D92" w:rsidRDefault="0041044B" w:rsidP="00F64E30">
      <w:pPr>
        <w:adjustRightInd/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75D92">
        <w:rPr>
          <w:rFonts w:asciiTheme="minorEastAsia" w:eastAsiaTheme="minorEastAsia" w:hAnsiTheme="minorEastAsia" w:hint="eastAsia"/>
          <w:color w:val="auto"/>
          <w:sz w:val="22"/>
          <w:szCs w:val="22"/>
        </w:rPr>
        <w:t>※　本人や後見人の住所等に変動があった場合には，住民票写しなどを添付してください。</w:t>
      </w:r>
    </w:p>
    <w:p w:rsidR="0041044B" w:rsidRPr="00075D92" w:rsidRDefault="0041044B" w:rsidP="00F64E30">
      <w:pPr>
        <w:adjustRightInd/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075D9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成年後見等監督人の事務所住所等に変動があった場合にも，変動を明らかにする書類を添付してください。</w:t>
      </w:r>
    </w:p>
    <w:sectPr w:rsidR="0041044B" w:rsidRPr="00075D92" w:rsidSect="00AD2C83">
      <w:headerReference w:type="default" r:id="rId8"/>
      <w:footerReference w:type="default" r:id="rId9"/>
      <w:type w:val="continuous"/>
      <w:pgSz w:w="11906" w:h="16838" w:code="9"/>
      <w:pgMar w:top="567" w:right="851" w:bottom="567" w:left="1701" w:header="397" w:footer="283" w:gutter="0"/>
      <w:pgNumType w:start="1"/>
      <w:cols w:space="720"/>
      <w:docGrid w:type="linesAndChars" w:linePitch="369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6E" w:rsidRDefault="0005666E">
      <w:r>
        <w:separator/>
      </w:r>
    </w:p>
  </w:endnote>
  <w:endnote w:type="continuationSeparator" w:id="0">
    <w:p w:rsidR="0005666E" w:rsidRDefault="000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6C" w:rsidRDefault="00C035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EE2" w:rsidRPr="00837EE2">
      <w:rPr>
        <w:noProof/>
        <w:lang w:val="ja-JP"/>
      </w:rPr>
      <w:t>3</w:t>
    </w:r>
    <w:r>
      <w:fldChar w:fldCharType="end"/>
    </w:r>
  </w:p>
  <w:p w:rsidR="00C0356C" w:rsidRDefault="00C0356C">
    <w:pPr>
      <w:pStyle w:val="a5"/>
    </w:pPr>
    <w:r>
      <w:rPr>
        <w:rFonts w:hint="eastAsia"/>
      </w:rPr>
      <w:t>(H2</w:t>
    </w:r>
    <w:r w:rsidR="00075D92">
      <w:t>9</w:t>
    </w:r>
    <w:r w:rsidR="00BE6F4B">
      <w:t>0801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6E" w:rsidRDefault="000566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66E" w:rsidRDefault="0005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56C" w:rsidRDefault="00C0356C" w:rsidP="005837F3">
    <w:pPr>
      <w:adjustRightInd/>
      <w:spacing w:line="288" w:lineRule="exact"/>
      <w:ind w:firstLineChars="2700" w:firstLine="6480"/>
      <w:rPr>
        <w:rFonts w:hAnsi="Times New Roman" w:cs="Times New Roman"/>
      </w:rPr>
    </w:pPr>
    <w:r>
      <w:rPr>
        <w:rFonts w:hAnsi="Times New Roman" w:cs="Times New Roman" w:hint="eastAsia"/>
      </w:rPr>
      <w:t>後見等監督事務報告書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EFB7C2E"/>
    <w:multiLevelType w:val="hybridMultilevel"/>
    <w:tmpl w:val="4ED00D5A"/>
    <w:lvl w:ilvl="0" w:tplc="8F2E7564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23FBB"/>
    <w:multiLevelType w:val="hybridMultilevel"/>
    <w:tmpl w:val="5C523446"/>
    <w:lvl w:ilvl="0" w:tplc="BBDEC5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color="none [3200]" strokecolor="none [3041]">
      <v:fill color="none [3200]"/>
      <v:stroke color="none [3041]" weight="3pt"/>
      <v:shadow on="t" type="perspective" color="none [1601]" opacity=".5" offset="1pt" offset2="-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02492"/>
    <w:rsid w:val="00004890"/>
    <w:rsid w:val="00014377"/>
    <w:rsid w:val="000152E0"/>
    <w:rsid w:val="00016B1F"/>
    <w:rsid w:val="00020240"/>
    <w:rsid w:val="00021526"/>
    <w:rsid w:val="00031374"/>
    <w:rsid w:val="000331ED"/>
    <w:rsid w:val="00033E20"/>
    <w:rsid w:val="00035DA7"/>
    <w:rsid w:val="0003779A"/>
    <w:rsid w:val="00041FEF"/>
    <w:rsid w:val="0004394E"/>
    <w:rsid w:val="00045574"/>
    <w:rsid w:val="0005014B"/>
    <w:rsid w:val="00053ECE"/>
    <w:rsid w:val="00055332"/>
    <w:rsid w:val="00056415"/>
    <w:rsid w:val="0005666E"/>
    <w:rsid w:val="00063D3F"/>
    <w:rsid w:val="00066B4A"/>
    <w:rsid w:val="00072143"/>
    <w:rsid w:val="000756CF"/>
    <w:rsid w:val="00075D92"/>
    <w:rsid w:val="0007778D"/>
    <w:rsid w:val="000804EC"/>
    <w:rsid w:val="0008273A"/>
    <w:rsid w:val="00084547"/>
    <w:rsid w:val="000845B4"/>
    <w:rsid w:val="00092D88"/>
    <w:rsid w:val="000944E8"/>
    <w:rsid w:val="00096385"/>
    <w:rsid w:val="000A13DE"/>
    <w:rsid w:val="000A1597"/>
    <w:rsid w:val="000A1F9C"/>
    <w:rsid w:val="000A34C1"/>
    <w:rsid w:val="000A53F1"/>
    <w:rsid w:val="000A60F0"/>
    <w:rsid w:val="000B2B78"/>
    <w:rsid w:val="000B3C05"/>
    <w:rsid w:val="000B589C"/>
    <w:rsid w:val="000B6886"/>
    <w:rsid w:val="000C022E"/>
    <w:rsid w:val="000C0C77"/>
    <w:rsid w:val="000C3C3C"/>
    <w:rsid w:val="000C51ED"/>
    <w:rsid w:val="000C65CD"/>
    <w:rsid w:val="000C70D6"/>
    <w:rsid w:val="000D0027"/>
    <w:rsid w:val="000D1066"/>
    <w:rsid w:val="000D119B"/>
    <w:rsid w:val="000D54B2"/>
    <w:rsid w:val="000D6176"/>
    <w:rsid w:val="000D7609"/>
    <w:rsid w:val="000E0F3E"/>
    <w:rsid w:val="000E6FC4"/>
    <w:rsid w:val="000E7832"/>
    <w:rsid w:val="000F050D"/>
    <w:rsid w:val="000F1356"/>
    <w:rsid w:val="000F68F9"/>
    <w:rsid w:val="000F74A0"/>
    <w:rsid w:val="001014E1"/>
    <w:rsid w:val="0010358D"/>
    <w:rsid w:val="0010576D"/>
    <w:rsid w:val="00112873"/>
    <w:rsid w:val="00112CB6"/>
    <w:rsid w:val="001156EF"/>
    <w:rsid w:val="00115C92"/>
    <w:rsid w:val="00116BCB"/>
    <w:rsid w:val="00124172"/>
    <w:rsid w:val="0012692B"/>
    <w:rsid w:val="001279FC"/>
    <w:rsid w:val="00135036"/>
    <w:rsid w:val="0013679E"/>
    <w:rsid w:val="001421A3"/>
    <w:rsid w:val="00142238"/>
    <w:rsid w:val="00143D60"/>
    <w:rsid w:val="00143FF4"/>
    <w:rsid w:val="00150813"/>
    <w:rsid w:val="00157443"/>
    <w:rsid w:val="00167656"/>
    <w:rsid w:val="001817CD"/>
    <w:rsid w:val="00191169"/>
    <w:rsid w:val="001914CB"/>
    <w:rsid w:val="00195585"/>
    <w:rsid w:val="001960A7"/>
    <w:rsid w:val="00196239"/>
    <w:rsid w:val="0019653F"/>
    <w:rsid w:val="001A0BB3"/>
    <w:rsid w:val="001A3B82"/>
    <w:rsid w:val="001A5FD1"/>
    <w:rsid w:val="001A659D"/>
    <w:rsid w:val="001A7393"/>
    <w:rsid w:val="001B2303"/>
    <w:rsid w:val="001B2685"/>
    <w:rsid w:val="001B66CF"/>
    <w:rsid w:val="001B7751"/>
    <w:rsid w:val="001B7A26"/>
    <w:rsid w:val="001C2584"/>
    <w:rsid w:val="001C68BF"/>
    <w:rsid w:val="001C696E"/>
    <w:rsid w:val="001D4AC1"/>
    <w:rsid w:val="001D4BCC"/>
    <w:rsid w:val="001D4FB0"/>
    <w:rsid w:val="001D5543"/>
    <w:rsid w:val="001D6CF8"/>
    <w:rsid w:val="001E54CE"/>
    <w:rsid w:val="001F0C86"/>
    <w:rsid w:val="002018C7"/>
    <w:rsid w:val="00202EC8"/>
    <w:rsid w:val="00202F9E"/>
    <w:rsid w:val="002050F4"/>
    <w:rsid w:val="002055A7"/>
    <w:rsid w:val="00211414"/>
    <w:rsid w:val="00212237"/>
    <w:rsid w:val="00223711"/>
    <w:rsid w:val="00224507"/>
    <w:rsid w:val="00230926"/>
    <w:rsid w:val="0023150F"/>
    <w:rsid w:val="00235063"/>
    <w:rsid w:val="00235583"/>
    <w:rsid w:val="00236F50"/>
    <w:rsid w:val="00237474"/>
    <w:rsid w:val="00237C4E"/>
    <w:rsid w:val="002427C4"/>
    <w:rsid w:val="00243680"/>
    <w:rsid w:val="00244895"/>
    <w:rsid w:val="00244EDA"/>
    <w:rsid w:val="002452A1"/>
    <w:rsid w:val="002467E6"/>
    <w:rsid w:val="002533DB"/>
    <w:rsid w:val="00257528"/>
    <w:rsid w:val="0026169C"/>
    <w:rsid w:val="0026658E"/>
    <w:rsid w:val="0026738F"/>
    <w:rsid w:val="0027012B"/>
    <w:rsid w:val="00270DB4"/>
    <w:rsid w:val="00275330"/>
    <w:rsid w:val="002756B1"/>
    <w:rsid w:val="0028373A"/>
    <w:rsid w:val="002847B3"/>
    <w:rsid w:val="00285298"/>
    <w:rsid w:val="00287326"/>
    <w:rsid w:val="00287897"/>
    <w:rsid w:val="0029587A"/>
    <w:rsid w:val="002963E0"/>
    <w:rsid w:val="002976EF"/>
    <w:rsid w:val="002A0D40"/>
    <w:rsid w:val="002A1530"/>
    <w:rsid w:val="002A1B8E"/>
    <w:rsid w:val="002B07A3"/>
    <w:rsid w:val="002B0950"/>
    <w:rsid w:val="002B0B33"/>
    <w:rsid w:val="002B333C"/>
    <w:rsid w:val="002B50CD"/>
    <w:rsid w:val="002C55E4"/>
    <w:rsid w:val="002C5D07"/>
    <w:rsid w:val="002C5FBA"/>
    <w:rsid w:val="002C6D82"/>
    <w:rsid w:val="002C6D8B"/>
    <w:rsid w:val="002D03A8"/>
    <w:rsid w:val="002D3295"/>
    <w:rsid w:val="002D3808"/>
    <w:rsid w:val="002D4EC4"/>
    <w:rsid w:val="002D4FDC"/>
    <w:rsid w:val="002D4FE9"/>
    <w:rsid w:val="002D7042"/>
    <w:rsid w:val="002D7CB6"/>
    <w:rsid w:val="002E029D"/>
    <w:rsid w:val="002E3159"/>
    <w:rsid w:val="002E4A4F"/>
    <w:rsid w:val="002E7538"/>
    <w:rsid w:val="002F233D"/>
    <w:rsid w:val="002F470B"/>
    <w:rsid w:val="002F4815"/>
    <w:rsid w:val="002F73B1"/>
    <w:rsid w:val="002F7E1A"/>
    <w:rsid w:val="002F7EBB"/>
    <w:rsid w:val="00303EFE"/>
    <w:rsid w:val="003047BC"/>
    <w:rsid w:val="00304DD3"/>
    <w:rsid w:val="0030617C"/>
    <w:rsid w:val="00306BE9"/>
    <w:rsid w:val="00311F35"/>
    <w:rsid w:val="0031483D"/>
    <w:rsid w:val="00327B95"/>
    <w:rsid w:val="00327C0D"/>
    <w:rsid w:val="00334E7B"/>
    <w:rsid w:val="003412B1"/>
    <w:rsid w:val="003414D3"/>
    <w:rsid w:val="00343698"/>
    <w:rsid w:val="00343D77"/>
    <w:rsid w:val="0034552E"/>
    <w:rsid w:val="00347344"/>
    <w:rsid w:val="003506D0"/>
    <w:rsid w:val="00350F2A"/>
    <w:rsid w:val="0035307D"/>
    <w:rsid w:val="0035565D"/>
    <w:rsid w:val="00355E62"/>
    <w:rsid w:val="00355FF0"/>
    <w:rsid w:val="00361F7F"/>
    <w:rsid w:val="00363E32"/>
    <w:rsid w:val="0036703A"/>
    <w:rsid w:val="0037084A"/>
    <w:rsid w:val="00370AD8"/>
    <w:rsid w:val="00371703"/>
    <w:rsid w:val="0037171F"/>
    <w:rsid w:val="003761E4"/>
    <w:rsid w:val="00377FCA"/>
    <w:rsid w:val="0038224A"/>
    <w:rsid w:val="00382B77"/>
    <w:rsid w:val="00385103"/>
    <w:rsid w:val="00393EF1"/>
    <w:rsid w:val="00394CC4"/>
    <w:rsid w:val="0039650E"/>
    <w:rsid w:val="003A23AF"/>
    <w:rsid w:val="003A317E"/>
    <w:rsid w:val="003A6007"/>
    <w:rsid w:val="003B1F34"/>
    <w:rsid w:val="003B2CC7"/>
    <w:rsid w:val="003B4DA2"/>
    <w:rsid w:val="003C25AF"/>
    <w:rsid w:val="003C4EF1"/>
    <w:rsid w:val="003C665C"/>
    <w:rsid w:val="003C6954"/>
    <w:rsid w:val="003C7A08"/>
    <w:rsid w:val="003C7FE3"/>
    <w:rsid w:val="003D1652"/>
    <w:rsid w:val="003D2A67"/>
    <w:rsid w:val="003D3E13"/>
    <w:rsid w:val="003D50CD"/>
    <w:rsid w:val="003D60E1"/>
    <w:rsid w:val="003E04C0"/>
    <w:rsid w:val="003E0E23"/>
    <w:rsid w:val="003E1039"/>
    <w:rsid w:val="003E581C"/>
    <w:rsid w:val="003F18C3"/>
    <w:rsid w:val="00400FDF"/>
    <w:rsid w:val="004025CA"/>
    <w:rsid w:val="00406DF5"/>
    <w:rsid w:val="0041044B"/>
    <w:rsid w:val="00411614"/>
    <w:rsid w:val="004174BA"/>
    <w:rsid w:val="004176EA"/>
    <w:rsid w:val="00420F3F"/>
    <w:rsid w:val="00423529"/>
    <w:rsid w:val="0042412A"/>
    <w:rsid w:val="004272DD"/>
    <w:rsid w:val="00430413"/>
    <w:rsid w:val="00431B10"/>
    <w:rsid w:val="004331DA"/>
    <w:rsid w:val="00435046"/>
    <w:rsid w:val="00436FF1"/>
    <w:rsid w:val="00437EB4"/>
    <w:rsid w:val="00441099"/>
    <w:rsid w:val="00445533"/>
    <w:rsid w:val="00452B89"/>
    <w:rsid w:val="00455464"/>
    <w:rsid w:val="004563D4"/>
    <w:rsid w:val="00462ABB"/>
    <w:rsid w:val="0047193C"/>
    <w:rsid w:val="00472F0F"/>
    <w:rsid w:val="004754AA"/>
    <w:rsid w:val="00475AEF"/>
    <w:rsid w:val="0048005B"/>
    <w:rsid w:val="00482CFD"/>
    <w:rsid w:val="00484749"/>
    <w:rsid w:val="00484F23"/>
    <w:rsid w:val="00493826"/>
    <w:rsid w:val="004973CD"/>
    <w:rsid w:val="004977A2"/>
    <w:rsid w:val="004A0CEA"/>
    <w:rsid w:val="004A5E07"/>
    <w:rsid w:val="004C5764"/>
    <w:rsid w:val="004C66F7"/>
    <w:rsid w:val="004C735A"/>
    <w:rsid w:val="004D0D3C"/>
    <w:rsid w:val="004D0FC0"/>
    <w:rsid w:val="004D3EB4"/>
    <w:rsid w:val="004D75A8"/>
    <w:rsid w:val="004E0526"/>
    <w:rsid w:val="004E119D"/>
    <w:rsid w:val="004E1301"/>
    <w:rsid w:val="004F7B0A"/>
    <w:rsid w:val="00504964"/>
    <w:rsid w:val="005064A9"/>
    <w:rsid w:val="00514F79"/>
    <w:rsid w:val="00517EB5"/>
    <w:rsid w:val="005206DD"/>
    <w:rsid w:val="00522534"/>
    <w:rsid w:val="005238A2"/>
    <w:rsid w:val="00523C88"/>
    <w:rsid w:val="00526B28"/>
    <w:rsid w:val="0052793C"/>
    <w:rsid w:val="005304F4"/>
    <w:rsid w:val="00536D3B"/>
    <w:rsid w:val="00537625"/>
    <w:rsid w:val="00541F30"/>
    <w:rsid w:val="005432DF"/>
    <w:rsid w:val="00552CAE"/>
    <w:rsid w:val="0055493E"/>
    <w:rsid w:val="0055626F"/>
    <w:rsid w:val="0056363E"/>
    <w:rsid w:val="005706CF"/>
    <w:rsid w:val="00573340"/>
    <w:rsid w:val="00576656"/>
    <w:rsid w:val="005777B9"/>
    <w:rsid w:val="00580463"/>
    <w:rsid w:val="005837F3"/>
    <w:rsid w:val="00584847"/>
    <w:rsid w:val="005851FD"/>
    <w:rsid w:val="00586AC8"/>
    <w:rsid w:val="00592BE7"/>
    <w:rsid w:val="00594323"/>
    <w:rsid w:val="0059436B"/>
    <w:rsid w:val="0059576B"/>
    <w:rsid w:val="005A2378"/>
    <w:rsid w:val="005A29D0"/>
    <w:rsid w:val="005A7F45"/>
    <w:rsid w:val="005B4EF5"/>
    <w:rsid w:val="005B6413"/>
    <w:rsid w:val="005C198D"/>
    <w:rsid w:val="005C1FFB"/>
    <w:rsid w:val="005C37AF"/>
    <w:rsid w:val="005D0D8A"/>
    <w:rsid w:val="005D0E6B"/>
    <w:rsid w:val="005D3E97"/>
    <w:rsid w:val="005D5284"/>
    <w:rsid w:val="005D73D3"/>
    <w:rsid w:val="005E12A6"/>
    <w:rsid w:val="005E2C14"/>
    <w:rsid w:val="005E51FE"/>
    <w:rsid w:val="005E5514"/>
    <w:rsid w:val="005F0268"/>
    <w:rsid w:val="005F0885"/>
    <w:rsid w:val="005F235E"/>
    <w:rsid w:val="005F2532"/>
    <w:rsid w:val="005F6124"/>
    <w:rsid w:val="005F6818"/>
    <w:rsid w:val="005F7DFF"/>
    <w:rsid w:val="00600C47"/>
    <w:rsid w:val="00607317"/>
    <w:rsid w:val="006075FA"/>
    <w:rsid w:val="006103CA"/>
    <w:rsid w:val="006104BE"/>
    <w:rsid w:val="006143D0"/>
    <w:rsid w:val="006157E0"/>
    <w:rsid w:val="00617588"/>
    <w:rsid w:val="006175A6"/>
    <w:rsid w:val="006201EE"/>
    <w:rsid w:val="00623973"/>
    <w:rsid w:val="00625029"/>
    <w:rsid w:val="00632706"/>
    <w:rsid w:val="00637345"/>
    <w:rsid w:val="00641CC1"/>
    <w:rsid w:val="00644B3D"/>
    <w:rsid w:val="00645F5F"/>
    <w:rsid w:val="0064730F"/>
    <w:rsid w:val="0064782A"/>
    <w:rsid w:val="0065021D"/>
    <w:rsid w:val="006533C7"/>
    <w:rsid w:val="00654B00"/>
    <w:rsid w:val="00657ACD"/>
    <w:rsid w:val="006609F0"/>
    <w:rsid w:val="00662A32"/>
    <w:rsid w:val="006639FF"/>
    <w:rsid w:val="00666529"/>
    <w:rsid w:val="006670CD"/>
    <w:rsid w:val="00671788"/>
    <w:rsid w:val="00671ADF"/>
    <w:rsid w:val="006722CE"/>
    <w:rsid w:val="006730DB"/>
    <w:rsid w:val="00674C0C"/>
    <w:rsid w:val="0067549E"/>
    <w:rsid w:val="00680690"/>
    <w:rsid w:val="006916EF"/>
    <w:rsid w:val="0069186C"/>
    <w:rsid w:val="0069377B"/>
    <w:rsid w:val="00697131"/>
    <w:rsid w:val="00697F83"/>
    <w:rsid w:val="006A1BF8"/>
    <w:rsid w:val="006A262D"/>
    <w:rsid w:val="006A3F82"/>
    <w:rsid w:val="006A4AAD"/>
    <w:rsid w:val="006B206A"/>
    <w:rsid w:val="006B548A"/>
    <w:rsid w:val="006B5DAB"/>
    <w:rsid w:val="006B5ED9"/>
    <w:rsid w:val="006B7E1B"/>
    <w:rsid w:val="006C3DDD"/>
    <w:rsid w:val="006C44F9"/>
    <w:rsid w:val="006C54E8"/>
    <w:rsid w:val="006C6416"/>
    <w:rsid w:val="006D0095"/>
    <w:rsid w:val="006D07B6"/>
    <w:rsid w:val="006D45A3"/>
    <w:rsid w:val="006D5B8C"/>
    <w:rsid w:val="006D6346"/>
    <w:rsid w:val="006E449D"/>
    <w:rsid w:val="006E7F7D"/>
    <w:rsid w:val="006F0BD3"/>
    <w:rsid w:val="006F11EE"/>
    <w:rsid w:val="006F21B4"/>
    <w:rsid w:val="00700415"/>
    <w:rsid w:val="00700D95"/>
    <w:rsid w:val="00701659"/>
    <w:rsid w:val="007071E7"/>
    <w:rsid w:val="0070742D"/>
    <w:rsid w:val="0070762B"/>
    <w:rsid w:val="00710DCB"/>
    <w:rsid w:val="007119F7"/>
    <w:rsid w:val="00712BC0"/>
    <w:rsid w:val="007144D6"/>
    <w:rsid w:val="00724B27"/>
    <w:rsid w:val="00724CD2"/>
    <w:rsid w:val="007254B0"/>
    <w:rsid w:val="00732F4E"/>
    <w:rsid w:val="0073466A"/>
    <w:rsid w:val="0074007D"/>
    <w:rsid w:val="007414D8"/>
    <w:rsid w:val="007458BD"/>
    <w:rsid w:val="0074666E"/>
    <w:rsid w:val="0074682B"/>
    <w:rsid w:val="00747098"/>
    <w:rsid w:val="007561B7"/>
    <w:rsid w:val="00757EFB"/>
    <w:rsid w:val="00763273"/>
    <w:rsid w:val="00763331"/>
    <w:rsid w:val="0076477B"/>
    <w:rsid w:val="00766DC5"/>
    <w:rsid w:val="00771CA7"/>
    <w:rsid w:val="00773671"/>
    <w:rsid w:val="00773E90"/>
    <w:rsid w:val="0077451E"/>
    <w:rsid w:val="00774653"/>
    <w:rsid w:val="0077576E"/>
    <w:rsid w:val="00781F74"/>
    <w:rsid w:val="0078493F"/>
    <w:rsid w:val="00785B57"/>
    <w:rsid w:val="0078692A"/>
    <w:rsid w:val="00790DA0"/>
    <w:rsid w:val="00790F2A"/>
    <w:rsid w:val="007945CC"/>
    <w:rsid w:val="0079495E"/>
    <w:rsid w:val="00794D3B"/>
    <w:rsid w:val="00795A0B"/>
    <w:rsid w:val="007A0ACC"/>
    <w:rsid w:val="007A0F84"/>
    <w:rsid w:val="007A1243"/>
    <w:rsid w:val="007A1295"/>
    <w:rsid w:val="007A3497"/>
    <w:rsid w:val="007A387D"/>
    <w:rsid w:val="007A393A"/>
    <w:rsid w:val="007A3F22"/>
    <w:rsid w:val="007A6BCA"/>
    <w:rsid w:val="007B2A86"/>
    <w:rsid w:val="007B3EC1"/>
    <w:rsid w:val="007B6BDF"/>
    <w:rsid w:val="007C0E10"/>
    <w:rsid w:val="007C4301"/>
    <w:rsid w:val="007C689C"/>
    <w:rsid w:val="007C71EE"/>
    <w:rsid w:val="007C77FA"/>
    <w:rsid w:val="007D0354"/>
    <w:rsid w:val="007D1A2F"/>
    <w:rsid w:val="007D2FAB"/>
    <w:rsid w:val="007D4303"/>
    <w:rsid w:val="007D45CB"/>
    <w:rsid w:val="007D6EDA"/>
    <w:rsid w:val="007D75F1"/>
    <w:rsid w:val="007E40CA"/>
    <w:rsid w:val="007E7F61"/>
    <w:rsid w:val="007F0239"/>
    <w:rsid w:val="007F1B0A"/>
    <w:rsid w:val="007F22B7"/>
    <w:rsid w:val="007F244E"/>
    <w:rsid w:val="007F528C"/>
    <w:rsid w:val="007F7A93"/>
    <w:rsid w:val="00800A13"/>
    <w:rsid w:val="00800A25"/>
    <w:rsid w:val="008011CB"/>
    <w:rsid w:val="00803F80"/>
    <w:rsid w:val="00804264"/>
    <w:rsid w:val="008051B7"/>
    <w:rsid w:val="008062E5"/>
    <w:rsid w:val="0081626F"/>
    <w:rsid w:val="00820F60"/>
    <w:rsid w:val="00821356"/>
    <w:rsid w:val="008215C0"/>
    <w:rsid w:val="008246D9"/>
    <w:rsid w:val="0082639F"/>
    <w:rsid w:val="00826697"/>
    <w:rsid w:val="0082787A"/>
    <w:rsid w:val="0083021C"/>
    <w:rsid w:val="008337CF"/>
    <w:rsid w:val="00833FD8"/>
    <w:rsid w:val="00837EE2"/>
    <w:rsid w:val="00851AA6"/>
    <w:rsid w:val="00851D33"/>
    <w:rsid w:val="00852902"/>
    <w:rsid w:val="00856D20"/>
    <w:rsid w:val="00860F2F"/>
    <w:rsid w:val="0086189F"/>
    <w:rsid w:val="00863EB7"/>
    <w:rsid w:val="00865A49"/>
    <w:rsid w:val="00867476"/>
    <w:rsid w:val="00871AFC"/>
    <w:rsid w:val="008739BB"/>
    <w:rsid w:val="00885C40"/>
    <w:rsid w:val="00887CDB"/>
    <w:rsid w:val="0089225A"/>
    <w:rsid w:val="008A348B"/>
    <w:rsid w:val="008A4A99"/>
    <w:rsid w:val="008A4AC7"/>
    <w:rsid w:val="008B3263"/>
    <w:rsid w:val="008B3636"/>
    <w:rsid w:val="008B3CCE"/>
    <w:rsid w:val="008B5A3A"/>
    <w:rsid w:val="008B694F"/>
    <w:rsid w:val="008B6DB9"/>
    <w:rsid w:val="008C2385"/>
    <w:rsid w:val="008C3C51"/>
    <w:rsid w:val="008D1698"/>
    <w:rsid w:val="008D1D1A"/>
    <w:rsid w:val="008D2CA8"/>
    <w:rsid w:val="008D37AA"/>
    <w:rsid w:val="008D4103"/>
    <w:rsid w:val="008D5D2B"/>
    <w:rsid w:val="008D66B7"/>
    <w:rsid w:val="008E12BF"/>
    <w:rsid w:val="008E61A9"/>
    <w:rsid w:val="008F4B40"/>
    <w:rsid w:val="008F793D"/>
    <w:rsid w:val="00912500"/>
    <w:rsid w:val="0092126D"/>
    <w:rsid w:val="00923974"/>
    <w:rsid w:val="00924CF2"/>
    <w:rsid w:val="00925DA9"/>
    <w:rsid w:val="00930F13"/>
    <w:rsid w:val="0093155B"/>
    <w:rsid w:val="00936A08"/>
    <w:rsid w:val="00937156"/>
    <w:rsid w:val="00941956"/>
    <w:rsid w:val="0094286A"/>
    <w:rsid w:val="00943761"/>
    <w:rsid w:val="00944D65"/>
    <w:rsid w:val="00953084"/>
    <w:rsid w:val="009538F1"/>
    <w:rsid w:val="00955252"/>
    <w:rsid w:val="009660C0"/>
    <w:rsid w:val="009671F8"/>
    <w:rsid w:val="00967686"/>
    <w:rsid w:val="009711BF"/>
    <w:rsid w:val="00973048"/>
    <w:rsid w:val="00976BC4"/>
    <w:rsid w:val="009857FC"/>
    <w:rsid w:val="00986B66"/>
    <w:rsid w:val="0099415C"/>
    <w:rsid w:val="009A1D95"/>
    <w:rsid w:val="009A66E4"/>
    <w:rsid w:val="009B0DFE"/>
    <w:rsid w:val="009B3E8D"/>
    <w:rsid w:val="009B5A04"/>
    <w:rsid w:val="009B5C49"/>
    <w:rsid w:val="009B604F"/>
    <w:rsid w:val="009C21F5"/>
    <w:rsid w:val="009C528F"/>
    <w:rsid w:val="009D2C99"/>
    <w:rsid w:val="009D3C4E"/>
    <w:rsid w:val="009D5336"/>
    <w:rsid w:val="009E1E49"/>
    <w:rsid w:val="009E30C2"/>
    <w:rsid w:val="009E4556"/>
    <w:rsid w:val="009F26C7"/>
    <w:rsid w:val="009F532A"/>
    <w:rsid w:val="009F73C1"/>
    <w:rsid w:val="00A017AA"/>
    <w:rsid w:val="00A03C45"/>
    <w:rsid w:val="00A0473A"/>
    <w:rsid w:val="00A05BE4"/>
    <w:rsid w:val="00A0775A"/>
    <w:rsid w:val="00A12D9F"/>
    <w:rsid w:val="00A13D48"/>
    <w:rsid w:val="00A27CD5"/>
    <w:rsid w:val="00A31AC1"/>
    <w:rsid w:val="00A31C01"/>
    <w:rsid w:val="00A33C26"/>
    <w:rsid w:val="00A3420B"/>
    <w:rsid w:val="00A35390"/>
    <w:rsid w:val="00A375DD"/>
    <w:rsid w:val="00A42A1E"/>
    <w:rsid w:val="00A43679"/>
    <w:rsid w:val="00A43B5E"/>
    <w:rsid w:val="00A44E9C"/>
    <w:rsid w:val="00A450CE"/>
    <w:rsid w:val="00A455CF"/>
    <w:rsid w:val="00A5626C"/>
    <w:rsid w:val="00A56A54"/>
    <w:rsid w:val="00A6097A"/>
    <w:rsid w:val="00A60A69"/>
    <w:rsid w:val="00A61DBF"/>
    <w:rsid w:val="00A66C44"/>
    <w:rsid w:val="00A71E8D"/>
    <w:rsid w:val="00A76877"/>
    <w:rsid w:val="00A81262"/>
    <w:rsid w:val="00A82F5D"/>
    <w:rsid w:val="00A971C4"/>
    <w:rsid w:val="00AB24DA"/>
    <w:rsid w:val="00AB53AE"/>
    <w:rsid w:val="00AB5A49"/>
    <w:rsid w:val="00AB71CC"/>
    <w:rsid w:val="00AC4F79"/>
    <w:rsid w:val="00AC6797"/>
    <w:rsid w:val="00AC72F3"/>
    <w:rsid w:val="00AD02B0"/>
    <w:rsid w:val="00AD2C83"/>
    <w:rsid w:val="00AE1D6F"/>
    <w:rsid w:val="00AE2014"/>
    <w:rsid w:val="00AE2DF8"/>
    <w:rsid w:val="00AE3E0A"/>
    <w:rsid w:val="00AE4FFD"/>
    <w:rsid w:val="00AF25CD"/>
    <w:rsid w:val="00AF2C8C"/>
    <w:rsid w:val="00AF6739"/>
    <w:rsid w:val="00B00746"/>
    <w:rsid w:val="00B06416"/>
    <w:rsid w:val="00B1101C"/>
    <w:rsid w:val="00B117AB"/>
    <w:rsid w:val="00B12FA6"/>
    <w:rsid w:val="00B136DB"/>
    <w:rsid w:val="00B152B6"/>
    <w:rsid w:val="00B1615F"/>
    <w:rsid w:val="00B1750A"/>
    <w:rsid w:val="00B247AB"/>
    <w:rsid w:val="00B30984"/>
    <w:rsid w:val="00B51FC3"/>
    <w:rsid w:val="00B52A32"/>
    <w:rsid w:val="00B54937"/>
    <w:rsid w:val="00B54DEC"/>
    <w:rsid w:val="00B55207"/>
    <w:rsid w:val="00B55E5C"/>
    <w:rsid w:val="00B56C4B"/>
    <w:rsid w:val="00B571DC"/>
    <w:rsid w:val="00B70088"/>
    <w:rsid w:val="00B71B66"/>
    <w:rsid w:val="00B80455"/>
    <w:rsid w:val="00B80BCB"/>
    <w:rsid w:val="00B81518"/>
    <w:rsid w:val="00B81738"/>
    <w:rsid w:val="00B82610"/>
    <w:rsid w:val="00B84173"/>
    <w:rsid w:val="00B84B53"/>
    <w:rsid w:val="00B852CB"/>
    <w:rsid w:val="00B96D1E"/>
    <w:rsid w:val="00BA2134"/>
    <w:rsid w:val="00BA22B9"/>
    <w:rsid w:val="00BA2FE0"/>
    <w:rsid w:val="00BA6780"/>
    <w:rsid w:val="00BA7B38"/>
    <w:rsid w:val="00BB33DB"/>
    <w:rsid w:val="00BB4667"/>
    <w:rsid w:val="00BB4FE1"/>
    <w:rsid w:val="00BB7776"/>
    <w:rsid w:val="00BC08FB"/>
    <w:rsid w:val="00BC3605"/>
    <w:rsid w:val="00BC4A43"/>
    <w:rsid w:val="00BC4F4A"/>
    <w:rsid w:val="00BC5F6D"/>
    <w:rsid w:val="00BD62FE"/>
    <w:rsid w:val="00BD7D83"/>
    <w:rsid w:val="00BE0500"/>
    <w:rsid w:val="00BE6F4B"/>
    <w:rsid w:val="00BF1165"/>
    <w:rsid w:val="00BF1366"/>
    <w:rsid w:val="00BF13C8"/>
    <w:rsid w:val="00BF535C"/>
    <w:rsid w:val="00C0236C"/>
    <w:rsid w:val="00C0356C"/>
    <w:rsid w:val="00C07121"/>
    <w:rsid w:val="00C07B03"/>
    <w:rsid w:val="00C14588"/>
    <w:rsid w:val="00C151A9"/>
    <w:rsid w:val="00C167B4"/>
    <w:rsid w:val="00C25680"/>
    <w:rsid w:val="00C264C0"/>
    <w:rsid w:val="00C321C9"/>
    <w:rsid w:val="00C356D5"/>
    <w:rsid w:val="00C36208"/>
    <w:rsid w:val="00C44087"/>
    <w:rsid w:val="00C4489D"/>
    <w:rsid w:val="00C52146"/>
    <w:rsid w:val="00C547E0"/>
    <w:rsid w:val="00C54AE0"/>
    <w:rsid w:val="00C566C8"/>
    <w:rsid w:val="00C57EF7"/>
    <w:rsid w:val="00C62A20"/>
    <w:rsid w:val="00C6370E"/>
    <w:rsid w:val="00C6402D"/>
    <w:rsid w:val="00C65C74"/>
    <w:rsid w:val="00C66EEA"/>
    <w:rsid w:val="00C70D92"/>
    <w:rsid w:val="00C81CAA"/>
    <w:rsid w:val="00C821E6"/>
    <w:rsid w:val="00C85441"/>
    <w:rsid w:val="00C85E64"/>
    <w:rsid w:val="00C91084"/>
    <w:rsid w:val="00C927E5"/>
    <w:rsid w:val="00C94AAF"/>
    <w:rsid w:val="00C95A2F"/>
    <w:rsid w:val="00CA1F91"/>
    <w:rsid w:val="00CA28E7"/>
    <w:rsid w:val="00CA3209"/>
    <w:rsid w:val="00CA517D"/>
    <w:rsid w:val="00CA791C"/>
    <w:rsid w:val="00CA7AF6"/>
    <w:rsid w:val="00CA7D0B"/>
    <w:rsid w:val="00CB181B"/>
    <w:rsid w:val="00CB2296"/>
    <w:rsid w:val="00CB4BEE"/>
    <w:rsid w:val="00CB6FA9"/>
    <w:rsid w:val="00CC1585"/>
    <w:rsid w:val="00CC415F"/>
    <w:rsid w:val="00CC52B0"/>
    <w:rsid w:val="00CC7D38"/>
    <w:rsid w:val="00CD4959"/>
    <w:rsid w:val="00CD4C19"/>
    <w:rsid w:val="00CE2320"/>
    <w:rsid w:val="00CE35B2"/>
    <w:rsid w:val="00CE38FB"/>
    <w:rsid w:val="00CE6606"/>
    <w:rsid w:val="00CE67E8"/>
    <w:rsid w:val="00CE6B22"/>
    <w:rsid w:val="00CF0532"/>
    <w:rsid w:val="00CF1639"/>
    <w:rsid w:val="00CF451C"/>
    <w:rsid w:val="00CF56EC"/>
    <w:rsid w:val="00CF6E89"/>
    <w:rsid w:val="00D030CE"/>
    <w:rsid w:val="00D032CD"/>
    <w:rsid w:val="00D03A0D"/>
    <w:rsid w:val="00D04822"/>
    <w:rsid w:val="00D04BDF"/>
    <w:rsid w:val="00D0702F"/>
    <w:rsid w:val="00D108E1"/>
    <w:rsid w:val="00D13A15"/>
    <w:rsid w:val="00D1434B"/>
    <w:rsid w:val="00D157EA"/>
    <w:rsid w:val="00D16488"/>
    <w:rsid w:val="00D22362"/>
    <w:rsid w:val="00D249C2"/>
    <w:rsid w:val="00D25B36"/>
    <w:rsid w:val="00D31789"/>
    <w:rsid w:val="00D33602"/>
    <w:rsid w:val="00D350A0"/>
    <w:rsid w:val="00D352B0"/>
    <w:rsid w:val="00D360D2"/>
    <w:rsid w:val="00D3711E"/>
    <w:rsid w:val="00D42C83"/>
    <w:rsid w:val="00D44ED4"/>
    <w:rsid w:val="00D46F67"/>
    <w:rsid w:val="00D51AB2"/>
    <w:rsid w:val="00D520A4"/>
    <w:rsid w:val="00D53F55"/>
    <w:rsid w:val="00D551F2"/>
    <w:rsid w:val="00D55AFE"/>
    <w:rsid w:val="00D564E0"/>
    <w:rsid w:val="00D6184F"/>
    <w:rsid w:val="00D62458"/>
    <w:rsid w:val="00D64B39"/>
    <w:rsid w:val="00D7159D"/>
    <w:rsid w:val="00D73A57"/>
    <w:rsid w:val="00D77657"/>
    <w:rsid w:val="00D8106B"/>
    <w:rsid w:val="00D812FF"/>
    <w:rsid w:val="00D82844"/>
    <w:rsid w:val="00D8284C"/>
    <w:rsid w:val="00D8372A"/>
    <w:rsid w:val="00D86E55"/>
    <w:rsid w:val="00D87242"/>
    <w:rsid w:val="00D87504"/>
    <w:rsid w:val="00D916C5"/>
    <w:rsid w:val="00D97339"/>
    <w:rsid w:val="00D97920"/>
    <w:rsid w:val="00DA21DD"/>
    <w:rsid w:val="00DA72AC"/>
    <w:rsid w:val="00DB0EE8"/>
    <w:rsid w:val="00DB1421"/>
    <w:rsid w:val="00DB1E4F"/>
    <w:rsid w:val="00DB6F8A"/>
    <w:rsid w:val="00DB7FC7"/>
    <w:rsid w:val="00DC152D"/>
    <w:rsid w:val="00DC2C5E"/>
    <w:rsid w:val="00DC7440"/>
    <w:rsid w:val="00DD1D2B"/>
    <w:rsid w:val="00DD2753"/>
    <w:rsid w:val="00DD403F"/>
    <w:rsid w:val="00DD4555"/>
    <w:rsid w:val="00DD46E6"/>
    <w:rsid w:val="00DD5202"/>
    <w:rsid w:val="00DD5B9E"/>
    <w:rsid w:val="00DD6C66"/>
    <w:rsid w:val="00DE0CFE"/>
    <w:rsid w:val="00DE3838"/>
    <w:rsid w:val="00DE4233"/>
    <w:rsid w:val="00DE46F1"/>
    <w:rsid w:val="00DE5B0E"/>
    <w:rsid w:val="00DE719E"/>
    <w:rsid w:val="00DF2EDA"/>
    <w:rsid w:val="00DF4D2D"/>
    <w:rsid w:val="00E01F7A"/>
    <w:rsid w:val="00E02D1F"/>
    <w:rsid w:val="00E04484"/>
    <w:rsid w:val="00E11624"/>
    <w:rsid w:val="00E13F54"/>
    <w:rsid w:val="00E16F97"/>
    <w:rsid w:val="00E20A0F"/>
    <w:rsid w:val="00E218C7"/>
    <w:rsid w:val="00E22655"/>
    <w:rsid w:val="00E25497"/>
    <w:rsid w:val="00E270F3"/>
    <w:rsid w:val="00E27CE0"/>
    <w:rsid w:val="00E33A40"/>
    <w:rsid w:val="00E35BD7"/>
    <w:rsid w:val="00E3669A"/>
    <w:rsid w:val="00E405D8"/>
    <w:rsid w:val="00E41861"/>
    <w:rsid w:val="00E46A3C"/>
    <w:rsid w:val="00E46EC6"/>
    <w:rsid w:val="00E545F9"/>
    <w:rsid w:val="00E5487B"/>
    <w:rsid w:val="00E57EF7"/>
    <w:rsid w:val="00E62CCA"/>
    <w:rsid w:val="00E63BEF"/>
    <w:rsid w:val="00E66547"/>
    <w:rsid w:val="00E671E1"/>
    <w:rsid w:val="00E673C1"/>
    <w:rsid w:val="00E82570"/>
    <w:rsid w:val="00E855E3"/>
    <w:rsid w:val="00E861BF"/>
    <w:rsid w:val="00E9601C"/>
    <w:rsid w:val="00EA28D0"/>
    <w:rsid w:val="00EA3507"/>
    <w:rsid w:val="00EA3965"/>
    <w:rsid w:val="00EA5FD0"/>
    <w:rsid w:val="00EB02E9"/>
    <w:rsid w:val="00EB1B99"/>
    <w:rsid w:val="00EB1E34"/>
    <w:rsid w:val="00EB2570"/>
    <w:rsid w:val="00EB52F4"/>
    <w:rsid w:val="00EB7367"/>
    <w:rsid w:val="00EB73ED"/>
    <w:rsid w:val="00EC0C04"/>
    <w:rsid w:val="00EC282B"/>
    <w:rsid w:val="00EC311F"/>
    <w:rsid w:val="00EC3EE1"/>
    <w:rsid w:val="00EC732F"/>
    <w:rsid w:val="00ED1E1C"/>
    <w:rsid w:val="00ED351E"/>
    <w:rsid w:val="00ED47C7"/>
    <w:rsid w:val="00ED503C"/>
    <w:rsid w:val="00ED76E1"/>
    <w:rsid w:val="00EE1003"/>
    <w:rsid w:val="00EE3772"/>
    <w:rsid w:val="00EF09CD"/>
    <w:rsid w:val="00EF0A05"/>
    <w:rsid w:val="00EF0F29"/>
    <w:rsid w:val="00EF5872"/>
    <w:rsid w:val="00F044AE"/>
    <w:rsid w:val="00F05A59"/>
    <w:rsid w:val="00F061E8"/>
    <w:rsid w:val="00F10C16"/>
    <w:rsid w:val="00F13983"/>
    <w:rsid w:val="00F16723"/>
    <w:rsid w:val="00F2183F"/>
    <w:rsid w:val="00F22066"/>
    <w:rsid w:val="00F23258"/>
    <w:rsid w:val="00F32EC0"/>
    <w:rsid w:val="00F3561E"/>
    <w:rsid w:val="00F36648"/>
    <w:rsid w:val="00F369EB"/>
    <w:rsid w:val="00F4198A"/>
    <w:rsid w:val="00F43E43"/>
    <w:rsid w:val="00F520C3"/>
    <w:rsid w:val="00F564A4"/>
    <w:rsid w:val="00F564B0"/>
    <w:rsid w:val="00F64E30"/>
    <w:rsid w:val="00F717DF"/>
    <w:rsid w:val="00F71DC7"/>
    <w:rsid w:val="00F74DA5"/>
    <w:rsid w:val="00F93404"/>
    <w:rsid w:val="00F954B1"/>
    <w:rsid w:val="00F95E55"/>
    <w:rsid w:val="00FA53D4"/>
    <w:rsid w:val="00FB17F6"/>
    <w:rsid w:val="00FB3059"/>
    <w:rsid w:val="00FB3865"/>
    <w:rsid w:val="00FB4C57"/>
    <w:rsid w:val="00FC08A9"/>
    <w:rsid w:val="00FC1089"/>
    <w:rsid w:val="00FC51C8"/>
    <w:rsid w:val="00FD08BD"/>
    <w:rsid w:val="00FD179F"/>
    <w:rsid w:val="00FD7956"/>
    <w:rsid w:val="00FE3129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200]" strokecolor="none [3041]">
      <v:fill color="none [3200]"/>
      <v:stroke color="none [3041]" weight="3pt"/>
      <v:shadow on="t" type="perspective" color="none [1601]" opacity=".5" offset="1pt" offset2="-1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1312DF3-E61C-4D08-97AE-7A2D3C4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E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E45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2066"/>
  </w:style>
  <w:style w:type="table" w:styleId="a8">
    <w:name w:val="Table Grid"/>
    <w:basedOn w:val="a1"/>
    <w:rsid w:val="007A3F2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4E05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Closing"/>
    <w:basedOn w:val="a"/>
    <w:link w:val="aa"/>
    <w:rsid w:val="004E052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locked/>
    <w:rsid w:val="004E0526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b">
    <w:name w:val="annotation reference"/>
    <w:basedOn w:val="a0"/>
    <w:rsid w:val="006E7F7D"/>
    <w:rPr>
      <w:sz w:val="18"/>
      <w:szCs w:val="18"/>
    </w:rPr>
  </w:style>
  <w:style w:type="paragraph" w:styleId="ac">
    <w:name w:val="annotation text"/>
    <w:basedOn w:val="a"/>
    <w:link w:val="ad"/>
    <w:rsid w:val="006E7F7D"/>
    <w:pPr>
      <w:jc w:val="left"/>
    </w:pPr>
  </w:style>
  <w:style w:type="character" w:customStyle="1" w:styleId="ad">
    <w:name w:val="コメント文字列 (文字)"/>
    <w:basedOn w:val="a0"/>
    <w:link w:val="ac"/>
    <w:rsid w:val="006E7F7D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6E7F7D"/>
    <w:rPr>
      <w:b/>
      <w:bCs/>
    </w:rPr>
  </w:style>
  <w:style w:type="character" w:customStyle="1" w:styleId="af">
    <w:name w:val="コメント内容 (文字)"/>
    <w:basedOn w:val="ad"/>
    <w:link w:val="ae"/>
    <w:rsid w:val="006E7F7D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2C6D8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3C5C-2DBF-4E4A-A438-04392DB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1395</Words>
  <Characters>2503</Characters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cp:keywords/>
  <cp:lastPrinted>2017-07-12T00:32:00Z</cp:lastPrinted>
  <dcterms:created xsi:type="dcterms:W3CDTF">2017-07-03T07:30:00Z</dcterms:created>
  <dcterms:modified xsi:type="dcterms:W3CDTF">2019-06-05T07:48:00Z</dcterms:modified>
</cp:coreProperties>
</file>