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bookmarkStart w:id="0" w:name="_GoBack"/>
            <w:bookmarkEnd w:id="0"/>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F84AED">
              <w:rPr>
                <w:rFonts w:eastAsia="ＭＳ Ｐゴシック" w:cs="ＭＳ Ｐゴシック" w:hint="eastAsia"/>
                <w:b/>
                <w:w w:val="94"/>
                <w:sz w:val="24"/>
                <w:szCs w:val="24"/>
                <w:fitText w:val="5264" w:id="1240116736"/>
              </w:rPr>
              <w:t>成年被後見人に宛てた郵便物等の回送嘱託申立</w:t>
            </w:r>
            <w:r w:rsidRPr="00F84AED">
              <w:rPr>
                <w:rFonts w:eastAsia="ＭＳ Ｐゴシック" w:cs="ＭＳ Ｐゴシック" w:hint="eastAsia"/>
                <w:b/>
                <w:spacing w:val="180"/>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F84AED">
              <w:rPr>
                <w:rFonts w:hint="eastAsia"/>
                <w:spacing w:val="45"/>
                <w:sz w:val="16"/>
                <w:szCs w:val="16"/>
                <w:fitText w:val="2400" w:id="1240116737"/>
              </w:rPr>
              <w:t>後見開始の事件番</w:t>
            </w:r>
            <w:r w:rsidRPr="00F84AED">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w:t>
            </w:r>
            <w:r w:rsidR="00F84AED">
              <w:rPr>
                <w:rFonts w:hint="eastAsia"/>
                <w:sz w:val="16"/>
                <w:szCs w:val="16"/>
              </w:rPr>
              <w:t>・令和</w:t>
            </w:r>
            <w:r w:rsidRPr="00FE42BF">
              <w:rPr>
                <w:rFonts w:hint="eastAsia"/>
                <w:sz w:val="16"/>
                <w:szCs w:val="16"/>
              </w:rPr>
              <w:t xml:space="preserve">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67544D" w:rsidP="00FE42BF">
            <w:pPr>
              <w:kinsoku w:val="0"/>
              <w:autoSpaceDE w:val="0"/>
              <w:autoSpaceDN w:val="0"/>
              <w:spacing w:line="162" w:lineRule="exact"/>
              <w:ind w:firstLineChars="150" w:firstLine="243"/>
              <w:rPr>
                <w:rFonts w:cs="Times New Roman"/>
                <w:sz w:val="16"/>
                <w:szCs w:val="16"/>
              </w:rPr>
            </w:pPr>
            <w:r>
              <w:rPr>
                <w:rFonts w:hint="eastAsia"/>
                <w:sz w:val="16"/>
                <w:szCs w:val="16"/>
              </w:rPr>
              <w:t>和歌山</w:t>
            </w:r>
            <w:r w:rsidR="00FE42BF" w:rsidRPr="00FE42BF">
              <w:rPr>
                <w:rFonts w:hint="eastAsia"/>
                <w:sz w:val="16"/>
                <w:szCs w:val="16"/>
              </w:rPr>
              <w:t xml:space="preserve"> </w:t>
            </w:r>
            <w:r w:rsidR="00FE42BF" w:rsidRPr="00FE42BF">
              <w:rPr>
                <w:rFonts w:hint="eastAsia"/>
                <w:sz w:val="16"/>
                <w:szCs w:val="16"/>
              </w:rPr>
              <w:t>家</w:t>
            </w:r>
            <w:r w:rsidR="00FE42BF" w:rsidRPr="00FE42BF">
              <w:rPr>
                <w:sz w:val="16"/>
                <w:szCs w:val="16"/>
              </w:rPr>
              <w:t xml:space="preserve"> </w:t>
            </w:r>
            <w:r w:rsidR="00FE42BF" w:rsidRPr="00FE42BF">
              <w:rPr>
                <w:rFonts w:hint="eastAsia"/>
                <w:sz w:val="16"/>
                <w:szCs w:val="16"/>
              </w:rPr>
              <w:t>庭</w:t>
            </w:r>
            <w:r w:rsidR="00FE42BF" w:rsidRPr="00FE42BF">
              <w:rPr>
                <w:sz w:val="16"/>
                <w:szCs w:val="16"/>
              </w:rPr>
              <w:t xml:space="preserve"> </w:t>
            </w:r>
            <w:r w:rsidR="00FE42BF" w:rsidRPr="00FE42BF">
              <w:rPr>
                <w:rFonts w:hint="eastAsia"/>
                <w:sz w:val="16"/>
                <w:szCs w:val="16"/>
              </w:rPr>
              <w:t>裁</w:t>
            </w:r>
            <w:r w:rsidR="00FE42BF" w:rsidRPr="00FE42BF">
              <w:rPr>
                <w:sz w:val="16"/>
                <w:szCs w:val="16"/>
              </w:rPr>
              <w:t xml:space="preserve"> </w:t>
            </w:r>
            <w:r w:rsidR="00FE42BF" w:rsidRPr="00FE42BF">
              <w:rPr>
                <w:rFonts w:hint="eastAsia"/>
                <w:sz w:val="16"/>
                <w:szCs w:val="16"/>
              </w:rPr>
              <w:t>判</w:t>
            </w:r>
            <w:r w:rsidR="00FE42BF" w:rsidRPr="00FE42BF">
              <w:rPr>
                <w:sz w:val="16"/>
                <w:szCs w:val="16"/>
              </w:rPr>
              <w:t xml:space="preserve"> </w:t>
            </w:r>
            <w:r w:rsidR="00FE42BF" w:rsidRPr="00FE42BF">
              <w:rPr>
                <w:rFonts w:hint="eastAsia"/>
                <w:sz w:val="16"/>
                <w:szCs w:val="16"/>
              </w:rPr>
              <w:t>所</w:t>
            </w:r>
            <w:r w:rsidR="00FE42BF" w:rsidRPr="00FE42BF">
              <w:rPr>
                <w:rFonts w:hint="eastAsia"/>
                <w:sz w:val="16"/>
                <w:szCs w:val="16"/>
              </w:rPr>
              <w:t xml:space="preserve">  </w:t>
            </w:r>
            <w:r w:rsidR="00FE42BF" w:rsidRPr="00FE42BF">
              <w:rPr>
                <w:rFonts w:hint="eastAsia"/>
                <w:sz w:val="16"/>
                <w:szCs w:val="16"/>
              </w:rPr>
              <w:t xml:space="preserve">　　　御中</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sz w:val="16"/>
                <w:szCs w:val="16"/>
              </w:rPr>
              <w:t xml:space="preserve">         </w:t>
            </w:r>
            <w:r w:rsidRPr="00FE42BF">
              <w:rPr>
                <w:rFonts w:hint="eastAsia"/>
                <w:sz w:val="16"/>
                <w:szCs w:val="16"/>
              </w:rPr>
              <w:t xml:space="preserve">　　　支部</w:t>
            </w:r>
            <w:r w:rsidR="009B0E00">
              <w:rPr>
                <w:rFonts w:hint="eastAsia"/>
                <w:sz w:val="16"/>
                <w:szCs w:val="16"/>
              </w:rPr>
              <w:t>・出張所</w:t>
            </w: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84AED" w:rsidP="009D3A8C">
            <w:pPr>
              <w:kinsoku w:val="0"/>
              <w:autoSpaceDE w:val="0"/>
              <w:autoSpaceDN w:val="0"/>
              <w:spacing w:line="162" w:lineRule="exact"/>
              <w:jc w:val="center"/>
              <w:rPr>
                <w:rFonts w:cs="Times New Roman"/>
                <w:sz w:val="16"/>
                <w:szCs w:val="16"/>
              </w:rPr>
            </w:pPr>
            <w:r>
              <w:rPr>
                <w:rFonts w:hint="eastAsia"/>
                <w:sz w:val="16"/>
                <w:szCs w:val="16"/>
              </w:rPr>
              <w:t>令和</w:t>
            </w:r>
            <w:r w:rsidR="00FE42BF" w:rsidRPr="00FE42BF">
              <w:rPr>
                <w:rFonts w:hint="eastAsia"/>
                <w:sz w:val="16"/>
                <w:szCs w:val="16"/>
              </w:rPr>
              <w:t xml:space="preserve">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496CEA"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Default="00FE42BF" w:rsidP="00FE42BF">
            <w:pPr>
              <w:kinsoku w:val="0"/>
              <w:autoSpaceDE w:val="0"/>
              <w:autoSpaceDN w:val="0"/>
              <w:spacing w:line="144" w:lineRule="exact"/>
              <w:rPr>
                <w:rFonts w:cs="Times New Roman"/>
                <w:sz w:val="24"/>
                <w:szCs w:val="24"/>
              </w:rPr>
            </w:pPr>
          </w:p>
          <w:p w:rsidR="00FE42BF" w:rsidRPr="00617031" w:rsidRDefault="00FE42BF" w:rsidP="00FE42BF">
            <w:pPr>
              <w:kinsoku w:val="0"/>
              <w:autoSpaceDE w:val="0"/>
              <w:autoSpaceDN w:val="0"/>
              <w:spacing w:line="240" w:lineRule="exact"/>
              <w:rPr>
                <w:rFonts w:cs="Times New Roman"/>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成</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年</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被</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後</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b/>
                <w:sz w:val="24"/>
                <w:szCs w:val="24"/>
              </w:rPr>
            </w:pPr>
            <w:r w:rsidRPr="00444EA6">
              <w:rPr>
                <w:rFonts w:hint="eastAsia"/>
                <w:b/>
                <w:sz w:val="24"/>
                <w:szCs w:val="24"/>
              </w:rPr>
              <w:t>見</w:t>
            </w:r>
          </w:p>
          <w:p w:rsidR="00FE42BF" w:rsidRPr="00444EA6" w:rsidRDefault="00FE42BF" w:rsidP="00FE42BF">
            <w:pPr>
              <w:kinsoku w:val="0"/>
              <w:autoSpaceDE w:val="0"/>
              <w:autoSpaceDN w:val="0"/>
              <w:spacing w:line="240" w:lineRule="exact"/>
              <w:rPr>
                <w:b/>
                <w:sz w:val="24"/>
                <w:szCs w:val="24"/>
              </w:rPr>
            </w:pPr>
          </w:p>
          <w:p w:rsidR="00FE42BF" w:rsidRPr="00444EA6" w:rsidRDefault="00FE42BF" w:rsidP="00FE42BF">
            <w:pPr>
              <w:kinsoku w:val="0"/>
              <w:autoSpaceDE w:val="0"/>
              <w:autoSpaceDN w:val="0"/>
              <w:spacing w:line="240" w:lineRule="exact"/>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496CEA"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5E0AF3"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□(1)</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5E0AF3"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□(2)</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5E0AF3" w:rsidP="00176CF7">
            <w:pPr>
              <w:pStyle w:val="a9"/>
              <w:ind w:leftChars="200" w:left="636" w:hangingChars="100" w:hanging="212"/>
              <w:jc w:val="both"/>
              <w:rPr>
                <w:rFonts w:asciiTheme="minorEastAsia" w:eastAsiaTheme="minorEastAsia" w:hAnsiTheme="minorEastAsia" w:cs="Arial"/>
                <w:sz w:val="21"/>
              </w:rPr>
            </w:pPr>
            <w:r>
              <w:rPr>
                <w:rFonts w:asciiTheme="minorEastAsia" w:eastAsiaTheme="minorEastAsia" w:hAnsiTheme="minorEastAsia" w:cs="Arial" w:hint="eastAsia"/>
                <w:sz w:val="21"/>
              </w:rPr>
              <w:t>□(3)</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5E0AF3" w:rsidP="00176CF7">
            <w:pPr>
              <w:pStyle w:val="a9"/>
              <w:ind w:leftChars="100" w:left="212" w:firstLineChars="100" w:firstLine="212"/>
              <w:rPr>
                <w:rFonts w:asciiTheme="minorEastAsia" w:eastAsiaTheme="minorEastAsia" w:hAnsiTheme="minorEastAsia" w:cs="Arial"/>
                <w:sz w:val="21"/>
              </w:rPr>
            </w:pPr>
            <w:r>
              <w:rPr>
                <w:rFonts w:asciiTheme="minorEastAsia" w:eastAsiaTheme="minorEastAsia" w:hAnsiTheme="minorEastAsia" w:cs="Arial" w:hint="eastAsia"/>
                <w:sz w:val="21"/>
              </w:rPr>
              <w:t>□(4)</w:t>
            </w:r>
            <w:r>
              <w:rPr>
                <w:rFonts w:asciiTheme="minorEastAsia" w:eastAsiaTheme="minorEastAsia" w:hAnsiTheme="minorEastAsia" w:cs="Arial"/>
                <w:sz w:val="21"/>
              </w:rPr>
              <w:t xml:space="preserve"> </w:t>
            </w:r>
            <w:r w:rsidR="00176CF7" w:rsidRPr="00336E96">
              <w:rPr>
                <w:rFonts w:asciiTheme="minorEastAsia" w:eastAsiaTheme="minorEastAsia" w:hAnsiTheme="minorEastAsia" w:cs="Arial" w:hint="eastAsia"/>
                <w:sz w:val="21"/>
              </w:rPr>
              <w:t>その他（具体的事情は，</w:t>
            </w:r>
            <w:r w:rsidR="00176CF7" w:rsidRPr="00336E96">
              <w:rPr>
                <w:rFonts w:asciiTheme="minorEastAsia" w:eastAsiaTheme="minorEastAsia" w:hAnsiTheme="minorEastAsia" w:cs="Arial" w:hint="eastAsia"/>
                <w:sz w:val="21"/>
                <w:u w:val="single"/>
              </w:rPr>
              <w:t>後記４に具体的に述べるとおり</w:t>
            </w:r>
            <w:r w:rsidR="00176CF7"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F84AED" w:rsidP="00783D6B">
      <w:pPr>
        <w:adjustRightInd/>
        <w:spacing w:line="380" w:lineRule="exact"/>
        <w:rPr>
          <w:rFonts w:ascii="ＭＳ ゴシック" w:eastAsia="ＭＳ ゴシック" w:hAnsi="ＭＳ ゴシック" w:cs="Times New Roman"/>
          <w:color w:val="auto"/>
        </w:rPr>
      </w:pPr>
      <w:r>
        <w:rPr>
          <w:rFonts w:cs="Times New Roman"/>
          <w:noProof/>
          <w:color w:val="auto"/>
        </w:rPr>
        <w:pict>
          <v:rect id="_x0000_s2053" style="position:absolute;left:0;text-align:left;margin-left:55.95pt;margin-top:12.8pt;width:344.65pt;height:116.7pt;z-index:251663360" o:bullet="t" filled="f" strokeweight="2.07pt"/>
        </w:pict>
      </w:r>
      <w:r>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F84AED" w:rsidP="00783D6B">
      <w:pPr>
        <w:adjustRightInd/>
        <w:spacing w:line="310" w:lineRule="exact"/>
        <w:rPr>
          <w:rFonts w:cs="Times New Roman"/>
          <w:color w:val="auto"/>
        </w:rPr>
      </w:pPr>
      <w:r>
        <w:rPr>
          <w:color w:val="auto"/>
        </w:rPr>
        <w:pict>
          <v:line id="_x0000_s2050" style="position:absolute;left:0;text-align:left;z-index:251660288" from="1.6pt,9.1pt" to="44.1pt,9.1pt" strokeweight="2.27pt">
            <v:stroke dashstyle="dash"/>
          </v:line>
        </w:pict>
      </w:r>
      <w:r>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665" w:rsidRDefault="00E32665">
      <w:r>
        <w:separator/>
      </w:r>
    </w:p>
  </w:endnote>
  <w:endnote w:type="continuationSeparator" w:id="0">
    <w:p w:rsidR="00E32665" w:rsidRDefault="00E3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665" w:rsidRDefault="00E32665">
      <w:r>
        <w:rPr>
          <w:rFonts w:ascii="ＭＳ 明朝" w:cs="Times New Roman"/>
          <w:color w:val="auto"/>
          <w:sz w:val="2"/>
          <w:szCs w:val="2"/>
        </w:rPr>
        <w:continuationSeparator/>
      </w:r>
    </w:p>
  </w:footnote>
  <w:footnote w:type="continuationSeparator" w:id="0">
    <w:p w:rsidR="00E32665" w:rsidRDefault="00E32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055D"/>
    <w:rsid w:val="00030B09"/>
    <w:rsid w:val="00050B8F"/>
    <w:rsid w:val="00072E29"/>
    <w:rsid w:val="000C30E6"/>
    <w:rsid w:val="000F7938"/>
    <w:rsid w:val="001075F1"/>
    <w:rsid w:val="00176CF7"/>
    <w:rsid w:val="001A25DD"/>
    <w:rsid w:val="00205C4F"/>
    <w:rsid w:val="00215DD5"/>
    <w:rsid w:val="00222F32"/>
    <w:rsid w:val="00262763"/>
    <w:rsid w:val="00273480"/>
    <w:rsid w:val="0029638A"/>
    <w:rsid w:val="002A66D5"/>
    <w:rsid w:val="002E027A"/>
    <w:rsid w:val="002E6DB8"/>
    <w:rsid w:val="00306863"/>
    <w:rsid w:val="003207A1"/>
    <w:rsid w:val="00351B9C"/>
    <w:rsid w:val="003868E7"/>
    <w:rsid w:val="00425304"/>
    <w:rsid w:val="00496CEA"/>
    <w:rsid w:val="004A21D0"/>
    <w:rsid w:val="004A3E48"/>
    <w:rsid w:val="004F18BF"/>
    <w:rsid w:val="005E0AF3"/>
    <w:rsid w:val="00612F47"/>
    <w:rsid w:val="00645231"/>
    <w:rsid w:val="0067544D"/>
    <w:rsid w:val="006B7194"/>
    <w:rsid w:val="00757F8C"/>
    <w:rsid w:val="0077454E"/>
    <w:rsid w:val="00783D6B"/>
    <w:rsid w:val="007C13B0"/>
    <w:rsid w:val="00887E7A"/>
    <w:rsid w:val="009035F8"/>
    <w:rsid w:val="0099721B"/>
    <w:rsid w:val="009A3D2C"/>
    <w:rsid w:val="009B0E00"/>
    <w:rsid w:val="009B5127"/>
    <w:rsid w:val="009D3A8C"/>
    <w:rsid w:val="009E0945"/>
    <w:rsid w:val="00A6055D"/>
    <w:rsid w:val="00A668E4"/>
    <w:rsid w:val="00B001D1"/>
    <w:rsid w:val="00B26687"/>
    <w:rsid w:val="00B27AD7"/>
    <w:rsid w:val="00BD2103"/>
    <w:rsid w:val="00C43CDB"/>
    <w:rsid w:val="00C674C7"/>
    <w:rsid w:val="00C77837"/>
    <w:rsid w:val="00C93444"/>
    <w:rsid w:val="00D423EB"/>
    <w:rsid w:val="00DB4453"/>
    <w:rsid w:val="00DD68A3"/>
    <w:rsid w:val="00DD6F99"/>
    <w:rsid w:val="00DD7B28"/>
    <w:rsid w:val="00DD7BF8"/>
    <w:rsid w:val="00DF70F7"/>
    <w:rsid w:val="00E21AEC"/>
    <w:rsid w:val="00E32665"/>
    <w:rsid w:val="00E330F8"/>
    <w:rsid w:val="00E77A81"/>
    <w:rsid w:val="00E8516C"/>
    <w:rsid w:val="00E9672E"/>
    <w:rsid w:val="00EC254C"/>
    <w:rsid w:val="00F37457"/>
    <w:rsid w:val="00F50818"/>
    <w:rsid w:val="00F84AED"/>
    <w:rsid w:val="00FA464C"/>
    <w:rsid w:val="00FC3CA8"/>
    <w:rsid w:val="00FD48D2"/>
    <w:rsid w:val="00FE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v:textbox inset="5.85pt,.7pt,5.85pt,.7pt"/>
    </o:shapedefaults>
    <o:shapelayout v:ext="edit">
      <o:idmap v:ext="edit" data="2"/>
    </o:shapelayout>
  </w:shapeDefaults>
  <w:decimalSymbol w:val="."/>
  <w:listSeparator w:val=","/>
  <w15:docId w15:val="{980079E8-3E4A-40B1-B786-C80AD00C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470</Words>
  <Characters>2683</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2016-09-29T06:16:00Z</cp:lastPrinted>
  <dcterms:created xsi:type="dcterms:W3CDTF">2016-09-29T03:24:00Z</dcterms:created>
  <dcterms:modified xsi:type="dcterms:W3CDTF">2019-09-12T00:31:00Z</dcterms:modified>
</cp:coreProperties>
</file>