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A36A3" w14:textId="77777777" w:rsidR="00236AA9" w:rsidRDefault="00236AA9" w:rsidP="00236AA9">
      <w:pPr>
        <w:adjustRightInd/>
        <w:spacing w:line="320" w:lineRule="exact"/>
        <w:rPr>
          <w:rFonts w:hAnsi="Times New Roman" w:cs="Times New Roman"/>
          <w:b/>
          <w:color w:val="auto"/>
          <w:sz w:val="32"/>
          <w:szCs w:val="32"/>
        </w:rPr>
      </w:pPr>
    </w:p>
    <w:p w14:paraId="3C8EBE04" w14:textId="77777777" w:rsidR="00F80AD5" w:rsidRPr="00F80AD5" w:rsidRDefault="00236AA9" w:rsidP="00236AA9">
      <w:pPr>
        <w:adjustRightInd/>
        <w:spacing w:line="320" w:lineRule="exact"/>
        <w:jc w:val="center"/>
        <w:rPr>
          <w:rFonts w:hAnsi="Times New Roman" w:cs="Times New Roman"/>
          <w:b/>
          <w:color w:val="auto"/>
          <w:sz w:val="32"/>
          <w:szCs w:val="32"/>
        </w:rPr>
      </w:pPr>
      <w:r>
        <w:rPr>
          <w:rFonts w:hAnsi="Times New Roman" w:cs="Times New Roman" w:hint="eastAsia"/>
          <w:b/>
          <w:color w:val="auto"/>
          <w:sz w:val="32"/>
          <w:szCs w:val="32"/>
        </w:rPr>
        <w:t>今後の</w:t>
      </w:r>
      <w:r w:rsidR="00F80AD5" w:rsidRPr="00F80AD5">
        <w:rPr>
          <w:rFonts w:hAnsi="Times New Roman" w:cs="Times New Roman" w:hint="eastAsia"/>
          <w:b/>
          <w:color w:val="auto"/>
          <w:sz w:val="32"/>
          <w:szCs w:val="32"/>
        </w:rPr>
        <w:t>手続について</w:t>
      </w:r>
    </w:p>
    <w:p w14:paraId="4B1C7F23" w14:textId="77777777" w:rsidR="00F80AD5" w:rsidRDefault="00F80AD5" w:rsidP="00620CB7">
      <w:pPr>
        <w:adjustRightInd/>
        <w:spacing w:line="320" w:lineRule="exact"/>
        <w:rPr>
          <w:rFonts w:hAnsi="Times New Roman" w:cs="Times New Roman"/>
          <w:color w:val="auto"/>
        </w:rPr>
      </w:pPr>
    </w:p>
    <w:p w14:paraId="1F4639D5" w14:textId="77777777" w:rsidR="00CC467C" w:rsidRDefault="00CC467C" w:rsidP="00CC467C">
      <w:pPr>
        <w:adjustRightInd/>
        <w:spacing w:line="320" w:lineRule="exact"/>
        <w:jc w:val="right"/>
        <w:rPr>
          <w:rFonts w:hAnsi="Times New Roman" w:cs="Times New Roman"/>
          <w:color w:val="auto"/>
        </w:rPr>
      </w:pPr>
      <w:r>
        <w:rPr>
          <w:rFonts w:hAnsi="Times New Roman" w:cs="Times New Roman" w:hint="eastAsia"/>
          <w:color w:val="auto"/>
        </w:rPr>
        <w:t>和歌山家庭裁判所後見係</w:t>
      </w:r>
    </w:p>
    <w:p w14:paraId="64256B3B" w14:textId="77777777" w:rsidR="00CC467C" w:rsidRDefault="00CC467C" w:rsidP="00620CB7">
      <w:pPr>
        <w:adjustRightInd/>
        <w:spacing w:line="320" w:lineRule="exact"/>
        <w:rPr>
          <w:rFonts w:hAnsi="Times New Roman" w:cs="Times New Roman"/>
          <w:color w:val="auto"/>
        </w:rPr>
      </w:pPr>
    </w:p>
    <w:p w14:paraId="0A8FA1E2" w14:textId="77777777" w:rsidR="00620CB7" w:rsidRPr="00620CB7" w:rsidRDefault="00ED7B6B" w:rsidP="00620CB7">
      <w:pPr>
        <w:adjustRightInd/>
        <w:spacing w:line="320" w:lineRule="exact"/>
        <w:rPr>
          <w:rFonts w:hAnsi="Times New Roman" w:cs="Times New Roman"/>
          <w:color w:val="auto"/>
        </w:rPr>
      </w:pPr>
      <w:r>
        <w:rPr>
          <w:rFonts w:hAnsi="Times New Roman" w:cs="Times New Roman" w:hint="eastAsia"/>
          <w:color w:val="auto"/>
        </w:rPr>
        <w:t xml:space="preserve">　ご本人の成年後見人</w:t>
      </w:r>
      <w:r w:rsidR="00236AA9">
        <w:rPr>
          <w:rFonts w:hAnsi="Times New Roman" w:cs="Times New Roman" w:hint="eastAsia"/>
          <w:color w:val="auto"/>
        </w:rPr>
        <w:t>等</w:t>
      </w:r>
      <w:r>
        <w:rPr>
          <w:rFonts w:hAnsi="Times New Roman" w:cs="Times New Roman" w:hint="eastAsia"/>
          <w:color w:val="auto"/>
        </w:rPr>
        <w:t>として</w:t>
      </w:r>
      <w:r w:rsidR="00A60950">
        <w:rPr>
          <w:rFonts w:hAnsi="Times New Roman" w:cs="Times New Roman" w:hint="eastAsia"/>
          <w:color w:val="auto"/>
        </w:rPr>
        <w:t>後見</w:t>
      </w:r>
      <w:r w:rsidR="00236AA9">
        <w:rPr>
          <w:rFonts w:hAnsi="Times New Roman" w:cs="Times New Roman" w:hint="eastAsia"/>
          <w:color w:val="auto"/>
        </w:rPr>
        <w:t>等</w:t>
      </w:r>
      <w:r>
        <w:rPr>
          <w:rFonts w:hAnsi="Times New Roman" w:cs="Times New Roman" w:hint="eastAsia"/>
          <w:color w:val="auto"/>
        </w:rPr>
        <w:t>事務を</w:t>
      </w:r>
      <w:r w:rsidR="009F32C1">
        <w:rPr>
          <w:rFonts w:hAnsi="Times New Roman" w:cs="Times New Roman" w:hint="eastAsia"/>
          <w:color w:val="auto"/>
        </w:rPr>
        <w:t>行って</w:t>
      </w:r>
      <w:r w:rsidR="00CA417D">
        <w:rPr>
          <w:rFonts w:hAnsi="Times New Roman" w:cs="Times New Roman" w:hint="eastAsia"/>
          <w:color w:val="auto"/>
        </w:rPr>
        <w:t>いただき</w:t>
      </w:r>
      <w:r w:rsidR="00A60950">
        <w:rPr>
          <w:rFonts w:hAnsi="Times New Roman" w:cs="Times New Roman" w:hint="eastAsia"/>
          <w:color w:val="auto"/>
        </w:rPr>
        <w:t>ましたが，ご本人がお亡くなりになりましたので，後見</w:t>
      </w:r>
      <w:r w:rsidR="00CC467C">
        <w:rPr>
          <w:rFonts w:hAnsi="Times New Roman" w:cs="Times New Roman" w:hint="eastAsia"/>
          <w:color w:val="auto"/>
        </w:rPr>
        <w:t>等</w:t>
      </w:r>
      <w:r>
        <w:rPr>
          <w:rFonts w:hAnsi="Times New Roman" w:cs="Times New Roman" w:hint="eastAsia"/>
          <w:color w:val="auto"/>
        </w:rPr>
        <w:t>は終了します。</w:t>
      </w:r>
      <w:r w:rsidR="00D63221">
        <w:rPr>
          <w:rFonts w:hint="eastAsia"/>
        </w:rPr>
        <w:t>つきましては，最後の職務として，</w:t>
      </w:r>
      <w:r>
        <w:rPr>
          <w:rFonts w:hAnsi="Times New Roman" w:cs="Times New Roman" w:hint="eastAsia"/>
          <w:color w:val="auto"/>
        </w:rPr>
        <w:t>次の</w:t>
      </w:r>
      <w:r w:rsidR="00D63221">
        <w:rPr>
          <w:rFonts w:hAnsi="Times New Roman" w:cs="Times New Roman" w:hint="eastAsia"/>
          <w:color w:val="auto"/>
        </w:rPr>
        <w:t>手続を</w:t>
      </w:r>
      <w:r>
        <w:rPr>
          <w:rFonts w:hAnsi="Times New Roman" w:cs="Times New Roman" w:hint="eastAsia"/>
          <w:color w:val="auto"/>
        </w:rPr>
        <w:t>行ってください</w:t>
      </w:r>
      <w:r w:rsidR="00620CB7" w:rsidRPr="00620CB7">
        <w:rPr>
          <w:rFonts w:hAnsi="Times New Roman" w:cs="Times New Roman" w:hint="eastAsia"/>
          <w:color w:val="auto"/>
        </w:rPr>
        <w:t>。</w:t>
      </w:r>
    </w:p>
    <w:p w14:paraId="434220B6" w14:textId="77777777" w:rsidR="00620CB7" w:rsidRPr="00620CB7" w:rsidRDefault="00620CB7" w:rsidP="00620CB7">
      <w:pPr>
        <w:adjustRightInd/>
        <w:spacing w:line="320" w:lineRule="exact"/>
        <w:rPr>
          <w:rFonts w:hAnsi="Times New Roman" w:cs="Times New Roman"/>
          <w:color w:val="auto"/>
        </w:rPr>
      </w:pPr>
    </w:p>
    <w:p w14:paraId="5AEDB624" w14:textId="77777777" w:rsidR="00887BBE" w:rsidRPr="00430F10" w:rsidRDefault="00A30FBE" w:rsidP="00887BBE">
      <w:pPr>
        <w:adjustRightInd/>
        <w:spacing w:line="320" w:lineRule="exact"/>
        <w:ind w:left="241" w:hangingChars="100" w:hanging="241"/>
        <w:rPr>
          <w:rFonts w:ascii="ＭＳ ゴシック" w:eastAsia="ＭＳ ゴシック" w:hAnsi="ＭＳ ゴシック" w:cs="Times New Roman"/>
          <w:b/>
          <w:color w:val="auto"/>
        </w:rPr>
      </w:pPr>
      <w:r>
        <w:rPr>
          <w:rFonts w:ascii="ＭＳ ゴシック" w:eastAsia="ＭＳ ゴシック" w:hAnsi="ＭＳ ゴシック" w:cs="Times New Roman" w:hint="eastAsia"/>
          <w:b/>
          <w:color w:val="auto"/>
        </w:rPr>
        <w:t>１</w:t>
      </w:r>
      <w:r w:rsidR="00D63221">
        <w:rPr>
          <w:rFonts w:ascii="ＭＳ ゴシック" w:eastAsia="ＭＳ ゴシック" w:hAnsi="ＭＳ ゴシック" w:cs="Times New Roman" w:hint="eastAsia"/>
          <w:b/>
          <w:color w:val="auto"/>
        </w:rPr>
        <w:t xml:space="preserve">　家庭裁判所に対する</w:t>
      </w:r>
      <w:r w:rsidR="00887BBE" w:rsidRPr="00430F10">
        <w:rPr>
          <w:rFonts w:ascii="ＭＳ ゴシック" w:eastAsia="ＭＳ ゴシック" w:hAnsi="ＭＳ ゴシック" w:cs="Times New Roman" w:hint="eastAsia"/>
          <w:b/>
          <w:color w:val="auto"/>
        </w:rPr>
        <w:t>報告</w:t>
      </w:r>
    </w:p>
    <w:p w14:paraId="6C715C9D" w14:textId="21BB1C40" w:rsidR="00A30FBE" w:rsidRDefault="00E86B3D" w:rsidP="00A30FBE">
      <w:pPr>
        <w:adjustRightInd/>
        <w:spacing w:line="320" w:lineRule="exact"/>
        <w:ind w:left="240" w:hangingChars="100" w:hanging="240"/>
        <w:rPr>
          <w:rFonts w:hAnsi="Times New Roman" w:cs="Times New Roman"/>
          <w:color w:val="auto"/>
        </w:rPr>
      </w:pPr>
      <w:r>
        <w:rPr>
          <w:rFonts w:hAnsi="Times New Roman" w:cs="Times New Roman" w:hint="eastAsia"/>
          <w:color w:val="auto"/>
        </w:rPr>
        <w:t xml:space="preserve">　　</w:t>
      </w:r>
      <w:r w:rsidR="00A30FBE">
        <w:rPr>
          <w:rFonts w:hAnsi="Times New Roman" w:cs="Times New Roman" w:hint="eastAsia"/>
          <w:color w:val="auto"/>
        </w:rPr>
        <w:t>別添の</w:t>
      </w:r>
      <w:bookmarkStart w:id="0" w:name="_GoBack"/>
      <w:bookmarkEnd w:id="0"/>
      <w:r w:rsidR="00C80661">
        <w:rPr>
          <w:rFonts w:ascii="ＭＳ ゴシック" w:eastAsia="ＭＳ ゴシック" w:hAnsi="ＭＳ ゴシック" w:cs="Times New Roman" w:hint="eastAsia"/>
          <w:color w:val="auto"/>
        </w:rPr>
        <w:t>「提出書類チャート図」</w:t>
      </w:r>
      <w:r w:rsidR="00A30FBE">
        <w:rPr>
          <w:rFonts w:hAnsi="Times New Roman" w:cs="Times New Roman" w:hint="eastAsia"/>
          <w:color w:val="auto"/>
        </w:rPr>
        <w:t>にしたがって，必要書類を提出してください。</w:t>
      </w:r>
    </w:p>
    <w:p w14:paraId="53FAF58F" w14:textId="27A6A1B6" w:rsidR="00887BBE" w:rsidRPr="00887BBE" w:rsidRDefault="00CC467C" w:rsidP="00724578">
      <w:pPr>
        <w:adjustRightInd/>
        <w:spacing w:line="276" w:lineRule="auto"/>
        <w:ind w:leftChars="100" w:left="240" w:firstLineChars="100" w:firstLine="240"/>
        <w:rPr>
          <w:rFonts w:hAnsi="Times New Roman" w:cs="Times New Roman"/>
          <w:color w:val="auto"/>
        </w:rPr>
      </w:pPr>
      <w:r>
        <w:rPr>
          <w:rFonts w:hAnsi="Times New Roman" w:cs="Times New Roman" w:hint="eastAsia"/>
          <w:color w:val="auto"/>
        </w:rPr>
        <w:t>書類の</w:t>
      </w:r>
      <w:r w:rsidR="00A30FBE">
        <w:rPr>
          <w:rFonts w:hAnsi="Times New Roman" w:cs="Times New Roman" w:hint="eastAsia"/>
          <w:color w:val="auto"/>
        </w:rPr>
        <w:t>提出期限</w:t>
      </w:r>
      <w:r w:rsidR="00E263EE">
        <w:rPr>
          <w:rFonts w:hAnsi="Times New Roman" w:cs="Times New Roman" w:hint="eastAsia"/>
          <w:color w:val="auto"/>
        </w:rPr>
        <w:t>は，ご本人がお亡くなりになった日から２か月以内</w:t>
      </w:r>
      <w:r w:rsidR="0027570A" w:rsidRPr="00A12A86">
        <w:rPr>
          <w:rFonts w:hAnsi="Times New Roman" w:cs="Times New Roman" w:hint="eastAsia"/>
          <w:color w:val="auto"/>
        </w:rPr>
        <w:t>（ただし，引継ぎ報告書についてはご本人がお亡くなりになった日から４か月以内）</w:t>
      </w:r>
      <w:r w:rsidR="00A30FBE" w:rsidRPr="00A30FBE">
        <w:rPr>
          <w:rFonts w:hAnsi="Times New Roman" w:cs="Times New Roman" w:hint="eastAsia"/>
          <w:color w:val="auto"/>
        </w:rPr>
        <w:t>です。</w:t>
      </w:r>
    </w:p>
    <w:p w14:paraId="5DAB58F9" w14:textId="77777777" w:rsidR="00A30FBE" w:rsidRPr="00B46197" w:rsidRDefault="00A30FBE" w:rsidP="00A30FBE">
      <w:pPr>
        <w:adjustRightInd/>
        <w:spacing w:line="320" w:lineRule="exact"/>
        <w:ind w:leftChars="100" w:left="240" w:firstLineChars="100" w:firstLine="240"/>
        <w:rPr>
          <w:rFonts w:hAnsi="Times New Roman" w:cs="Times New Roman"/>
          <w:color w:val="auto"/>
        </w:rPr>
      </w:pPr>
      <w:r w:rsidRPr="00B46197">
        <w:rPr>
          <w:rFonts w:hAnsi="Times New Roman" w:cs="Times New Roman" w:hint="eastAsia"/>
          <w:color w:val="auto"/>
        </w:rPr>
        <w:t>期限までに提出がない場合，裁判所にお越しいただいて事情をお伺いしたりすることがありますので，あらかじめご了解ください。</w:t>
      </w:r>
    </w:p>
    <w:p w14:paraId="11812320" w14:textId="77777777" w:rsidR="00CF6051" w:rsidRDefault="00A30FBE" w:rsidP="00A30FBE">
      <w:pPr>
        <w:adjustRightInd/>
        <w:spacing w:line="320" w:lineRule="exact"/>
        <w:ind w:leftChars="100" w:left="240" w:firstLineChars="100" w:firstLine="240"/>
        <w:rPr>
          <w:rFonts w:hAnsi="Times New Roman" w:cs="Times New Roman"/>
          <w:color w:val="auto"/>
        </w:rPr>
      </w:pPr>
      <w:r w:rsidRPr="00B46197">
        <w:rPr>
          <w:rFonts w:hAnsi="Times New Roman" w:cs="Times New Roman" w:hint="eastAsia"/>
          <w:color w:val="auto"/>
        </w:rPr>
        <w:t>また，提出された報告書を点検した結果，さらに具体的な説明を求めることがありますので，ご協力ください。</w:t>
      </w:r>
    </w:p>
    <w:p w14:paraId="222D2DDC" w14:textId="77777777" w:rsidR="00A30FBE" w:rsidRDefault="00A30FBE" w:rsidP="00A30FBE">
      <w:pPr>
        <w:adjustRightInd/>
        <w:spacing w:line="320" w:lineRule="exact"/>
        <w:ind w:left="241" w:hangingChars="100" w:hanging="241"/>
        <w:rPr>
          <w:rFonts w:ascii="ＭＳ ゴシック" w:eastAsia="ＭＳ ゴシック" w:hAnsi="ＭＳ ゴシック" w:cs="Times New Roman"/>
          <w:b/>
          <w:color w:val="auto"/>
        </w:rPr>
      </w:pPr>
    </w:p>
    <w:p w14:paraId="3A452358" w14:textId="77777777" w:rsidR="00A30FBE" w:rsidRPr="00430F10" w:rsidRDefault="00A30FBE" w:rsidP="00A30FBE">
      <w:pPr>
        <w:adjustRightInd/>
        <w:spacing w:line="320" w:lineRule="exact"/>
        <w:ind w:left="241" w:hangingChars="100" w:hanging="241"/>
        <w:rPr>
          <w:rFonts w:ascii="ＭＳ ゴシック" w:eastAsia="ＭＳ ゴシック" w:hAnsi="ＭＳ ゴシック" w:cs="Times New Roman"/>
          <w:b/>
          <w:color w:val="auto"/>
        </w:rPr>
      </w:pPr>
      <w:r>
        <w:rPr>
          <w:rFonts w:ascii="ＭＳ ゴシック" w:eastAsia="ＭＳ ゴシック" w:hAnsi="ＭＳ ゴシック" w:cs="Times New Roman" w:hint="eastAsia"/>
          <w:b/>
          <w:color w:val="auto"/>
        </w:rPr>
        <w:t>２</w:t>
      </w:r>
      <w:r w:rsidRPr="00430F10">
        <w:rPr>
          <w:rFonts w:ascii="ＭＳ ゴシック" w:eastAsia="ＭＳ ゴシック" w:hAnsi="ＭＳ ゴシック" w:cs="Times New Roman" w:hint="eastAsia"/>
          <w:b/>
          <w:color w:val="auto"/>
        </w:rPr>
        <w:t xml:space="preserve">　</w:t>
      </w:r>
      <w:r>
        <w:rPr>
          <w:rFonts w:ascii="ＭＳ ゴシック" w:eastAsia="ＭＳ ゴシック" w:hAnsi="ＭＳ ゴシック" w:cs="Times New Roman" w:hint="eastAsia"/>
          <w:b/>
          <w:color w:val="auto"/>
        </w:rPr>
        <w:t>相続人に対する財産の</w:t>
      </w:r>
      <w:r w:rsidRPr="00430F10">
        <w:rPr>
          <w:rFonts w:ascii="ＭＳ ゴシック" w:eastAsia="ＭＳ ゴシック" w:hAnsi="ＭＳ ゴシック" w:cs="Times New Roman" w:hint="eastAsia"/>
          <w:b/>
          <w:color w:val="auto"/>
        </w:rPr>
        <w:t>引継ぎ</w:t>
      </w:r>
    </w:p>
    <w:p w14:paraId="0969B952" w14:textId="30C3A25B" w:rsidR="00A30FBE" w:rsidRDefault="00A30FBE" w:rsidP="00A30FBE">
      <w:pPr>
        <w:adjustRightInd/>
        <w:spacing w:line="320" w:lineRule="exact"/>
        <w:ind w:left="240" w:hangingChars="100" w:hanging="240"/>
        <w:rPr>
          <w:rFonts w:hAnsi="Times New Roman" w:cs="Times New Roman"/>
          <w:color w:val="auto"/>
        </w:rPr>
      </w:pPr>
      <w:r w:rsidRPr="00887BBE">
        <w:rPr>
          <w:rFonts w:hAnsi="Times New Roman" w:cs="Times New Roman" w:hint="eastAsia"/>
          <w:color w:val="auto"/>
        </w:rPr>
        <w:t xml:space="preserve">　　</w:t>
      </w:r>
      <w:r>
        <w:rPr>
          <w:rFonts w:hAnsi="Times New Roman" w:cs="Times New Roman" w:hint="eastAsia"/>
          <w:color w:val="auto"/>
        </w:rPr>
        <w:t>あなたがご本人の相続人でない場合，ご本人がお亡くなりになった時点</w:t>
      </w:r>
      <w:r w:rsidRPr="00887BBE">
        <w:rPr>
          <w:rFonts w:hAnsi="Times New Roman" w:cs="Times New Roman" w:hint="eastAsia"/>
          <w:color w:val="auto"/>
        </w:rPr>
        <w:t>の財産の内容を相続人に開示した</w:t>
      </w:r>
      <w:r w:rsidR="008652CB">
        <w:rPr>
          <w:rFonts w:hAnsi="Times New Roman" w:cs="Times New Roman" w:hint="eastAsia"/>
          <w:color w:val="auto"/>
        </w:rPr>
        <w:t>上</w:t>
      </w:r>
      <w:r w:rsidRPr="00887BBE">
        <w:rPr>
          <w:rFonts w:hAnsi="Times New Roman" w:cs="Times New Roman" w:hint="eastAsia"/>
          <w:color w:val="auto"/>
        </w:rPr>
        <w:t>，</w:t>
      </w:r>
      <w:r>
        <w:rPr>
          <w:rFonts w:hAnsi="Times New Roman" w:cs="Times New Roman" w:hint="eastAsia"/>
          <w:color w:val="auto"/>
        </w:rPr>
        <w:t>財産を</w:t>
      </w:r>
      <w:r w:rsidRPr="00887BBE">
        <w:rPr>
          <w:rFonts w:hAnsi="Times New Roman" w:cs="Times New Roman" w:hint="eastAsia"/>
          <w:color w:val="auto"/>
        </w:rPr>
        <w:t>引</w:t>
      </w:r>
      <w:r>
        <w:rPr>
          <w:rFonts w:hAnsi="Times New Roman" w:cs="Times New Roman" w:hint="eastAsia"/>
          <w:color w:val="auto"/>
        </w:rPr>
        <w:t>き</w:t>
      </w:r>
      <w:r w:rsidRPr="00887BBE">
        <w:rPr>
          <w:rFonts w:hAnsi="Times New Roman" w:cs="Times New Roman" w:hint="eastAsia"/>
          <w:color w:val="auto"/>
        </w:rPr>
        <w:t>継いでください。</w:t>
      </w:r>
      <w:r w:rsidR="00CC467C">
        <w:rPr>
          <w:rFonts w:hAnsi="Times New Roman" w:cs="Times New Roman" w:hint="eastAsia"/>
          <w:color w:val="auto"/>
        </w:rPr>
        <w:t>引継ぎの際は，</w:t>
      </w:r>
      <w:r>
        <w:rPr>
          <w:rFonts w:hAnsi="Times New Roman" w:cs="Times New Roman" w:hint="eastAsia"/>
          <w:color w:val="auto"/>
        </w:rPr>
        <w:t>同封の「引継報告書」</w:t>
      </w:r>
      <w:r w:rsidR="00CC467C">
        <w:rPr>
          <w:rFonts w:hAnsi="Times New Roman" w:cs="Times New Roman" w:hint="eastAsia"/>
          <w:color w:val="auto"/>
        </w:rPr>
        <w:t>に</w:t>
      </w:r>
      <w:r>
        <w:rPr>
          <w:rFonts w:hAnsi="Times New Roman" w:cs="Times New Roman" w:hint="eastAsia"/>
          <w:color w:val="auto"/>
        </w:rPr>
        <w:t>相続人</w:t>
      </w:r>
      <w:r w:rsidR="00CC467C">
        <w:rPr>
          <w:rFonts w:hAnsi="Times New Roman" w:cs="Times New Roman" w:hint="eastAsia"/>
          <w:color w:val="auto"/>
        </w:rPr>
        <w:t>（複数いる場合はそのうち</w:t>
      </w:r>
      <w:r>
        <w:rPr>
          <w:rFonts w:hAnsi="Times New Roman" w:cs="Times New Roman" w:hint="eastAsia"/>
          <w:color w:val="auto"/>
        </w:rPr>
        <w:t>の一人</w:t>
      </w:r>
      <w:r w:rsidR="00CC467C">
        <w:rPr>
          <w:rFonts w:hAnsi="Times New Roman" w:cs="Times New Roman" w:hint="eastAsia"/>
          <w:color w:val="auto"/>
        </w:rPr>
        <w:t>で結構です。）</w:t>
      </w:r>
      <w:r>
        <w:rPr>
          <w:rFonts w:hAnsi="Times New Roman" w:cs="Times New Roman" w:hint="eastAsia"/>
          <w:color w:val="auto"/>
        </w:rPr>
        <w:t>の署名</w:t>
      </w:r>
      <w:r w:rsidR="008652CB">
        <w:rPr>
          <w:rFonts w:hAnsi="Times New Roman" w:cs="Times New Roman" w:hint="eastAsia"/>
          <w:color w:val="auto"/>
        </w:rPr>
        <w:t>及び</w:t>
      </w:r>
      <w:r>
        <w:rPr>
          <w:rFonts w:hAnsi="Times New Roman" w:cs="Times New Roman" w:hint="eastAsia"/>
          <w:color w:val="auto"/>
        </w:rPr>
        <w:t>押印を受け，あなた自身も署名</w:t>
      </w:r>
      <w:r w:rsidR="008652CB">
        <w:rPr>
          <w:rFonts w:hAnsi="Times New Roman" w:cs="Times New Roman" w:hint="eastAsia"/>
          <w:color w:val="auto"/>
        </w:rPr>
        <w:t>及び</w:t>
      </w:r>
      <w:r>
        <w:rPr>
          <w:rFonts w:hAnsi="Times New Roman" w:cs="Times New Roman" w:hint="eastAsia"/>
          <w:color w:val="auto"/>
        </w:rPr>
        <w:t>押印した上で，</w:t>
      </w:r>
      <w:r w:rsidR="008652CB">
        <w:rPr>
          <w:rFonts w:hAnsi="Times New Roman" w:cs="Times New Roman" w:hint="eastAsia"/>
          <w:color w:val="auto"/>
        </w:rPr>
        <w:t>ご本人がお亡くなりになった日から４か月以内に</w:t>
      </w:r>
      <w:r>
        <w:rPr>
          <w:rFonts w:hAnsi="Times New Roman" w:cs="Times New Roman" w:hint="eastAsia"/>
          <w:color w:val="auto"/>
        </w:rPr>
        <w:t>当裁判所に送付してください。</w:t>
      </w:r>
    </w:p>
    <w:p w14:paraId="37F723CE" w14:textId="77777777" w:rsidR="00132D4F" w:rsidRDefault="00A30FBE" w:rsidP="00CC467C">
      <w:pPr>
        <w:adjustRightInd/>
        <w:spacing w:line="320" w:lineRule="exact"/>
        <w:ind w:leftChars="100" w:left="240" w:firstLineChars="100" w:firstLine="240"/>
        <w:rPr>
          <w:rFonts w:hAnsi="Times New Roman" w:cs="Times New Roman"/>
          <w:color w:val="auto"/>
        </w:rPr>
      </w:pPr>
      <w:r w:rsidRPr="00887BBE">
        <w:rPr>
          <w:rFonts w:hAnsi="Times New Roman" w:cs="Times New Roman" w:hint="eastAsia"/>
          <w:color w:val="auto"/>
        </w:rPr>
        <w:t>あなたが</w:t>
      </w:r>
      <w:r>
        <w:rPr>
          <w:rFonts w:hAnsi="Times New Roman" w:cs="Times New Roman" w:hint="eastAsia"/>
          <w:color w:val="auto"/>
        </w:rPr>
        <w:t>複数の相続人の一人で</w:t>
      </w:r>
      <w:r w:rsidRPr="00887BBE">
        <w:rPr>
          <w:rFonts w:hAnsi="Times New Roman" w:cs="Times New Roman" w:hint="eastAsia"/>
          <w:color w:val="auto"/>
        </w:rPr>
        <w:t>ある場合は，</w:t>
      </w:r>
      <w:r>
        <w:rPr>
          <w:rFonts w:hAnsi="Times New Roman" w:cs="Times New Roman" w:hint="eastAsia"/>
          <w:color w:val="auto"/>
        </w:rPr>
        <w:t>他の相続人に対して財産の内容を開示し，遺産分割等</w:t>
      </w:r>
      <w:r w:rsidRPr="00887BBE">
        <w:rPr>
          <w:rFonts w:hAnsi="Times New Roman" w:cs="Times New Roman" w:hint="eastAsia"/>
          <w:color w:val="auto"/>
        </w:rPr>
        <w:t>を行ってください。</w:t>
      </w:r>
    </w:p>
    <w:p w14:paraId="1F256556" w14:textId="77777777" w:rsidR="00785FA3" w:rsidRDefault="00785FA3" w:rsidP="00CC467C">
      <w:pPr>
        <w:adjustRightInd/>
        <w:spacing w:line="320" w:lineRule="exact"/>
        <w:ind w:leftChars="100" w:left="240" w:firstLineChars="100" w:firstLine="240"/>
        <w:rPr>
          <w:rFonts w:hAnsi="Times New Roman" w:cs="Times New Roman"/>
          <w:color w:val="auto"/>
        </w:rPr>
      </w:pPr>
    </w:p>
    <w:p w14:paraId="78AD635D" w14:textId="77777777" w:rsidR="00785FA3" w:rsidRPr="00A12A86" w:rsidRDefault="00785FA3" w:rsidP="00CC467C">
      <w:pPr>
        <w:adjustRightInd/>
        <w:spacing w:line="320" w:lineRule="exact"/>
        <w:ind w:leftChars="100" w:left="240" w:firstLineChars="100" w:firstLine="240"/>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※相続人について</w:t>
      </w:r>
    </w:p>
    <w:p w14:paraId="2EC9DFCC" w14:textId="77777777" w:rsidR="00785FA3" w:rsidRPr="00A12A86" w:rsidRDefault="00785FA3" w:rsidP="00CC467C">
      <w:pPr>
        <w:adjustRightInd/>
        <w:spacing w:line="320" w:lineRule="exact"/>
        <w:ind w:leftChars="100" w:left="240" w:firstLineChars="100" w:firstLine="240"/>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ご本人に配偶者がいる場合は，その方は必ず相続人になります。</w:t>
      </w:r>
    </w:p>
    <w:p w14:paraId="119B5613" w14:textId="77777777" w:rsidR="009316E9" w:rsidRPr="00A12A86" w:rsidRDefault="00785FA3" w:rsidP="00887BBE">
      <w:pPr>
        <w:adjustRightInd/>
        <w:spacing w:line="320" w:lineRule="exact"/>
        <w:ind w:left="240" w:hangingChars="100" w:hanging="240"/>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それ以外に，次の方が相続人になります。</w:t>
      </w:r>
    </w:p>
    <w:p w14:paraId="0F41DCE3" w14:textId="77777777" w:rsidR="00785FA3" w:rsidRPr="00A12A86" w:rsidRDefault="00785FA3" w:rsidP="00887BBE">
      <w:pPr>
        <w:adjustRightInd/>
        <w:spacing w:line="320" w:lineRule="exact"/>
        <w:ind w:left="240" w:hangingChars="100" w:hanging="240"/>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⑴　ご本人に子どもがいる場合　：　子ども</w:t>
      </w:r>
    </w:p>
    <w:p w14:paraId="6CC3BCF7" w14:textId="77777777" w:rsidR="00785FA3" w:rsidRPr="00A12A86" w:rsidRDefault="00785FA3" w:rsidP="00887BBE">
      <w:pPr>
        <w:adjustRightInd/>
        <w:spacing w:line="320" w:lineRule="exact"/>
        <w:ind w:left="240" w:hangingChars="100" w:hanging="240"/>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・養子，他の人と養子縁組をした実子も含みます。</w:t>
      </w:r>
    </w:p>
    <w:p w14:paraId="2C353B08" w14:textId="77777777" w:rsidR="00785FA3" w:rsidRPr="00A12A86" w:rsidRDefault="00785FA3" w:rsidP="00785FA3">
      <w:pPr>
        <w:adjustRightInd/>
        <w:spacing w:line="320" w:lineRule="exact"/>
        <w:ind w:leftChars="100" w:left="240" w:firstLineChars="400" w:firstLine="959"/>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・子どもが既に亡くなっていて，孫がいる場合は，孫が相続人になります。</w:t>
      </w:r>
    </w:p>
    <w:p w14:paraId="11265995" w14:textId="77777777" w:rsidR="00785FA3" w:rsidRPr="00A12A86" w:rsidRDefault="00785FA3" w:rsidP="00887BBE">
      <w:pPr>
        <w:adjustRightInd/>
        <w:spacing w:line="320" w:lineRule="exact"/>
        <w:ind w:left="240" w:hangingChars="100" w:hanging="240"/>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⑵　ご本人に子どもや孫がいない場合　：　ご本人の父母</w:t>
      </w:r>
    </w:p>
    <w:p w14:paraId="07475B09" w14:textId="77777777" w:rsidR="00785FA3" w:rsidRPr="00A12A86" w:rsidRDefault="00785FA3" w:rsidP="00887BBE">
      <w:pPr>
        <w:adjustRightInd/>
        <w:spacing w:line="320" w:lineRule="exact"/>
        <w:ind w:left="240" w:hangingChars="100" w:hanging="240"/>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w:t>
      </w:r>
      <w:r w:rsidR="009A1706" w:rsidRPr="00A12A86">
        <w:rPr>
          <w:rFonts w:asciiTheme="minorEastAsia" w:eastAsiaTheme="minorEastAsia" w:hAnsiTheme="minorEastAsia" w:cs="Times New Roman" w:hint="eastAsia"/>
          <w:color w:val="auto"/>
        </w:rPr>
        <w:t xml:space="preserve">　　・父母が既に亡くなっていて</w:t>
      </w:r>
      <w:r w:rsidRPr="00A12A86">
        <w:rPr>
          <w:rFonts w:asciiTheme="minorEastAsia" w:eastAsiaTheme="minorEastAsia" w:hAnsiTheme="minorEastAsia" w:cs="Times New Roman" w:hint="eastAsia"/>
          <w:color w:val="auto"/>
        </w:rPr>
        <w:t>祖父母がご存命の場合は，祖父母が相続人です。</w:t>
      </w:r>
    </w:p>
    <w:p w14:paraId="577C1AB2" w14:textId="77777777" w:rsidR="00785FA3" w:rsidRPr="00A12A86" w:rsidRDefault="00785FA3" w:rsidP="00887BBE">
      <w:pPr>
        <w:adjustRightInd/>
        <w:spacing w:line="320" w:lineRule="exact"/>
        <w:ind w:left="240" w:hangingChars="100" w:hanging="240"/>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⑶　ご本人に子どもや孫，父母や祖父母がいない場合　：　ご本人の兄弟姉妹</w:t>
      </w:r>
    </w:p>
    <w:p w14:paraId="4F1901DE" w14:textId="77777777" w:rsidR="00785FA3" w:rsidRPr="00A12A86" w:rsidRDefault="00785FA3" w:rsidP="009A1706">
      <w:pPr>
        <w:adjustRightInd/>
        <w:spacing w:line="320" w:lineRule="exact"/>
        <w:ind w:left="1439" w:hangingChars="600" w:hanging="1439"/>
        <w:rPr>
          <w:rFonts w:asciiTheme="minorEastAsia" w:eastAsiaTheme="minorEastAsia" w:hAnsiTheme="minorEastAsia" w:cs="Times New Roman"/>
          <w:color w:val="auto"/>
        </w:rPr>
      </w:pPr>
      <w:r w:rsidRPr="00A12A86">
        <w:rPr>
          <w:rFonts w:asciiTheme="minorEastAsia" w:eastAsiaTheme="minorEastAsia" w:hAnsiTheme="minorEastAsia" w:cs="Times New Roman" w:hint="eastAsia"/>
          <w:color w:val="auto"/>
        </w:rPr>
        <w:t xml:space="preserve">　　　　</w:t>
      </w:r>
      <w:r w:rsidR="009A1706" w:rsidRPr="00A12A86">
        <w:rPr>
          <w:rFonts w:asciiTheme="minorEastAsia" w:eastAsiaTheme="minorEastAsia" w:hAnsiTheme="minorEastAsia" w:cs="Times New Roman" w:hint="eastAsia"/>
          <w:color w:val="auto"/>
        </w:rPr>
        <w:t xml:space="preserve">　</w:t>
      </w:r>
      <w:r w:rsidRPr="00A12A86">
        <w:rPr>
          <w:rFonts w:asciiTheme="minorEastAsia" w:eastAsiaTheme="minorEastAsia" w:hAnsiTheme="minorEastAsia" w:cs="Times New Roman" w:hint="eastAsia"/>
          <w:color w:val="auto"/>
        </w:rPr>
        <w:t>・兄弟姉妹の中で既に亡くなっている方がいる場合は，その方の子，すなわちご本人の甥や姪が相続人になります。</w:t>
      </w:r>
    </w:p>
    <w:p w14:paraId="0D698E5F" w14:textId="77777777" w:rsidR="009A1706" w:rsidRPr="00132D4F" w:rsidRDefault="009A1706" w:rsidP="009A1706">
      <w:pPr>
        <w:adjustRightInd/>
        <w:spacing w:line="320" w:lineRule="exact"/>
        <w:ind w:left="1439" w:hangingChars="600" w:hanging="1439"/>
        <w:rPr>
          <w:rFonts w:hAnsi="Times New Roman" w:cs="Times New Roman"/>
          <w:color w:val="auto"/>
        </w:rPr>
      </w:pPr>
    </w:p>
    <w:p w14:paraId="25879B7E" w14:textId="77777777" w:rsidR="00887BBE" w:rsidRPr="00430F10" w:rsidRDefault="00887BBE" w:rsidP="00887BBE">
      <w:pPr>
        <w:adjustRightInd/>
        <w:spacing w:line="320" w:lineRule="exact"/>
        <w:ind w:left="241" w:hangingChars="100" w:hanging="241"/>
        <w:rPr>
          <w:rFonts w:ascii="ＭＳ ゴシック" w:eastAsia="ＭＳ ゴシック" w:hAnsi="ＭＳ ゴシック" w:cs="Times New Roman"/>
          <w:b/>
          <w:color w:val="auto"/>
        </w:rPr>
      </w:pPr>
      <w:r w:rsidRPr="00430F10">
        <w:rPr>
          <w:rFonts w:ascii="ＭＳ ゴシック" w:eastAsia="ＭＳ ゴシック" w:hAnsi="ＭＳ ゴシック" w:cs="Times New Roman" w:hint="eastAsia"/>
          <w:b/>
          <w:color w:val="auto"/>
        </w:rPr>
        <w:t>３</w:t>
      </w:r>
      <w:r w:rsidR="00C95F6B">
        <w:rPr>
          <w:rFonts w:ascii="ＭＳ ゴシック" w:eastAsia="ＭＳ ゴシック" w:hAnsi="ＭＳ ゴシック" w:cs="Times New Roman" w:hint="eastAsia"/>
          <w:b/>
          <w:color w:val="auto"/>
        </w:rPr>
        <w:t xml:space="preserve">　</w:t>
      </w:r>
      <w:r w:rsidR="00D63221">
        <w:rPr>
          <w:rFonts w:ascii="ＭＳ ゴシック" w:eastAsia="ＭＳ ゴシック" w:hAnsi="ＭＳ ゴシック" w:cs="Times New Roman" w:hint="eastAsia"/>
          <w:b/>
          <w:color w:val="auto"/>
        </w:rPr>
        <w:t>法務局に対する</w:t>
      </w:r>
      <w:r w:rsidR="00C95F6B">
        <w:rPr>
          <w:rFonts w:ascii="ＭＳ ゴシック" w:eastAsia="ＭＳ ゴシック" w:hAnsi="ＭＳ ゴシック" w:cs="Times New Roman" w:hint="eastAsia"/>
          <w:b/>
          <w:color w:val="auto"/>
        </w:rPr>
        <w:t>終了登記手続</w:t>
      </w:r>
    </w:p>
    <w:p w14:paraId="5E650777" w14:textId="77777777" w:rsidR="00887BBE" w:rsidRDefault="00C95F6B" w:rsidP="00887BBE">
      <w:pPr>
        <w:adjustRightInd/>
        <w:spacing w:line="320" w:lineRule="exact"/>
        <w:ind w:left="240" w:hangingChars="100" w:hanging="240"/>
        <w:rPr>
          <w:rFonts w:hAnsi="Times New Roman" w:cs="Times New Roman"/>
          <w:color w:val="auto"/>
        </w:rPr>
      </w:pPr>
      <w:r>
        <w:rPr>
          <w:rFonts w:hAnsi="Times New Roman" w:cs="Times New Roman" w:hint="eastAsia"/>
          <w:color w:val="auto"/>
        </w:rPr>
        <w:t xml:space="preserve">　　東京法務局に対し，成年後見登記の終了登記手続</w:t>
      </w:r>
      <w:r w:rsidR="00F80AD5">
        <w:rPr>
          <w:rFonts w:hAnsi="Times New Roman" w:cs="Times New Roman" w:hint="eastAsia"/>
          <w:color w:val="auto"/>
        </w:rPr>
        <w:t>を行ってください。手続</w:t>
      </w:r>
      <w:r w:rsidR="00CC467C">
        <w:rPr>
          <w:rFonts w:hAnsi="Times New Roman" w:cs="Times New Roman" w:hint="eastAsia"/>
          <w:color w:val="auto"/>
        </w:rPr>
        <w:t>の</w:t>
      </w:r>
      <w:r w:rsidR="00F80AD5">
        <w:rPr>
          <w:rFonts w:hAnsi="Times New Roman" w:cs="Times New Roman" w:hint="eastAsia"/>
          <w:color w:val="auto"/>
        </w:rPr>
        <w:t>方法等は末尾の「成年後見登記の終了登記の方法」を御参照ください。</w:t>
      </w:r>
    </w:p>
    <w:p w14:paraId="64DC4023" w14:textId="77777777" w:rsidR="009A1706" w:rsidRDefault="009A1706" w:rsidP="009A1706">
      <w:pPr>
        <w:adjustRightInd/>
        <w:spacing w:line="320" w:lineRule="exact"/>
        <w:rPr>
          <w:rFonts w:hAnsi="Times New Roman" w:cs="Times New Roman"/>
          <w:color w:val="auto"/>
        </w:rPr>
      </w:pPr>
    </w:p>
    <w:p w14:paraId="70956BBC" w14:textId="77777777" w:rsidR="00161EFF" w:rsidRPr="00B12F2F" w:rsidRDefault="0039292F" w:rsidP="00161EFF">
      <w:pPr>
        <w:adjustRightInd/>
        <w:spacing w:line="320" w:lineRule="exact"/>
        <w:rPr>
          <w:rFonts w:hAnsi="Times New Roman" w:cs="Times New Roman"/>
          <w:color w:val="auto"/>
        </w:rPr>
      </w:pPr>
      <w:r>
        <w:rPr>
          <w:rFonts w:hAnsi="Times New Roman" w:cs="Times New Roman"/>
          <w:color w:val="auto"/>
          <w:sz w:val="21"/>
          <w:szCs w:val="21"/>
        </w:rPr>
        <w:br w:type="page"/>
      </w:r>
      <w:r w:rsidR="00FC3AB3">
        <w:rPr>
          <w:rFonts w:hAnsi="Times New Roman" w:cs="Times New Roman"/>
          <w:noProof/>
          <w:color w:val="FFFFFF"/>
        </w:rPr>
        <w:lastRenderedPageBreak/>
        <mc:AlternateContent>
          <mc:Choice Requires="wps">
            <w:drawing>
              <wp:anchor distT="0" distB="0" distL="0" distR="0" simplePos="0" relativeHeight="251663872" behindDoc="0" locked="0" layoutInCell="1" allowOverlap="1" wp14:anchorId="6D68CA85" wp14:editId="682E4414">
                <wp:simplePos x="0" y="0"/>
                <wp:positionH relativeFrom="margin">
                  <wp:posOffset>2841625</wp:posOffset>
                </wp:positionH>
                <wp:positionV relativeFrom="paragraph">
                  <wp:posOffset>-517525</wp:posOffset>
                </wp:positionV>
                <wp:extent cx="1268730" cy="158115"/>
                <wp:effectExtent l="0" t="2540" r="635" b="1270"/>
                <wp:wrapNone/>
                <wp:docPr id="3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7483ECA" w14:textId="77777777" w:rsidR="00E263EE" w:rsidRPr="00846311" w:rsidRDefault="00E263EE" w:rsidP="0039292F">
                            <w:pPr>
                              <w:autoSpaceDE w:val="0"/>
                              <w:autoSpaceDN w:val="0"/>
                              <w:adjustRightInd/>
                              <w:spacing w:line="280" w:lineRule="exact"/>
                              <w:rPr>
                                <w:rFonts w:hAnsi="Times New Roman" w:cs="Times New Roman"/>
                                <w:b/>
                                <w:noProof/>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8CA85" id="_x0000_t202" coordsize="21600,21600" o:spt="202" path="m,l,21600r21600,l21600,xe">
                <v:stroke joinstyle="miter"/>
                <v:path gradientshapeok="t" o:connecttype="rect"/>
              </v:shapetype>
              <v:shape id="Text Box 567" o:spid="_x0000_s1026" type="#_x0000_t202" style="position:absolute;left:0;text-align:left;margin-left:223.75pt;margin-top:-40.75pt;width:99.9pt;height:12.45pt;z-index:2516638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" filled="f" stroked="f" strokecolor="red">
                <v:textbox inset="0,0,0,0">
                  <w:txbxContent>
                    <w:p w14:paraId="67483ECA" w14:textId="77777777" w:rsidR="00E263EE" w:rsidRPr="00846311" w:rsidRDefault="00E263EE" w:rsidP="0039292F">
                      <w:pPr>
                        <w:autoSpaceDE w:val="0"/>
                        <w:autoSpaceDN w:val="0"/>
                        <w:adjustRightInd/>
                        <w:spacing w:line="280" w:lineRule="exact"/>
                        <w:rPr>
                          <w:rFonts w:hAnsi="Times New Roman" w:cs="Times New Roman"/>
                          <w:b/>
                          <w:noProof/>
                          <w:color w:val="FFFFFF"/>
                        </w:rPr>
                      </w:pPr>
                    </w:p>
                  </w:txbxContent>
                </v:textbox>
                <w10:wrap anchorx="margin"/>
              </v:shape>
            </w:pict>
          </mc:Fallback>
        </mc:AlternateContent>
      </w:r>
      <w:r w:rsidR="00FC3AB3">
        <w:rPr>
          <w:rFonts w:hAnsi="Times New Roman" w:cs="Times New Roman"/>
          <w:noProof/>
          <w:color w:val="FFFFFF"/>
        </w:rPr>
        <mc:AlternateContent>
          <mc:Choice Requires="wps">
            <w:drawing>
              <wp:anchor distT="0" distB="0" distL="0" distR="0" simplePos="0" relativeHeight="251664896" behindDoc="0" locked="0" layoutInCell="1" allowOverlap="1" wp14:anchorId="51F6A588" wp14:editId="7E392C51">
                <wp:simplePos x="0" y="0"/>
                <wp:positionH relativeFrom="margin">
                  <wp:posOffset>2841625</wp:posOffset>
                </wp:positionH>
                <wp:positionV relativeFrom="paragraph">
                  <wp:posOffset>-517525</wp:posOffset>
                </wp:positionV>
                <wp:extent cx="1268730" cy="158115"/>
                <wp:effectExtent l="0" t="2540" r="635" b="1270"/>
                <wp:wrapNone/>
                <wp:docPr id="3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111A3EE6" w14:textId="77777777" w:rsidR="00E263EE" w:rsidRPr="00846311" w:rsidRDefault="00E263EE" w:rsidP="002E5AB8">
                            <w:pPr>
                              <w:autoSpaceDE w:val="0"/>
                              <w:autoSpaceDN w:val="0"/>
                              <w:adjustRightInd/>
                              <w:spacing w:line="280" w:lineRule="exact"/>
                              <w:rPr>
                                <w:rFonts w:hAnsi="Times New Roman" w:cs="Times New Roman"/>
                                <w:b/>
                                <w:noProof/>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A588" id="Text Box 568" o:spid="_x0000_s1027" type="#_x0000_t202" style="position:absolute;left:0;text-align:left;margin-left:223.75pt;margin-top:-40.75pt;width:99.9pt;height:12.45pt;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" filled="f" stroked="f" strokecolor="red">
                <v:textbox inset="0,0,0,0">
                  <w:txbxContent>
                    <w:p w14:paraId="111A3EE6" w14:textId="77777777" w:rsidR="00E263EE" w:rsidRPr="00846311" w:rsidRDefault="00E263EE" w:rsidP="002E5AB8">
                      <w:pPr>
                        <w:autoSpaceDE w:val="0"/>
                        <w:autoSpaceDN w:val="0"/>
                        <w:adjustRightInd/>
                        <w:spacing w:line="280" w:lineRule="exact"/>
                        <w:rPr>
                          <w:rFonts w:hAnsi="Times New Roman" w:cs="Times New Roman"/>
                          <w:b/>
                          <w:noProof/>
                          <w:color w:val="FFFFFF"/>
                        </w:rPr>
                      </w:pPr>
                    </w:p>
                  </w:txbxContent>
                </v:textbox>
                <w10:wrap anchorx="margin"/>
              </v:shape>
            </w:pict>
          </mc:Fallback>
        </mc:AlternateContent>
      </w:r>
      <w:r w:rsidR="00FC3AB3">
        <w:rPr>
          <w:rFonts w:hAnsi="Times New Roman" w:cs="Times New Roman"/>
          <w:noProof/>
          <w:color w:val="FFFFFF"/>
        </w:rPr>
        <mc:AlternateContent>
          <mc:Choice Requires="wps">
            <w:drawing>
              <wp:anchor distT="0" distB="0" distL="0" distR="0" simplePos="0" relativeHeight="251665920" behindDoc="0" locked="0" layoutInCell="1" allowOverlap="1" wp14:anchorId="72661E6D" wp14:editId="52AA374E">
                <wp:simplePos x="0" y="0"/>
                <wp:positionH relativeFrom="margin">
                  <wp:posOffset>2841625</wp:posOffset>
                </wp:positionH>
                <wp:positionV relativeFrom="paragraph">
                  <wp:posOffset>-517525</wp:posOffset>
                </wp:positionV>
                <wp:extent cx="1268730" cy="158115"/>
                <wp:effectExtent l="0" t="2540" r="635" b="1270"/>
                <wp:wrapNone/>
                <wp:docPr id="34"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0AB4146D" w14:textId="77777777" w:rsidR="00E263EE" w:rsidRPr="00846311" w:rsidRDefault="00E263EE" w:rsidP="00432AED">
                            <w:pPr>
                              <w:autoSpaceDE w:val="0"/>
                              <w:autoSpaceDN w:val="0"/>
                              <w:adjustRightInd/>
                              <w:spacing w:line="280" w:lineRule="exact"/>
                              <w:rPr>
                                <w:rFonts w:hAnsi="Times New Roman" w:cs="Times New Roman"/>
                                <w:b/>
                                <w:noProof/>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1E6D" id="Text Box 569" o:spid="_x0000_s1028" type="#_x0000_t202" style="position:absolute;left:0;text-align:left;margin-left:223.75pt;margin-top:-40.75pt;width:99.9pt;height:12.45pt;z-index:2516659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" filled="f" stroked="f" strokecolor="red">
                <v:textbox inset="0,0,0,0">
                  <w:txbxContent>
                    <w:p w14:paraId="0AB4146D" w14:textId="77777777" w:rsidR="00E263EE" w:rsidRPr="00846311" w:rsidRDefault="00E263EE" w:rsidP="00432AED">
                      <w:pPr>
                        <w:autoSpaceDE w:val="0"/>
                        <w:autoSpaceDN w:val="0"/>
                        <w:adjustRightInd/>
                        <w:spacing w:line="280" w:lineRule="exact"/>
                        <w:rPr>
                          <w:rFonts w:hAnsi="Times New Roman" w:cs="Times New Roman"/>
                          <w:b/>
                          <w:noProof/>
                          <w:color w:val="FFFFFF"/>
                        </w:rPr>
                      </w:pPr>
                    </w:p>
                  </w:txbxContent>
                </v:textbox>
                <w10:wrap anchorx="margin"/>
              </v:shape>
            </w:pict>
          </mc:Fallback>
        </mc:AlternateContent>
      </w:r>
      <w:r w:rsidR="00FC3AB3">
        <w:rPr>
          <w:rFonts w:hAnsi="Times New Roman" w:cs="Times New Roman"/>
          <w:noProof/>
          <w:color w:val="FFFFFF"/>
        </w:rPr>
        <mc:AlternateContent>
          <mc:Choice Requires="wps">
            <w:drawing>
              <wp:anchor distT="0" distB="0" distL="0" distR="0" simplePos="0" relativeHeight="251666944" behindDoc="0" locked="0" layoutInCell="1" allowOverlap="1" wp14:anchorId="671880FA" wp14:editId="3218E843">
                <wp:simplePos x="0" y="0"/>
                <wp:positionH relativeFrom="margin">
                  <wp:posOffset>2841625</wp:posOffset>
                </wp:positionH>
                <wp:positionV relativeFrom="paragraph">
                  <wp:posOffset>-517525</wp:posOffset>
                </wp:positionV>
                <wp:extent cx="1268730" cy="158115"/>
                <wp:effectExtent l="0" t="2540" r="635" b="1270"/>
                <wp:wrapNone/>
                <wp:docPr id="33"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0C1F0C4D" w14:textId="77777777" w:rsidR="00E263EE" w:rsidRPr="00846311" w:rsidRDefault="00E263EE" w:rsidP="00161EFF">
                            <w:pPr>
                              <w:autoSpaceDE w:val="0"/>
                              <w:autoSpaceDN w:val="0"/>
                              <w:adjustRightInd/>
                              <w:spacing w:line="280" w:lineRule="exact"/>
                              <w:rPr>
                                <w:rFonts w:hAnsi="Times New Roman" w:cs="Times New Roman"/>
                                <w:b/>
                                <w:noProof/>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80FA" id="Text Box 570" o:spid="_x0000_s1029" type="#_x0000_t202" style="position:absolute;left:0;text-align:left;margin-left:223.75pt;margin-top:-40.75pt;width:99.9pt;height:12.45pt;z-index:251666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" filled="f" stroked="f" strokecolor="red">
                <v:textbox inset="0,0,0,0">
                  <w:txbxContent>
                    <w:p w14:paraId="0C1F0C4D" w14:textId="77777777" w:rsidR="00E263EE" w:rsidRPr="00846311" w:rsidRDefault="00E263EE" w:rsidP="00161EFF">
                      <w:pPr>
                        <w:autoSpaceDE w:val="0"/>
                        <w:autoSpaceDN w:val="0"/>
                        <w:adjustRightInd/>
                        <w:spacing w:line="280" w:lineRule="exact"/>
                        <w:rPr>
                          <w:rFonts w:hAnsi="Times New Roman" w:cs="Times New Roman"/>
                          <w:b/>
                          <w:noProof/>
                          <w:color w:val="FFFFFF"/>
                        </w:rPr>
                      </w:pPr>
                    </w:p>
                  </w:txbxContent>
                </v:textbox>
                <w10:wrap anchorx="margin"/>
              </v:shape>
            </w:pict>
          </mc:Fallback>
        </mc:AlternateContent>
      </w:r>
      <w:r w:rsidR="00F80AD5">
        <w:rPr>
          <w:rFonts w:hAnsi="Times New Roman" w:cs="Times New Roman" w:hint="eastAsia"/>
          <w:color w:val="auto"/>
        </w:rPr>
        <w:t xml:space="preserve">事件番号　　</w:t>
      </w:r>
      <w:r w:rsidR="00FE36FC" w:rsidRPr="007C6838">
        <w:rPr>
          <w:rFonts w:hAnsi="Times New Roman" w:cs="Times New Roman" w:hint="eastAsia"/>
          <w:color w:val="auto"/>
          <w:u w:val="single"/>
        </w:rPr>
        <w:t>平成・</w:t>
      </w:r>
      <w:r w:rsidR="00FC3AB3" w:rsidRPr="00E4502E">
        <w:rPr>
          <w:rFonts w:hAnsi="Times New Roman" w:cs="Times New Roman" w:hint="eastAsia"/>
          <w:color w:val="auto"/>
          <w:u w:val="single"/>
        </w:rPr>
        <w:t>令和</w:t>
      </w:r>
      <w:r w:rsidR="00F80AD5" w:rsidRPr="00E4502E">
        <w:rPr>
          <w:rFonts w:hAnsi="Times New Roman" w:cs="Times New Roman" w:hint="eastAsia"/>
          <w:color w:val="auto"/>
          <w:u w:val="single"/>
        </w:rPr>
        <w:t xml:space="preserve">　　</w:t>
      </w:r>
      <w:r w:rsidR="008052AF" w:rsidRPr="00E4502E">
        <w:rPr>
          <w:rFonts w:hAnsi="Times New Roman" w:cs="Times New Roman" w:hint="eastAsia"/>
          <w:color w:val="auto"/>
          <w:u w:val="single"/>
        </w:rPr>
        <w:t>年（家）第</w:t>
      </w:r>
      <w:r w:rsidR="00F80AD5" w:rsidRPr="00E4502E">
        <w:rPr>
          <w:rFonts w:hAnsi="Times New Roman" w:cs="Times New Roman" w:hint="eastAsia"/>
          <w:color w:val="auto"/>
          <w:u w:val="single"/>
        </w:rPr>
        <w:t xml:space="preserve">　　　　</w:t>
      </w:r>
      <w:r w:rsidR="00161EFF" w:rsidRPr="00E4502E">
        <w:rPr>
          <w:rFonts w:hAnsi="Times New Roman" w:cs="Times New Roman" w:hint="eastAsia"/>
          <w:color w:val="auto"/>
          <w:u w:val="single"/>
        </w:rPr>
        <w:t>号</w:t>
      </w:r>
    </w:p>
    <w:p w14:paraId="2F52F027" w14:textId="77777777" w:rsidR="0039292F" w:rsidRPr="00F80AD5" w:rsidRDefault="00161EFF" w:rsidP="00161EFF">
      <w:pPr>
        <w:adjustRightInd/>
        <w:spacing w:line="320" w:lineRule="exact"/>
        <w:rPr>
          <w:rFonts w:hAnsi="Times New Roman" w:cs="Times New Roman"/>
          <w:color w:val="auto"/>
        </w:rPr>
      </w:pPr>
      <w:r>
        <w:rPr>
          <w:rFonts w:hint="eastAsia"/>
          <w:color w:val="auto"/>
        </w:rPr>
        <w:t xml:space="preserve">本　　人　　</w:t>
      </w:r>
      <w:r w:rsidR="00F80AD5" w:rsidRPr="00F81703">
        <w:rPr>
          <w:rFonts w:hint="eastAsia"/>
          <w:u w:val="single"/>
        </w:rPr>
        <w:t xml:space="preserve">　　</w:t>
      </w:r>
      <w:r w:rsidR="00F80AD5">
        <w:rPr>
          <w:rFonts w:hint="eastAsia"/>
          <w:u w:val="single"/>
        </w:rPr>
        <w:t xml:space="preserve">　　　　　　　　　　</w:t>
      </w:r>
      <w:r w:rsidR="00F80AD5" w:rsidRPr="00E4502E">
        <w:rPr>
          <w:rFonts w:hAnsi="Times New Roman" w:cs="Times New Roman" w:hint="eastAsia"/>
          <w:color w:val="auto"/>
          <w:u w:val="single"/>
        </w:rPr>
        <w:t xml:space="preserve">　　</w:t>
      </w:r>
    </w:p>
    <w:p w14:paraId="1BD3CE87" w14:textId="77777777" w:rsidR="008E7930" w:rsidRPr="0039292F" w:rsidRDefault="008E7930" w:rsidP="00B12F2F">
      <w:pPr>
        <w:adjustRightInd/>
        <w:spacing w:line="320" w:lineRule="exact"/>
        <w:rPr>
          <w:rFonts w:hAnsi="Times New Roman" w:cs="Times New Roman"/>
          <w:color w:val="auto"/>
        </w:rPr>
      </w:pPr>
    </w:p>
    <w:p w14:paraId="27A6DA06" w14:textId="77777777" w:rsidR="008E7930" w:rsidRPr="00432AED" w:rsidRDefault="00887BBE" w:rsidP="00B12F2F">
      <w:pPr>
        <w:adjustRightInd/>
        <w:jc w:val="center"/>
        <w:rPr>
          <w:rFonts w:hAnsi="Times New Roman" w:cs="Times New Roman"/>
          <w:color w:val="auto"/>
          <w:sz w:val="32"/>
          <w:szCs w:val="32"/>
        </w:rPr>
      </w:pPr>
      <w:r w:rsidRPr="00432AED">
        <w:rPr>
          <w:rFonts w:hint="eastAsia"/>
          <w:color w:val="auto"/>
          <w:sz w:val="32"/>
          <w:szCs w:val="32"/>
        </w:rPr>
        <w:t xml:space="preserve">後 見 </w:t>
      </w:r>
      <w:r w:rsidR="00432AED" w:rsidRPr="00432AED">
        <w:rPr>
          <w:rFonts w:hint="eastAsia"/>
          <w:color w:val="auto"/>
          <w:sz w:val="32"/>
          <w:szCs w:val="32"/>
        </w:rPr>
        <w:t xml:space="preserve">等 </w:t>
      </w:r>
      <w:r w:rsidR="008E7930" w:rsidRPr="00432AED">
        <w:rPr>
          <w:rFonts w:hint="eastAsia"/>
          <w:color w:val="auto"/>
          <w:sz w:val="32"/>
          <w:szCs w:val="32"/>
        </w:rPr>
        <w:t>事 務</w:t>
      </w:r>
      <w:r w:rsidRPr="00432AED">
        <w:rPr>
          <w:rFonts w:hint="eastAsia"/>
          <w:color w:val="auto"/>
          <w:sz w:val="32"/>
          <w:szCs w:val="32"/>
        </w:rPr>
        <w:t xml:space="preserve"> 終 了</w:t>
      </w:r>
      <w:r w:rsidR="008E7930" w:rsidRPr="00432AED">
        <w:rPr>
          <w:rFonts w:hint="eastAsia"/>
          <w:color w:val="auto"/>
          <w:sz w:val="32"/>
          <w:szCs w:val="32"/>
        </w:rPr>
        <w:t xml:space="preserve"> 報 告 書</w:t>
      </w:r>
    </w:p>
    <w:p w14:paraId="4706EEDF" w14:textId="77777777" w:rsidR="003C71FF" w:rsidRDefault="003C71FF" w:rsidP="003C71FF">
      <w:pPr>
        <w:snapToGrid w:val="0"/>
      </w:pPr>
    </w:p>
    <w:p w14:paraId="7006C0EB" w14:textId="77777777" w:rsidR="003C71FF" w:rsidRDefault="003C71FF" w:rsidP="003C71FF">
      <w:pPr>
        <w:snapToGrid w:val="0"/>
      </w:pPr>
      <w:r>
        <w:rPr>
          <w:rFonts w:hint="eastAsia"/>
        </w:rPr>
        <w:t xml:space="preserve">　和歌山家庭裁判所　御中</w:t>
      </w:r>
    </w:p>
    <w:p w14:paraId="4E23E464" w14:textId="77777777" w:rsidR="003C71FF" w:rsidRDefault="003C71FF" w:rsidP="000D47B8">
      <w:pPr>
        <w:adjustRightInd/>
        <w:spacing w:line="320" w:lineRule="exact"/>
        <w:rPr>
          <w:color w:val="auto"/>
        </w:rPr>
      </w:pPr>
    </w:p>
    <w:p w14:paraId="51FDB541" w14:textId="77777777" w:rsidR="000D47B8" w:rsidRPr="000D47B8" w:rsidRDefault="000D47B8" w:rsidP="000D47B8">
      <w:pPr>
        <w:adjustRightInd/>
        <w:spacing w:line="320" w:lineRule="exact"/>
        <w:rPr>
          <w:rFonts w:hAnsi="Times New Roman" w:cs="Times New Roman"/>
          <w:color w:val="auto"/>
          <w:u w:val="single"/>
        </w:rPr>
      </w:pPr>
      <w:r>
        <w:rPr>
          <w:rFonts w:hint="eastAsia"/>
          <w:color w:val="auto"/>
        </w:rPr>
        <w:t xml:space="preserve">　　　　　</w:t>
      </w:r>
      <w:r w:rsidR="001C0611" w:rsidRPr="001C0611">
        <w:rPr>
          <w:rFonts w:hint="eastAsia"/>
          <w:color w:val="auto"/>
          <w:u w:val="single"/>
        </w:rPr>
        <w:t>記入日</w:t>
      </w:r>
      <w:r w:rsidR="001C0611">
        <w:rPr>
          <w:rFonts w:hint="eastAsia"/>
          <w:color w:val="auto"/>
          <w:u w:val="single"/>
        </w:rPr>
        <w:t xml:space="preserve">　</w:t>
      </w:r>
      <w:r w:rsidR="001C0611" w:rsidRPr="001C0611">
        <w:rPr>
          <w:rFonts w:hint="eastAsia"/>
          <w:color w:val="auto"/>
          <w:u w:val="single"/>
        </w:rPr>
        <w:t xml:space="preserve">　</w:t>
      </w:r>
      <w:r w:rsidRPr="000D47B8">
        <w:rPr>
          <w:rFonts w:hint="eastAsia"/>
          <w:u w:val="single"/>
        </w:rPr>
        <w:t>令和</w:t>
      </w:r>
      <w:r w:rsidRPr="000D47B8">
        <w:rPr>
          <w:rFonts w:hint="eastAsia"/>
          <w:color w:val="auto"/>
          <w:u w:val="single"/>
        </w:rPr>
        <w:t xml:space="preserve">　　年　　月　　日</w:t>
      </w:r>
    </w:p>
    <w:p w14:paraId="0D1F7228" w14:textId="77777777" w:rsidR="000D47B8" w:rsidRPr="00B12F2F" w:rsidRDefault="000D47B8" w:rsidP="000D47B8">
      <w:pPr>
        <w:adjustRightInd/>
        <w:spacing w:line="320" w:lineRule="exact"/>
        <w:rPr>
          <w:rFonts w:hAnsi="Times New Roman" w:cs="Times New Roman"/>
          <w:color w:val="auto"/>
        </w:rPr>
      </w:pPr>
      <w:r w:rsidRPr="00B12F2F">
        <w:rPr>
          <w:rFonts w:hint="eastAsia"/>
          <w:color w:val="auto"/>
        </w:rPr>
        <w:t xml:space="preserve">　　　　　</w:t>
      </w:r>
      <w:r>
        <w:rPr>
          <w:rFonts w:hint="eastAsia"/>
          <w:color w:val="auto"/>
          <w:u w:val="single" w:color="000000"/>
        </w:rPr>
        <w:t>報告者（ 成年</w:t>
      </w:r>
      <w:r w:rsidRPr="00B12F2F">
        <w:rPr>
          <w:rFonts w:hint="eastAsia"/>
          <w:color w:val="auto"/>
          <w:u w:val="single" w:color="000000"/>
        </w:rPr>
        <w:t>後見人</w:t>
      </w:r>
      <w:r>
        <w:rPr>
          <w:rFonts w:hint="eastAsia"/>
          <w:color w:val="auto"/>
          <w:u w:val="single" w:color="000000"/>
        </w:rPr>
        <w:t xml:space="preserve">・保佐人・補助人 ）　　　　</w:t>
      </w:r>
      <w:r w:rsidRPr="00B12F2F">
        <w:rPr>
          <w:rFonts w:hint="eastAsia"/>
          <w:color w:val="auto"/>
          <w:u w:val="single" w:color="000000"/>
        </w:rPr>
        <w:t xml:space="preserve">　　　</w:t>
      </w:r>
      <w:r>
        <w:rPr>
          <w:rFonts w:hint="eastAsia"/>
          <w:color w:val="auto"/>
          <w:u w:val="single" w:color="000000"/>
        </w:rPr>
        <w:t xml:space="preserve">　　　　　</w:t>
      </w:r>
      <w:r w:rsidRPr="00B12F2F">
        <w:rPr>
          <w:rFonts w:hint="eastAsia"/>
          <w:color w:val="auto"/>
          <w:u w:val="single" w:color="000000"/>
        </w:rPr>
        <w:t>印</w:t>
      </w:r>
    </w:p>
    <w:p w14:paraId="0A6B1F75" w14:textId="77777777" w:rsidR="000D47B8" w:rsidRDefault="000D47B8" w:rsidP="000D47B8">
      <w:pPr>
        <w:adjustRightInd/>
        <w:spacing w:line="320" w:lineRule="exact"/>
        <w:rPr>
          <w:color w:val="auto"/>
          <w:u w:val="single" w:color="000000"/>
        </w:rPr>
      </w:pPr>
      <w:r w:rsidRPr="00B12F2F">
        <w:rPr>
          <w:rFonts w:hint="eastAsia"/>
          <w:color w:val="auto"/>
        </w:rPr>
        <w:t xml:space="preserve">　　　　　</w:t>
      </w:r>
      <w:r w:rsidRPr="00B12F2F">
        <w:rPr>
          <w:rFonts w:hint="eastAsia"/>
          <w:color w:val="auto"/>
          <w:u w:val="single" w:color="000000"/>
        </w:rPr>
        <w:t xml:space="preserve">住所　　　　　　　　　　　　　　　　　</w:t>
      </w:r>
      <w:r>
        <w:rPr>
          <w:rFonts w:hint="eastAsia"/>
          <w:color w:val="auto"/>
          <w:u w:val="single" w:color="000000"/>
        </w:rPr>
        <w:t xml:space="preserve">　　　　　　　　　　　　　</w:t>
      </w:r>
    </w:p>
    <w:p w14:paraId="4AA28473" w14:textId="77777777" w:rsidR="000D47B8" w:rsidRPr="00034A83" w:rsidRDefault="000D47B8" w:rsidP="000D47B8">
      <w:pPr>
        <w:adjustRightInd/>
        <w:spacing w:line="320" w:lineRule="exact"/>
        <w:rPr>
          <w:rFonts w:hAnsi="Times New Roman" w:cs="Times New Roman"/>
          <w:color w:val="auto"/>
          <w:u w:val="single"/>
        </w:rPr>
      </w:pPr>
      <w:r>
        <w:rPr>
          <w:rFonts w:hint="eastAsia"/>
          <w:color w:val="auto"/>
        </w:rPr>
        <w:t xml:space="preserve">　　　　　</w:t>
      </w:r>
      <w:r w:rsidRPr="00034A83">
        <w:rPr>
          <w:rFonts w:hint="eastAsia"/>
          <w:color w:val="auto"/>
          <w:u w:val="single"/>
        </w:rPr>
        <w:t xml:space="preserve">電話　　　　（　　　）　　　　　携帯　　　　（　　　）　　　　　</w:t>
      </w:r>
    </w:p>
    <w:p w14:paraId="57C00B6A" w14:textId="77777777" w:rsidR="00CC467C" w:rsidRPr="000D47B8" w:rsidRDefault="00CC467C" w:rsidP="000D47B8">
      <w:pPr>
        <w:adjustRightInd/>
        <w:spacing w:line="320" w:lineRule="exact"/>
        <w:rPr>
          <w:rFonts w:hAnsi="Times New Roman" w:cs="Times New Roman"/>
          <w:color w:val="auto"/>
        </w:rPr>
      </w:pPr>
    </w:p>
    <w:p w14:paraId="7D82C0F7" w14:textId="77777777" w:rsidR="00CC467C" w:rsidRDefault="00CC467C" w:rsidP="00B12F2F">
      <w:pPr>
        <w:adjustRightInd/>
        <w:spacing w:line="320" w:lineRule="exact"/>
        <w:rPr>
          <w:rFonts w:hAnsi="Times New Roman" w:cs="Times New Roman"/>
          <w:color w:val="auto"/>
        </w:rPr>
      </w:pPr>
    </w:p>
    <w:p w14:paraId="1C31AD4F" w14:textId="77777777" w:rsidR="00A60950" w:rsidRDefault="00A60950" w:rsidP="00B12F2F">
      <w:pPr>
        <w:adjustRightInd/>
        <w:spacing w:line="320" w:lineRule="exact"/>
        <w:rPr>
          <w:rFonts w:hAnsi="Times New Roman" w:cs="Times New Roman"/>
          <w:color w:val="auto"/>
          <w:bdr w:val="single" w:sz="4" w:space="0" w:color="auto"/>
        </w:rPr>
      </w:pPr>
      <w:r w:rsidRPr="00A60950">
        <w:rPr>
          <w:rFonts w:hAnsi="Times New Roman" w:cs="Times New Roman" w:hint="eastAsia"/>
          <w:color w:val="auto"/>
          <w:bdr w:val="single" w:sz="4" w:space="0" w:color="auto"/>
        </w:rPr>
        <w:t>本人の死亡に伴う事務について</w:t>
      </w:r>
    </w:p>
    <w:p w14:paraId="38D260A1" w14:textId="77777777" w:rsidR="00A60950" w:rsidRPr="00887BBE" w:rsidRDefault="00A60950" w:rsidP="00B12F2F">
      <w:pPr>
        <w:adjustRightInd/>
        <w:spacing w:line="320" w:lineRule="exact"/>
        <w:rPr>
          <w:rFonts w:hAnsi="Times New Roman" w:cs="Times New Roman"/>
          <w:color w:val="auto"/>
        </w:rPr>
      </w:pPr>
    </w:p>
    <w:p w14:paraId="79D1CB6A" w14:textId="77777777" w:rsidR="00432AED" w:rsidRDefault="00432AED" w:rsidP="00432AED">
      <w:pPr>
        <w:adjustRightInd/>
        <w:ind w:left="240" w:hangingChars="100" w:hanging="240"/>
      </w:pPr>
      <w:r>
        <w:rPr>
          <w:rFonts w:hint="eastAsia"/>
        </w:rPr>
        <w:t>１</w:t>
      </w:r>
      <w:r>
        <w:t xml:space="preserve">  </w:t>
      </w:r>
      <w:r>
        <w:rPr>
          <w:rFonts w:hint="eastAsia"/>
        </w:rPr>
        <w:t>本人の死亡日を記入して</w:t>
      </w:r>
      <w:r w:rsidRPr="00F205DB">
        <w:rPr>
          <w:rFonts w:hint="eastAsia"/>
        </w:rPr>
        <w:t>ください</w:t>
      </w:r>
      <w:r>
        <w:rPr>
          <w:rFonts w:hint="eastAsia"/>
        </w:rPr>
        <w:t>。</w:t>
      </w:r>
    </w:p>
    <w:p w14:paraId="007593ED" w14:textId="77777777" w:rsidR="00432AED" w:rsidRPr="00F81703" w:rsidRDefault="00432AED" w:rsidP="00432AED">
      <w:pPr>
        <w:adjustRightInd/>
        <w:ind w:left="240" w:hangingChars="100" w:hanging="240"/>
        <w:rPr>
          <w:u w:val="single"/>
        </w:rPr>
      </w:pPr>
      <w:r>
        <w:rPr>
          <w:rFonts w:hint="eastAsia"/>
        </w:rPr>
        <w:t xml:space="preserve">　　</w:t>
      </w:r>
      <w:r w:rsidR="003C12E2">
        <w:rPr>
          <w:rFonts w:hint="eastAsia"/>
          <w:u w:val="single"/>
        </w:rPr>
        <w:t>令和</w:t>
      </w:r>
      <w:r w:rsidRPr="00F81703">
        <w:rPr>
          <w:rFonts w:hint="eastAsia"/>
          <w:u w:val="single"/>
        </w:rPr>
        <w:t xml:space="preserve">　　年　　月　　日</w:t>
      </w:r>
    </w:p>
    <w:p w14:paraId="39B8ACA9" w14:textId="77777777" w:rsidR="00432AED" w:rsidRDefault="00432AED" w:rsidP="00432AED">
      <w:pPr>
        <w:adjustRightInd/>
        <w:ind w:left="240" w:hangingChars="100" w:hanging="240"/>
      </w:pPr>
    </w:p>
    <w:p w14:paraId="7CC4A6C2" w14:textId="77777777" w:rsidR="00432AED" w:rsidRDefault="00432AED" w:rsidP="00432AED">
      <w:pPr>
        <w:adjustRightInd/>
        <w:ind w:left="240" w:hangingChars="100" w:hanging="240"/>
        <w:rPr>
          <w:rFonts w:hAnsi="Times New Roman" w:cs="Times New Roman"/>
        </w:rPr>
      </w:pPr>
      <w:r>
        <w:rPr>
          <w:rFonts w:hAnsi="Times New Roman" w:cs="Times New Roman" w:hint="eastAsia"/>
        </w:rPr>
        <w:t>２　あなたと本人の相続人との関係を回答してください</w:t>
      </w:r>
      <w:r w:rsidRPr="004E6D15">
        <w:rPr>
          <w:rFonts w:hAnsi="Times New Roman" w:cs="Times New Roman" w:hint="eastAsia"/>
        </w:rPr>
        <w:t>。</w:t>
      </w:r>
    </w:p>
    <w:p w14:paraId="1F3E6434" w14:textId="77777777" w:rsidR="00FE4D9F" w:rsidRDefault="00FB5684" w:rsidP="00CE1B62">
      <w:pPr>
        <w:adjustRightInd/>
        <w:spacing w:line="312" w:lineRule="exact"/>
        <w:ind w:firstLineChars="100" w:firstLine="240"/>
        <w:rPr>
          <w:u w:val="single"/>
        </w:rPr>
      </w:pPr>
      <w:r>
        <w:rPr>
          <w:rFonts w:hint="eastAsia"/>
        </w:rPr>
        <w:t xml:space="preserve">□　①　</w:t>
      </w:r>
      <w:r w:rsidR="00432AED">
        <w:rPr>
          <w:rFonts w:hint="eastAsia"/>
        </w:rPr>
        <w:t>私は本人の相続人である</w:t>
      </w:r>
      <w:r w:rsidR="00CE1B62">
        <w:rPr>
          <w:rFonts w:hint="eastAsia"/>
        </w:rPr>
        <w:t>。</w:t>
      </w:r>
    </w:p>
    <w:p w14:paraId="3796DEF5" w14:textId="77777777" w:rsidR="00FE4D9F" w:rsidRDefault="00FE4D9F" w:rsidP="00432AED">
      <w:pPr>
        <w:adjustRightInd/>
      </w:pPr>
      <w:r w:rsidRPr="00FE4D9F">
        <w:rPr>
          <w:rFonts w:hint="eastAsia"/>
        </w:rPr>
        <w:t xml:space="preserve">　□</w:t>
      </w:r>
      <w:r w:rsidR="00FB5684">
        <w:rPr>
          <w:rFonts w:hint="eastAsia"/>
        </w:rPr>
        <w:t xml:space="preserve">　</w:t>
      </w:r>
      <w:r w:rsidR="00CE1B62">
        <w:rPr>
          <w:rFonts w:hint="eastAsia"/>
        </w:rPr>
        <w:t>②</w:t>
      </w:r>
      <w:r w:rsidR="00FB5684">
        <w:rPr>
          <w:rFonts w:hint="eastAsia"/>
        </w:rPr>
        <w:t xml:space="preserve">　</w:t>
      </w:r>
      <w:r>
        <w:rPr>
          <w:rFonts w:hint="eastAsia"/>
        </w:rPr>
        <w:t>私は本人の相続人ではない。</w:t>
      </w:r>
    </w:p>
    <w:p w14:paraId="31F41C18" w14:textId="77777777" w:rsidR="00CC467C" w:rsidRDefault="00FB5684" w:rsidP="00CC467C">
      <w:pPr>
        <w:adjustRightInd/>
        <w:ind w:firstLineChars="400" w:firstLine="959"/>
      </w:pPr>
      <w:r>
        <w:rPr>
          <w:rFonts w:hint="eastAsia"/>
        </w:rPr>
        <w:t xml:space="preserve">※　</w:t>
      </w:r>
      <w:r w:rsidR="00FE4D9F">
        <w:rPr>
          <w:rFonts w:hint="eastAsia"/>
        </w:rPr>
        <w:t>本人の相続人</w:t>
      </w:r>
      <w:r w:rsidR="003E13F9">
        <w:rPr>
          <w:rFonts w:hint="eastAsia"/>
        </w:rPr>
        <w:t>全員</w:t>
      </w:r>
      <w:r w:rsidR="00FE4D9F">
        <w:rPr>
          <w:rFonts w:hint="eastAsia"/>
        </w:rPr>
        <w:t>の氏名及び本人との続柄を記入してください。</w:t>
      </w:r>
    </w:p>
    <w:p w14:paraId="7CE69C4E" w14:textId="77777777" w:rsidR="00CC467C" w:rsidRPr="00CC467C" w:rsidRDefault="00CC467C" w:rsidP="00CC467C">
      <w:pPr>
        <w:adjustRightInd/>
        <w:ind w:firstLineChars="600" w:firstLine="1439"/>
      </w:pPr>
      <w:r w:rsidRPr="00CC467C">
        <w:rPr>
          <w:rFonts w:hint="eastAsia"/>
        </w:rPr>
        <w:t>（例）</w:t>
      </w:r>
      <w:r w:rsidRPr="00CC467C">
        <w:rPr>
          <w:rFonts w:hint="eastAsia"/>
          <w:i/>
        </w:rPr>
        <w:t>和歌山太郎（本人の夫），紀州花子（本人の妹）</w:t>
      </w:r>
    </w:p>
    <w:p w14:paraId="36076980" w14:textId="77777777" w:rsidR="00FE4D9F" w:rsidRDefault="00FE4D9F" w:rsidP="00FE4D9F">
      <w:pPr>
        <w:adjustRightInd/>
        <w:spacing w:line="312" w:lineRule="exact"/>
        <w:ind w:firstLineChars="100" w:firstLine="240"/>
        <w:rPr>
          <w:u w:val="single"/>
        </w:rPr>
      </w:pPr>
      <w:r>
        <w:rPr>
          <w:rFonts w:hint="eastAsia"/>
        </w:rPr>
        <w:t xml:space="preserve">　　　　</w:t>
      </w:r>
      <w:r w:rsidRPr="0029048D">
        <w:rPr>
          <w:rFonts w:hint="eastAsia"/>
          <w:u w:val="single"/>
        </w:rPr>
        <w:t xml:space="preserve">　　　　　　　　　　　　　　　　　　　　　　　　　</w:t>
      </w:r>
      <w:r>
        <w:rPr>
          <w:rFonts w:hint="eastAsia"/>
          <w:u w:val="single"/>
        </w:rPr>
        <w:t xml:space="preserve">　　　　　　　　　</w:t>
      </w:r>
    </w:p>
    <w:p w14:paraId="5567356E" w14:textId="77777777" w:rsidR="00875BF0" w:rsidRPr="00875BF0" w:rsidRDefault="00FE4D9F" w:rsidP="00D410E7">
      <w:pPr>
        <w:adjustRightInd/>
        <w:spacing w:line="312" w:lineRule="exact"/>
        <w:ind w:firstLineChars="100" w:firstLine="240"/>
        <w:rPr>
          <w:u w:val="single"/>
        </w:rPr>
      </w:pPr>
      <w:r w:rsidRPr="00FE4D9F">
        <w:rPr>
          <w:rFonts w:hint="eastAsia"/>
        </w:rPr>
        <w:t xml:space="preserve">　　　　</w:t>
      </w:r>
      <w:r w:rsidRPr="00FE4D9F">
        <w:rPr>
          <w:rFonts w:hint="eastAsia"/>
          <w:u w:val="single"/>
        </w:rPr>
        <w:t xml:space="preserve">　　　　　　　　　　　　　　　　　　　　　　　　　　</w:t>
      </w:r>
      <w:r>
        <w:rPr>
          <w:rFonts w:hint="eastAsia"/>
          <w:u w:val="single"/>
        </w:rPr>
        <w:t xml:space="preserve">　　　　　　　　</w:t>
      </w:r>
    </w:p>
    <w:p w14:paraId="7379A64F" w14:textId="77777777" w:rsidR="00875BF0" w:rsidRDefault="00875BF0" w:rsidP="00875BF0">
      <w:pPr>
        <w:adjustRightInd/>
        <w:ind w:left="240" w:hangingChars="100" w:hanging="240"/>
      </w:pPr>
    </w:p>
    <w:p w14:paraId="1CEE0D60" w14:textId="77777777" w:rsidR="00CC467C" w:rsidRPr="00CC467C" w:rsidRDefault="00CC467C" w:rsidP="00875BF0">
      <w:pPr>
        <w:adjustRightInd/>
        <w:ind w:left="240" w:hangingChars="100" w:hanging="240"/>
        <w:rPr>
          <w:rFonts w:ascii="ＭＳ ゴシック" w:eastAsia="ＭＳ ゴシック" w:hAnsi="ＭＳ ゴシック"/>
        </w:rPr>
      </w:pPr>
      <w:r w:rsidRPr="00CC467C">
        <w:rPr>
          <w:rFonts w:ascii="ＭＳ ゴシック" w:eastAsia="ＭＳ ゴシック" w:hAnsi="ＭＳ ゴシック" w:hint="eastAsia"/>
        </w:rPr>
        <w:t>上記２で①と答えた方</w:t>
      </w:r>
    </w:p>
    <w:p w14:paraId="7383EC45" w14:textId="77777777" w:rsidR="00CC467C" w:rsidRDefault="00CC467C" w:rsidP="000D47B8">
      <w:pPr>
        <w:adjustRightInd/>
        <w:ind w:leftChars="100" w:left="240"/>
      </w:pPr>
      <w:r>
        <w:rPr>
          <w:rFonts w:hint="eastAsia"/>
        </w:rPr>
        <w:t>質問はこれで終了です。署名押印等をして，</w:t>
      </w:r>
      <w:r w:rsidR="00DC7030">
        <w:rPr>
          <w:rFonts w:hint="eastAsia"/>
        </w:rPr>
        <w:t>このページのみを</w:t>
      </w:r>
      <w:r>
        <w:rPr>
          <w:rFonts w:hint="eastAsia"/>
        </w:rPr>
        <w:t>提出してください。</w:t>
      </w:r>
    </w:p>
    <w:p w14:paraId="270C0F73" w14:textId="77777777" w:rsidR="000D47B8" w:rsidRDefault="000D47B8" w:rsidP="00875BF0">
      <w:pPr>
        <w:adjustRightInd/>
        <w:ind w:left="240" w:hangingChars="100" w:hanging="240"/>
      </w:pPr>
      <w:r>
        <w:rPr>
          <w:rFonts w:hint="eastAsia"/>
        </w:rPr>
        <w:t xml:space="preserve">　ただし，報酬付与申立書を提出する方は，次のページ以降も回答してください。</w:t>
      </w:r>
    </w:p>
    <w:p w14:paraId="14B97656" w14:textId="77777777" w:rsidR="000D47B8" w:rsidRDefault="000D47B8" w:rsidP="00875BF0">
      <w:pPr>
        <w:adjustRightInd/>
        <w:ind w:left="240" w:hangingChars="100" w:hanging="240"/>
      </w:pPr>
    </w:p>
    <w:p w14:paraId="29FD86A1" w14:textId="77777777" w:rsidR="000D47B8" w:rsidRDefault="00CC467C" w:rsidP="00875BF0">
      <w:pPr>
        <w:adjustRightInd/>
        <w:ind w:left="240" w:hangingChars="100" w:hanging="240"/>
        <w:rPr>
          <w:rFonts w:ascii="ＭＳ ゴシック" w:eastAsia="ＭＳ ゴシック" w:hAnsi="ＭＳ ゴシック"/>
        </w:rPr>
      </w:pPr>
      <w:r w:rsidRPr="00CC467C">
        <w:rPr>
          <w:rFonts w:ascii="ＭＳ ゴシック" w:eastAsia="ＭＳ ゴシック" w:hAnsi="ＭＳ ゴシック" w:hint="eastAsia"/>
        </w:rPr>
        <w:t>上記２で②と答えた方</w:t>
      </w:r>
    </w:p>
    <w:p w14:paraId="7E22899A" w14:textId="77777777" w:rsidR="00CC467C" w:rsidRDefault="000D47B8" w:rsidP="000D47B8">
      <w:pPr>
        <w:adjustRightInd/>
        <w:ind w:leftChars="100" w:left="240"/>
      </w:pPr>
      <w:r>
        <w:rPr>
          <w:rFonts w:hint="eastAsia"/>
        </w:rPr>
        <w:t>次のページ以降も</w:t>
      </w:r>
      <w:r w:rsidR="00CC467C">
        <w:rPr>
          <w:rFonts w:hint="eastAsia"/>
        </w:rPr>
        <w:t>回答してください。</w:t>
      </w:r>
    </w:p>
    <w:p w14:paraId="0E05E537" w14:textId="77777777" w:rsidR="000D47B8" w:rsidRDefault="000D47B8">
      <w:pPr>
        <w:widowControl/>
        <w:overflowPunct/>
        <w:adjustRightInd/>
        <w:jc w:val="left"/>
        <w:textAlignment w:val="auto"/>
      </w:pPr>
      <w:r>
        <w:br w:type="page"/>
      </w:r>
    </w:p>
    <w:p w14:paraId="133723A8" w14:textId="77777777" w:rsidR="00D410E7" w:rsidRDefault="00875BF0" w:rsidP="000D47B8">
      <w:pPr>
        <w:adjustRightInd/>
        <w:ind w:left="240" w:hangingChars="100" w:hanging="240"/>
      </w:pPr>
      <w:r>
        <w:rPr>
          <w:rFonts w:hint="eastAsia"/>
        </w:rPr>
        <w:lastRenderedPageBreak/>
        <w:t>３</w:t>
      </w:r>
      <w:r w:rsidR="00EB71EC">
        <w:rPr>
          <w:rFonts w:hint="eastAsia"/>
        </w:rPr>
        <w:t>⑴</w:t>
      </w:r>
      <w:r w:rsidR="00FB5684">
        <w:rPr>
          <w:rFonts w:hint="eastAsia"/>
        </w:rPr>
        <w:t xml:space="preserve">　現時点での本人の財産の引継ぎ状況を回答してください。</w:t>
      </w:r>
    </w:p>
    <w:p w14:paraId="455FB21B" w14:textId="77777777" w:rsidR="00FB5684" w:rsidRDefault="00FB5684" w:rsidP="00FB5684">
      <w:pPr>
        <w:adjustRightInd/>
        <w:ind w:left="720" w:hangingChars="300" w:hanging="720"/>
      </w:pPr>
      <w:r>
        <w:rPr>
          <w:rFonts w:hint="eastAsia"/>
        </w:rPr>
        <w:t xml:space="preserve">　　□　すでに本人の財産は相続人に引き継いだ。</w:t>
      </w:r>
    </w:p>
    <w:p w14:paraId="034099FE" w14:textId="77777777" w:rsidR="00FB5684" w:rsidRDefault="00FB5684" w:rsidP="003E13F9">
      <w:pPr>
        <w:adjustRightInd/>
        <w:ind w:leftChars="300" w:left="960" w:hangingChars="100" w:hanging="240"/>
      </w:pPr>
      <w:r>
        <w:rPr>
          <w:rFonts w:hint="eastAsia"/>
        </w:rPr>
        <w:t>※　あなたが引き継いだ相続人</w:t>
      </w:r>
      <w:r w:rsidR="003E13F9">
        <w:rPr>
          <w:rFonts w:hint="eastAsia"/>
        </w:rPr>
        <w:t>（二人以上いる場合は全員）</w:t>
      </w:r>
      <w:r>
        <w:rPr>
          <w:rFonts w:hint="eastAsia"/>
        </w:rPr>
        <w:t>の氏名及び本人との続柄を記入してください。</w:t>
      </w:r>
    </w:p>
    <w:p w14:paraId="60605321" w14:textId="77777777" w:rsidR="00FB5684" w:rsidRDefault="00FB5684" w:rsidP="00FB5684">
      <w:pPr>
        <w:adjustRightInd/>
        <w:spacing w:line="312" w:lineRule="exact"/>
        <w:ind w:firstLineChars="100" w:firstLine="240"/>
        <w:rPr>
          <w:u w:val="single"/>
        </w:rPr>
      </w:pPr>
      <w:r>
        <w:rPr>
          <w:rFonts w:hint="eastAsia"/>
        </w:rPr>
        <w:t xml:space="preserve">　　　　</w:t>
      </w:r>
      <w:r w:rsidRPr="0029048D">
        <w:rPr>
          <w:rFonts w:hint="eastAsia"/>
          <w:u w:val="single"/>
        </w:rPr>
        <w:t xml:space="preserve">　　　　　　　　　　　　　　　　　　　　　　　　　</w:t>
      </w:r>
      <w:r>
        <w:rPr>
          <w:rFonts w:hint="eastAsia"/>
          <w:u w:val="single"/>
        </w:rPr>
        <w:t xml:space="preserve">　　　　　　　　　</w:t>
      </w:r>
    </w:p>
    <w:p w14:paraId="6A61F91F" w14:textId="77777777" w:rsidR="00FB5684" w:rsidRPr="00875BF0" w:rsidRDefault="00FB5684" w:rsidP="00FB5684">
      <w:pPr>
        <w:adjustRightInd/>
        <w:spacing w:line="312" w:lineRule="exact"/>
        <w:ind w:firstLineChars="100" w:firstLine="240"/>
        <w:rPr>
          <w:u w:val="single"/>
        </w:rPr>
      </w:pPr>
      <w:r w:rsidRPr="00FE4D9F">
        <w:rPr>
          <w:rFonts w:hint="eastAsia"/>
        </w:rPr>
        <w:t xml:space="preserve">　　　　</w:t>
      </w:r>
      <w:r w:rsidRPr="00FE4D9F">
        <w:rPr>
          <w:rFonts w:hint="eastAsia"/>
          <w:u w:val="single"/>
        </w:rPr>
        <w:t xml:space="preserve">　　　　　　　　　　　　　　　　　　　　　　　　　　</w:t>
      </w:r>
      <w:r>
        <w:rPr>
          <w:rFonts w:hint="eastAsia"/>
          <w:u w:val="single"/>
        </w:rPr>
        <w:t xml:space="preserve">　　　　　　　　</w:t>
      </w:r>
    </w:p>
    <w:p w14:paraId="4B9F0CD4" w14:textId="77777777" w:rsidR="00F81703" w:rsidRDefault="00F81703" w:rsidP="00F81703">
      <w:pPr>
        <w:adjustRightInd/>
      </w:pPr>
      <w:r>
        <w:rPr>
          <w:rFonts w:hint="eastAsia"/>
        </w:rPr>
        <w:t xml:space="preserve">　　　※　あなたが引き継いだ時期を記入してください。</w:t>
      </w:r>
    </w:p>
    <w:p w14:paraId="2FBBF071" w14:textId="77777777" w:rsidR="00F81703" w:rsidRDefault="00F81703" w:rsidP="00F81703">
      <w:pPr>
        <w:adjustRightInd/>
        <w:ind w:left="720" w:hangingChars="300" w:hanging="720"/>
      </w:pPr>
      <w:r>
        <w:rPr>
          <w:rFonts w:hint="eastAsia"/>
        </w:rPr>
        <w:t xml:space="preserve">　　　　　</w:t>
      </w:r>
      <w:r w:rsidR="003C12E2">
        <w:rPr>
          <w:rFonts w:hint="eastAsia"/>
          <w:u w:val="single"/>
        </w:rPr>
        <w:t>令和</w:t>
      </w:r>
      <w:r>
        <w:rPr>
          <w:rFonts w:hint="eastAsia"/>
          <w:u w:val="single"/>
        </w:rPr>
        <w:t xml:space="preserve">　　年　　月　　日　または　</w:t>
      </w:r>
      <w:r w:rsidR="003C12E2">
        <w:rPr>
          <w:rFonts w:hint="eastAsia"/>
          <w:u w:val="single"/>
        </w:rPr>
        <w:t>令和</w:t>
      </w:r>
      <w:r>
        <w:rPr>
          <w:rFonts w:hint="eastAsia"/>
          <w:u w:val="single"/>
        </w:rPr>
        <w:t xml:space="preserve">　　年　　月頃</w:t>
      </w:r>
      <w:r>
        <w:rPr>
          <w:rFonts w:hint="eastAsia"/>
        </w:rPr>
        <w:t xml:space="preserve">　　　</w:t>
      </w:r>
      <w:r w:rsidR="00FB5684">
        <w:rPr>
          <w:rFonts w:hint="eastAsia"/>
        </w:rPr>
        <w:t xml:space="preserve">　</w:t>
      </w:r>
    </w:p>
    <w:p w14:paraId="5803E735" w14:textId="77777777" w:rsidR="00FB5684" w:rsidRDefault="00FB5684" w:rsidP="00FB5684">
      <w:pPr>
        <w:adjustRightInd/>
        <w:ind w:left="720" w:hangingChars="300" w:hanging="720"/>
      </w:pPr>
      <w:r>
        <w:rPr>
          <w:rFonts w:hint="eastAsia"/>
        </w:rPr>
        <w:t xml:space="preserve">　</w:t>
      </w:r>
      <w:r w:rsidR="00F81703">
        <w:rPr>
          <w:rFonts w:hint="eastAsia"/>
        </w:rPr>
        <w:t xml:space="preserve">　</w:t>
      </w:r>
      <w:r>
        <w:rPr>
          <w:rFonts w:hint="eastAsia"/>
        </w:rPr>
        <w:t>□　まだ相続人への引継ぎは完了しておらず，本人の財産は私が管理している。</w:t>
      </w:r>
    </w:p>
    <w:p w14:paraId="28C9B306" w14:textId="77777777" w:rsidR="000D6E34" w:rsidRDefault="000D6E34" w:rsidP="00F81703">
      <w:pPr>
        <w:adjustRightInd/>
        <w:ind w:left="480" w:hangingChars="200" w:hanging="480"/>
      </w:pPr>
    </w:p>
    <w:p w14:paraId="5CE5ADB1" w14:textId="77777777" w:rsidR="00FB5684" w:rsidRPr="00FB5684" w:rsidRDefault="00EB71EC" w:rsidP="00EB71EC">
      <w:pPr>
        <w:pStyle w:val="a9"/>
        <w:numPr>
          <w:ilvl w:val="0"/>
          <w:numId w:val="7"/>
        </w:numPr>
        <w:adjustRightInd/>
        <w:ind w:leftChars="0"/>
      </w:pPr>
      <w:r>
        <w:t xml:space="preserve"> </w:t>
      </w:r>
      <w:r w:rsidR="00FB5684">
        <w:rPr>
          <w:rFonts w:hint="eastAsia"/>
        </w:rPr>
        <w:t>引継ぎが完了していない場合，今後の引継ぎの予定を記入してください。</w:t>
      </w:r>
    </w:p>
    <w:p w14:paraId="72454833" w14:textId="77777777" w:rsidR="00F81703" w:rsidRPr="00F81703" w:rsidRDefault="00F81703" w:rsidP="00F81703">
      <w:pPr>
        <w:adjustRightInd/>
        <w:ind w:left="720" w:hangingChars="300" w:hanging="720"/>
        <w:rPr>
          <w:u w:val="single"/>
        </w:rPr>
      </w:pPr>
      <w:r w:rsidRPr="00F81703">
        <w:rPr>
          <w:rFonts w:hint="eastAsia"/>
        </w:rPr>
        <w:t xml:space="preserve">　　　</w:t>
      </w:r>
      <w:r w:rsidRPr="00F81703">
        <w:rPr>
          <w:rFonts w:hint="eastAsia"/>
          <w:u w:val="single"/>
        </w:rPr>
        <w:t xml:space="preserve">　　　　　　　　　　　　　　　　　　　　　　　　　　　　　　　　　　　　</w:t>
      </w:r>
    </w:p>
    <w:p w14:paraId="66EFB1C1" w14:textId="77777777" w:rsidR="00F81703" w:rsidRDefault="00F81703" w:rsidP="00F81703">
      <w:pPr>
        <w:adjustRightInd/>
        <w:ind w:left="720" w:hangingChars="300" w:hanging="720"/>
        <w:rPr>
          <w:u w:val="single"/>
        </w:rPr>
      </w:pPr>
      <w:r w:rsidRPr="00FB5684">
        <w:rPr>
          <w:rFonts w:hint="eastAsia"/>
        </w:rPr>
        <w:t xml:space="preserve">　　　</w:t>
      </w:r>
      <w:r w:rsidRPr="00FB5684">
        <w:rPr>
          <w:rFonts w:hint="eastAsia"/>
          <w:u w:val="single"/>
        </w:rPr>
        <w:t xml:space="preserve">　</w:t>
      </w:r>
      <w:r>
        <w:rPr>
          <w:rFonts w:hint="eastAsia"/>
          <w:u w:val="single"/>
        </w:rPr>
        <w:t xml:space="preserve">　　　　　　　　　　　　　　　　　　　　　　　　　　　　　　　　　　　</w:t>
      </w:r>
    </w:p>
    <w:p w14:paraId="1483223E" w14:textId="77777777" w:rsidR="00F81703" w:rsidRPr="00FB5684" w:rsidRDefault="00F81703" w:rsidP="00F81703">
      <w:pPr>
        <w:adjustRightInd/>
        <w:ind w:left="720" w:hangingChars="300" w:hanging="720"/>
        <w:rPr>
          <w:u w:val="single"/>
        </w:rPr>
      </w:pPr>
      <w:r w:rsidRPr="00FB5684">
        <w:rPr>
          <w:rFonts w:hint="eastAsia"/>
        </w:rPr>
        <w:t xml:space="preserve">　　　</w:t>
      </w:r>
      <w:r w:rsidRPr="00FB5684">
        <w:rPr>
          <w:rFonts w:hint="eastAsia"/>
          <w:u w:val="single"/>
        </w:rPr>
        <w:t xml:space="preserve">　</w:t>
      </w:r>
      <w:r>
        <w:rPr>
          <w:rFonts w:hint="eastAsia"/>
          <w:u w:val="single"/>
        </w:rPr>
        <w:t xml:space="preserve">　　　　　　　　　　　　　　　　　　　　　　　　　　　　　　　　　　　</w:t>
      </w:r>
    </w:p>
    <w:p w14:paraId="05C551EF" w14:textId="77777777" w:rsidR="00CE1B62" w:rsidRDefault="00CE1B62" w:rsidP="00432AED">
      <w:pPr>
        <w:adjustRightInd/>
      </w:pPr>
    </w:p>
    <w:p w14:paraId="7DE4F425" w14:textId="77777777" w:rsidR="000D47B8" w:rsidRDefault="000D47B8" w:rsidP="00432AED">
      <w:pPr>
        <w:adjustRightInd/>
      </w:pPr>
    </w:p>
    <w:p w14:paraId="537723BB" w14:textId="77777777" w:rsidR="00A60950" w:rsidRDefault="00A60950" w:rsidP="00A60950">
      <w:pPr>
        <w:adjustRightInd/>
        <w:rPr>
          <w:bdr w:val="single" w:sz="4" w:space="0" w:color="auto"/>
        </w:rPr>
      </w:pPr>
      <w:r w:rsidRPr="00A60950">
        <w:rPr>
          <w:rFonts w:hint="eastAsia"/>
          <w:bdr w:val="single" w:sz="4" w:space="0" w:color="auto"/>
        </w:rPr>
        <w:t>本人の財産状況について</w:t>
      </w:r>
    </w:p>
    <w:p w14:paraId="1CA2932E" w14:textId="77777777" w:rsidR="00A60950" w:rsidRPr="00A60950" w:rsidRDefault="00A60950" w:rsidP="00A60950">
      <w:pPr>
        <w:adjustRightInd/>
      </w:pPr>
    </w:p>
    <w:p w14:paraId="23F501D0" w14:textId="77777777" w:rsidR="00A60950" w:rsidRPr="00A60950" w:rsidRDefault="00FE36FC" w:rsidP="00A60950">
      <w:pPr>
        <w:adjustRightInd/>
        <w:ind w:left="240" w:hangingChars="100" w:hanging="240"/>
      </w:pPr>
      <w:r>
        <w:rPr>
          <w:rFonts w:hint="eastAsia"/>
        </w:rPr>
        <w:t>４</w:t>
      </w:r>
      <w:r w:rsidR="00A60950" w:rsidRPr="00A60950">
        <w:t xml:space="preserve">  </w:t>
      </w:r>
      <w:r w:rsidR="00A60950">
        <w:rPr>
          <w:rFonts w:hint="eastAsia"/>
        </w:rPr>
        <w:t>前回報告以降，後見終了時までの</w:t>
      </w:r>
      <w:r w:rsidR="00A60950" w:rsidRPr="00A60950">
        <w:rPr>
          <w:rFonts w:hint="eastAsia"/>
        </w:rPr>
        <w:t>定期的な収入と支出を記入してください（臨時収入，臨時支出を除く。）。</w:t>
      </w:r>
    </w:p>
    <w:p w14:paraId="09534196" w14:textId="77777777" w:rsidR="00A60950" w:rsidRPr="00A60950" w:rsidRDefault="00A60950" w:rsidP="00A60950">
      <w:pPr>
        <w:adjustRightInd/>
      </w:pPr>
      <w:r w:rsidRPr="00A60950">
        <w:rPr>
          <w:rFonts w:hint="eastAsia"/>
        </w:rPr>
        <w:t xml:space="preserve">　【収入】　月平均</w:t>
      </w:r>
      <w:r w:rsidRPr="00A60950">
        <w:rPr>
          <w:rFonts w:hint="eastAsia"/>
          <w:u w:val="single"/>
        </w:rPr>
        <w:t xml:space="preserve">　　　</w:t>
      </w:r>
      <w:r w:rsidRPr="00A60950">
        <w:rPr>
          <w:rFonts w:hint="eastAsia"/>
        </w:rPr>
        <w:t>万</w:t>
      </w:r>
      <w:r w:rsidRPr="00A60950">
        <w:rPr>
          <w:rFonts w:hint="eastAsia"/>
          <w:u w:val="single"/>
        </w:rPr>
        <w:t xml:space="preserve">　　　　　　</w:t>
      </w:r>
      <w:r w:rsidRPr="00A60950">
        <w:rPr>
          <w:rFonts w:hint="eastAsia"/>
        </w:rPr>
        <w:t>円程度</w:t>
      </w:r>
    </w:p>
    <w:p w14:paraId="5A07D3BC" w14:textId="77777777" w:rsidR="00A60950" w:rsidRPr="00A60950" w:rsidRDefault="00A60950" w:rsidP="00A60950">
      <w:pPr>
        <w:adjustRightInd/>
      </w:pPr>
      <w:r w:rsidRPr="00A60950">
        <w:rPr>
          <w:rFonts w:hint="eastAsia"/>
        </w:rPr>
        <w:t xml:space="preserve">　【支出】　月平均</w:t>
      </w:r>
      <w:r w:rsidRPr="00A60950">
        <w:rPr>
          <w:rFonts w:hint="eastAsia"/>
          <w:u w:val="single"/>
        </w:rPr>
        <w:t xml:space="preserve">　　　</w:t>
      </w:r>
      <w:r w:rsidRPr="00A60950">
        <w:rPr>
          <w:rFonts w:hint="eastAsia"/>
        </w:rPr>
        <w:t>万</w:t>
      </w:r>
      <w:r w:rsidRPr="00A60950">
        <w:rPr>
          <w:rFonts w:hint="eastAsia"/>
          <w:u w:val="single"/>
        </w:rPr>
        <w:t xml:space="preserve">　　　　　　</w:t>
      </w:r>
      <w:r w:rsidRPr="00A60950">
        <w:rPr>
          <w:rFonts w:hint="eastAsia"/>
        </w:rPr>
        <w:t>円程度</w:t>
      </w:r>
    </w:p>
    <w:p w14:paraId="7952AEA2" w14:textId="77777777" w:rsidR="00A60950" w:rsidRPr="00A60950" w:rsidRDefault="00A60950" w:rsidP="00A60950">
      <w:pPr>
        <w:adjustRightInd/>
      </w:pPr>
    </w:p>
    <w:p w14:paraId="740266CC" w14:textId="77777777" w:rsidR="00A60950" w:rsidRPr="00A60950" w:rsidRDefault="00FE36FC" w:rsidP="00A60950">
      <w:pPr>
        <w:adjustRightInd/>
      </w:pPr>
      <w:r>
        <w:rPr>
          <w:rFonts w:hint="eastAsia"/>
        </w:rPr>
        <w:t>５</w:t>
      </w:r>
      <w:r w:rsidR="00A60950" w:rsidRPr="00A60950">
        <w:t xml:space="preserve">  </w:t>
      </w:r>
      <w:r w:rsidR="00A60950" w:rsidRPr="00A60950">
        <w:rPr>
          <w:rFonts w:hint="eastAsia"/>
        </w:rPr>
        <w:t>前回報告以降，</w:t>
      </w:r>
      <w:r w:rsidR="00D13FD8">
        <w:rPr>
          <w:rFonts w:hint="eastAsia"/>
        </w:rPr>
        <w:t>後見終了時までに，</w:t>
      </w:r>
      <w:r w:rsidR="00A60950" w:rsidRPr="00A60950">
        <w:rPr>
          <w:rFonts w:hint="eastAsia"/>
        </w:rPr>
        <w:t>定期収入と定期支出に変化はありましたか。</w:t>
      </w:r>
    </w:p>
    <w:p w14:paraId="1B2E9A52" w14:textId="77777777" w:rsidR="00A60950" w:rsidRPr="00A60950" w:rsidRDefault="00A60950" w:rsidP="00A60950">
      <w:pPr>
        <w:adjustRightInd/>
      </w:pPr>
      <w:r w:rsidRPr="00A60950">
        <w:rPr>
          <w:rFonts w:hint="eastAsia"/>
        </w:rPr>
        <w:t xml:space="preserve">　□　特に変わらない。</w:t>
      </w:r>
    </w:p>
    <w:p w14:paraId="65E2F927" w14:textId="77777777" w:rsidR="00A60950" w:rsidRPr="00A60950" w:rsidRDefault="00A60950" w:rsidP="00A60950">
      <w:pPr>
        <w:adjustRightInd/>
      </w:pPr>
      <w:r w:rsidRPr="00A60950">
        <w:rPr>
          <w:rFonts w:hint="eastAsia"/>
        </w:rPr>
        <w:t xml:space="preserve">　□　どちらかが変わった。もしくは両方とも変わった。</w:t>
      </w:r>
    </w:p>
    <w:p w14:paraId="4F7D444E" w14:textId="77777777" w:rsidR="00A60950" w:rsidRPr="00A60950" w:rsidRDefault="00A60950" w:rsidP="00A60950">
      <w:pPr>
        <w:adjustRightInd/>
        <w:ind w:left="480" w:hangingChars="200" w:hanging="480"/>
      </w:pPr>
      <w:r w:rsidRPr="00A60950">
        <w:rPr>
          <w:rFonts w:hint="eastAsia"/>
        </w:rPr>
        <w:t xml:space="preserve">　　（「変わった」と答えた場合）いつからどのような事情でどのように変わりましたか。以下に記入してください。また，これらが確認できる資料を提出してください。</w:t>
      </w:r>
    </w:p>
    <w:p w14:paraId="13B236D6" w14:textId="77777777" w:rsidR="00A60950" w:rsidRPr="00A60950" w:rsidRDefault="00A60950" w:rsidP="00A60950">
      <w:pPr>
        <w:adjustRightInd/>
        <w:rPr>
          <w:u w:val="single"/>
        </w:rPr>
      </w:pPr>
      <w:r w:rsidRPr="00A60950">
        <w:rPr>
          <w:rFonts w:hint="eastAsia"/>
        </w:rPr>
        <w:t xml:space="preserve">　　</w:t>
      </w:r>
      <w:r w:rsidRPr="00A60950">
        <w:rPr>
          <w:rFonts w:hint="eastAsia"/>
          <w:u w:val="single"/>
        </w:rPr>
        <w:t xml:space="preserve">　　　　　　　　　　　　　　　　　　　　　　　　　　　　　　　　　　　　　</w:t>
      </w:r>
    </w:p>
    <w:p w14:paraId="36EE62B2"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724D0DEB"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111BE69C" w14:textId="77777777" w:rsidR="00A60950" w:rsidRPr="00A60950" w:rsidRDefault="00A60950" w:rsidP="00A60950">
      <w:pPr>
        <w:adjustRightInd/>
      </w:pPr>
    </w:p>
    <w:p w14:paraId="766ABA6C" w14:textId="77777777" w:rsidR="00A60950" w:rsidRPr="00A60950" w:rsidRDefault="00FE36FC" w:rsidP="00D13FD8">
      <w:pPr>
        <w:adjustRightInd/>
        <w:ind w:left="240" w:hangingChars="100" w:hanging="240"/>
      </w:pPr>
      <w:r>
        <w:rPr>
          <w:rFonts w:hint="eastAsia"/>
        </w:rPr>
        <w:lastRenderedPageBreak/>
        <w:t>６</w:t>
      </w:r>
      <w:r w:rsidR="00A60950" w:rsidRPr="00A60950">
        <w:rPr>
          <w:rFonts w:hint="eastAsia"/>
        </w:rPr>
        <w:t xml:space="preserve">　前回報告以降，</w:t>
      </w:r>
      <w:r w:rsidR="00D13FD8">
        <w:rPr>
          <w:rFonts w:hint="eastAsia"/>
        </w:rPr>
        <w:t>後見終了時までに，</w:t>
      </w:r>
      <w:r w:rsidR="00A60950" w:rsidRPr="00A60950">
        <w:rPr>
          <w:rFonts w:hint="eastAsia"/>
        </w:rPr>
        <w:t>上記</w:t>
      </w:r>
      <w:r>
        <w:rPr>
          <w:rFonts w:hint="eastAsia"/>
        </w:rPr>
        <w:t>４</w:t>
      </w:r>
      <w:r w:rsidR="00A60950" w:rsidRPr="00A60950">
        <w:rPr>
          <w:rFonts w:hint="eastAsia"/>
        </w:rPr>
        <w:t>の定期収入以外で１回につき１０万円を超えるような臨時収入（保険金受領，遺産分割，不動産売却，有価証券売却など）がありましたか。</w:t>
      </w:r>
    </w:p>
    <w:p w14:paraId="777EB392" w14:textId="77777777" w:rsidR="00A60950" w:rsidRPr="00A60950" w:rsidRDefault="00A60950" w:rsidP="00A60950">
      <w:pPr>
        <w:adjustRightInd/>
      </w:pPr>
      <w:r w:rsidRPr="00A60950">
        <w:rPr>
          <w:rFonts w:hint="eastAsia"/>
        </w:rPr>
        <w:t xml:space="preserve">　□　ない。　　□　ある。</w:t>
      </w:r>
    </w:p>
    <w:p w14:paraId="52BBEF6F" w14:textId="77777777" w:rsidR="00A60950" w:rsidRPr="00A60950" w:rsidRDefault="00A60950" w:rsidP="00D13FD8">
      <w:pPr>
        <w:adjustRightInd/>
        <w:ind w:left="480" w:hangingChars="200" w:hanging="480"/>
      </w:pPr>
      <w:r w:rsidRPr="00A60950">
        <w:rPr>
          <w:rFonts w:hint="eastAsia"/>
        </w:rPr>
        <w:t xml:space="preserve">　　（「ある」と答えた場合）その内容と金額はどのようなものですか。以下に記入してください。また，これらが確認できる資料を提出してください。</w:t>
      </w:r>
    </w:p>
    <w:p w14:paraId="0EDD57DC" w14:textId="77777777" w:rsidR="00A60950" w:rsidRPr="00A60950" w:rsidRDefault="00A60950" w:rsidP="00A60950">
      <w:pPr>
        <w:adjustRightInd/>
        <w:rPr>
          <w:u w:val="single"/>
        </w:rPr>
      </w:pPr>
      <w:r w:rsidRPr="00A60950">
        <w:rPr>
          <w:rFonts w:hint="eastAsia"/>
        </w:rPr>
        <w:t xml:space="preserve">　　</w:t>
      </w:r>
      <w:r w:rsidRPr="00A60950">
        <w:rPr>
          <w:rFonts w:hint="eastAsia"/>
          <w:u w:val="single"/>
        </w:rPr>
        <w:t xml:space="preserve">　　　　　　　　　　</w:t>
      </w:r>
      <w:r w:rsidR="00D13FD8">
        <w:rPr>
          <w:rFonts w:hint="eastAsia"/>
          <w:u w:val="single"/>
        </w:rPr>
        <w:t xml:space="preserve">　</w:t>
      </w:r>
      <w:r w:rsidRPr="00A60950">
        <w:rPr>
          <w:rFonts w:hint="eastAsia"/>
          <w:u w:val="single"/>
        </w:rPr>
        <w:t xml:space="preserve">　　　　　　　　　　　　　　　　　　　　　　　　　　</w:t>
      </w:r>
    </w:p>
    <w:p w14:paraId="5C8040ED"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r w:rsidR="00D13FD8">
        <w:rPr>
          <w:rFonts w:hint="eastAsia"/>
          <w:u w:val="single"/>
        </w:rPr>
        <w:t xml:space="preserve">　</w:t>
      </w:r>
      <w:r w:rsidRPr="00A60950">
        <w:rPr>
          <w:rFonts w:hint="eastAsia"/>
          <w:u w:val="single"/>
        </w:rPr>
        <w:t xml:space="preserve">　　　　　　　　　　　　　　　　　　　　　　　　　</w:t>
      </w:r>
    </w:p>
    <w:p w14:paraId="3F47B22B"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r w:rsidR="00D13FD8">
        <w:rPr>
          <w:rFonts w:hint="eastAsia"/>
          <w:u w:val="single"/>
        </w:rPr>
        <w:t xml:space="preserve">　</w:t>
      </w:r>
      <w:r w:rsidRPr="00A60950">
        <w:rPr>
          <w:rFonts w:hint="eastAsia"/>
          <w:u w:val="single"/>
        </w:rPr>
        <w:t xml:space="preserve">　　　　　　　　　　　　　　　　　　　　　　　　</w:t>
      </w:r>
    </w:p>
    <w:p w14:paraId="3C8AEEF1" w14:textId="77777777" w:rsidR="00A60950" w:rsidRDefault="00A60950" w:rsidP="00A60950">
      <w:pPr>
        <w:adjustRightInd/>
      </w:pPr>
    </w:p>
    <w:p w14:paraId="38FD6CCB" w14:textId="77777777" w:rsidR="000D47B8" w:rsidRPr="00D13FD8" w:rsidRDefault="000D47B8" w:rsidP="00A60950">
      <w:pPr>
        <w:adjustRightInd/>
      </w:pPr>
    </w:p>
    <w:p w14:paraId="6D436808" w14:textId="77777777" w:rsidR="00A60950" w:rsidRPr="00A60950" w:rsidRDefault="00FE36FC" w:rsidP="00D13FD8">
      <w:pPr>
        <w:adjustRightInd/>
        <w:ind w:left="240" w:hangingChars="100" w:hanging="240"/>
      </w:pPr>
      <w:r>
        <w:rPr>
          <w:rFonts w:hint="eastAsia"/>
        </w:rPr>
        <w:t>７</w:t>
      </w:r>
      <w:r w:rsidR="00A60950" w:rsidRPr="00A60950">
        <w:rPr>
          <w:rFonts w:hint="eastAsia"/>
        </w:rPr>
        <w:t xml:space="preserve">　前回報告以降，</w:t>
      </w:r>
      <w:r w:rsidR="00D13FD8">
        <w:rPr>
          <w:rFonts w:hint="eastAsia"/>
        </w:rPr>
        <w:t>後見終了時までに，</w:t>
      </w:r>
      <w:r w:rsidR="00A60950" w:rsidRPr="00A60950">
        <w:rPr>
          <w:rFonts w:hint="eastAsia"/>
        </w:rPr>
        <w:t>上記</w:t>
      </w:r>
      <w:r>
        <w:rPr>
          <w:rFonts w:hint="eastAsia"/>
        </w:rPr>
        <w:t>４</w:t>
      </w:r>
      <w:r w:rsidR="00A60950" w:rsidRPr="00A60950">
        <w:rPr>
          <w:rFonts w:hint="eastAsia"/>
        </w:rPr>
        <w:t>の定期支出以外で１回につき１０万円を超えるような臨時支出（治療費，施設入所一時金，債務返済，建物修繕，高額物品購入など）がありましたか。</w:t>
      </w:r>
    </w:p>
    <w:p w14:paraId="4DFAF543" w14:textId="77777777" w:rsidR="00A60950" w:rsidRPr="00A60950" w:rsidRDefault="00A60950" w:rsidP="00A60950">
      <w:pPr>
        <w:adjustRightInd/>
      </w:pPr>
      <w:r w:rsidRPr="00A60950">
        <w:rPr>
          <w:rFonts w:hint="eastAsia"/>
        </w:rPr>
        <w:t xml:space="preserve">　□　ない。　　□　ある。</w:t>
      </w:r>
    </w:p>
    <w:p w14:paraId="2F9FFD02" w14:textId="77777777" w:rsidR="00A60950" w:rsidRPr="00A60950" w:rsidRDefault="00A60950" w:rsidP="00D13FD8">
      <w:pPr>
        <w:adjustRightInd/>
        <w:ind w:left="480" w:hangingChars="200" w:hanging="480"/>
      </w:pPr>
      <w:r w:rsidRPr="00A60950">
        <w:rPr>
          <w:rFonts w:hint="eastAsia"/>
        </w:rPr>
        <w:t xml:space="preserve">　　（「ある」と答えた場合）その内容と金額はどのようなものですか。以下に記入してください。また，これらが確認できる資料を提出してください。</w:t>
      </w:r>
    </w:p>
    <w:p w14:paraId="27B9FE42" w14:textId="77777777" w:rsidR="00A60950" w:rsidRPr="00A60950" w:rsidRDefault="00A60950" w:rsidP="00A60950">
      <w:pPr>
        <w:adjustRightInd/>
        <w:rPr>
          <w:u w:val="single"/>
        </w:rPr>
      </w:pPr>
      <w:r w:rsidRPr="00A60950">
        <w:rPr>
          <w:rFonts w:hint="eastAsia"/>
        </w:rPr>
        <w:t xml:space="preserve">　　</w:t>
      </w:r>
      <w:r w:rsidRPr="00A60950">
        <w:rPr>
          <w:rFonts w:hint="eastAsia"/>
          <w:u w:val="single"/>
        </w:rPr>
        <w:t xml:space="preserve">　　　　　　　　　　　　　　　　　　　　　　　　　　　　　　　　　　　　　</w:t>
      </w:r>
    </w:p>
    <w:p w14:paraId="255BFD39"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550E45FA"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1F9F7298" w14:textId="77777777" w:rsidR="00A60950" w:rsidRDefault="00A60950" w:rsidP="00A60950">
      <w:pPr>
        <w:adjustRightInd/>
      </w:pPr>
    </w:p>
    <w:p w14:paraId="42FC04D7" w14:textId="77777777" w:rsidR="000D47B8" w:rsidRPr="00D13FD8" w:rsidRDefault="000D47B8" w:rsidP="00A60950">
      <w:pPr>
        <w:adjustRightInd/>
      </w:pPr>
    </w:p>
    <w:p w14:paraId="59527ADB" w14:textId="77777777" w:rsidR="00A60950" w:rsidRPr="00A60950" w:rsidRDefault="00FE36FC" w:rsidP="00D13FD8">
      <w:pPr>
        <w:adjustRightInd/>
        <w:ind w:left="240" w:hangingChars="100" w:hanging="240"/>
      </w:pPr>
      <w:r>
        <w:rPr>
          <w:rFonts w:hint="eastAsia"/>
        </w:rPr>
        <w:t>８</w:t>
      </w:r>
      <w:r w:rsidR="00A60950" w:rsidRPr="00A60950">
        <w:rPr>
          <w:rFonts w:hint="eastAsia"/>
        </w:rPr>
        <w:t xml:space="preserve">　前回報告以降，</w:t>
      </w:r>
      <w:r w:rsidR="00D13FD8">
        <w:rPr>
          <w:rFonts w:hint="eastAsia"/>
        </w:rPr>
        <w:t>後見終了時までに，</w:t>
      </w:r>
      <w:r w:rsidR="00A60950" w:rsidRPr="00A60950">
        <w:rPr>
          <w:rFonts w:hint="eastAsia"/>
        </w:rPr>
        <w:t>本人が得た金銭（定期収入，臨時収入の全てを含む。）は，全額，今回提出した通帳に入金されていますか。</w:t>
      </w:r>
    </w:p>
    <w:p w14:paraId="4C3FF9BA" w14:textId="77777777" w:rsidR="00A60950" w:rsidRPr="00A60950" w:rsidRDefault="00A60950" w:rsidP="00A60950">
      <w:pPr>
        <w:adjustRightInd/>
      </w:pPr>
      <w:r w:rsidRPr="00A60950">
        <w:rPr>
          <w:rFonts w:hint="eastAsia"/>
        </w:rPr>
        <w:t xml:space="preserve">　□　はい。　　□　いいえ。</w:t>
      </w:r>
    </w:p>
    <w:p w14:paraId="4D5C2A10" w14:textId="77777777" w:rsidR="00A60950" w:rsidRPr="00A60950" w:rsidRDefault="00A60950" w:rsidP="00D13FD8">
      <w:pPr>
        <w:adjustRightInd/>
        <w:ind w:left="480" w:hangingChars="200" w:hanging="480"/>
      </w:pPr>
      <w:r w:rsidRPr="00A60950">
        <w:rPr>
          <w:rFonts w:hint="eastAsia"/>
        </w:rPr>
        <w:t xml:space="preserve">　　（「いいえ」と答えた場合）その内容と金額はどのようなものですか。以下に記入してください。また，これらが確認できる資料を提出してください。</w:t>
      </w:r>
    </w:p>
    <w:p w14:paraId="63C68B51" w14:textId="77777777" w:rsidR="00A60950" w:rsidRPr="00A60950" w:rsidRDefault="00A60950" w:rsidP="00A60950">
      <w:pPr>
        <w:adjustRightInd/>
        <w:rPr>
          <w:u w:val="single"/>
        </w:rPr>
      </w:pPr>
      <w:r w:rsidRPr="00A60950">
        <w:rPr>
          <w:rFonts w:hint="eastAsia"/>
        </w:rPr>
        <w:t xml:space="preserve">　　</w:t>
      </w:r>
      <w:r w:rsidRPr="00A60950">
        <w:rPr>
          <w:rFonts w:hint="eastAsia"/>
          <w:u w:val="single"/>
        </w:rPr>
        <w:t xml:space="preserve">　　　　　　　　　　　　　　　　　　　　　　　　　　　　　　　　　　　　　</w:t>
      </w:r>
    </w:p>
    <w:p w14:paraId="52DB84A8"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4A7CFFE4"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3871A605" w14:textId="77777777" w:rsidR="00A60950" w:rsidRPr="00D13FD8" w:rsidRDefault="00A60950" w:rsidP="00A60950">
      <w:pPr>
        <w:adjustRightInd/>
      </w:pPr>
    </w:p>
    <w:p w14:paraId="7AFADFA3" w14:textId="77777777" w:rsidR="00A60950" w:rsidRPr="00A60950" w:rsidRDefault="00FE36FC" w:rsidP="00D13FD8">
      <w:pPr>
        <w:adjustRightInd/>
        <w:ind w:left="240" w:hangingChars="100" w:hanging="240"/>
      </w:pPr>
      <w:r>
        <w:rPr>
          <w:rFonts w:hint="eastAsia"/>
        </w:rPr>
        <w:lastRenderedPageBreak/>
        <w:t>９</w:t>
      </w:r>
      <w:r w:rsidR="00A60950" w:rsidRPr="00A60950">
        <w:rPr>
          <w:rFonts w:hint="eastAsia"/>
        </w:rPr>
        <w:t xml:space="preserve">　前回報告以降，</w:t>
      </w:r>
      <w:r w:rsidR="00D13FD8">
        <w:rPr>
          <w:rFonts w:hint="eastAsia"/>
        </w:rPr>
        <w:t>後見終了時までに，</w:t>
      </w:r>
      <w:r w:rsidR="00A60950" w:rsidRPr="00A60950">
        <w:rPr>
          <w:rFonts w:hint="eastAsia"/>
        </w:rPr>
        <w:t>本人の財産から，本人以外の人（本人の配偶者，親族，後見人自身を含みます。）の利益となるような支出をしたことがありますか。</w:t>
      </w:r>
    </w:p>
    <w:p w14:paraId="0562578B" w14:textId="77777777" w:rsidR="00A60950" w:rsidRPr="00A60950" w:rsidRDefault="00A60950" w:rsidP="00A60950">
      <w:pPr>
        <w:adjustRightInd/>
      </w:pPr>
      <w:r w:rsidRPr="00A60950">
        <w:rPr>
          <w:rFonts w:hint="eastAsia"/>
        </w:rPr>
        <w:t xml:space="preserve">　□　ない。　　□　ある。</w:t>
      </w:r>
    </w:p>
    <w:p w14:paraId="28C5358E" w14:textId="77777777" w:rsidR="00A60950" w:rsidRPr="00A60950" w:rsidRDefault="00A60950" w:rsidP="00D13FD8">
      <w:pPr>
        <w:adjustRightInd/>
        <w:ind w:left="480" w:hangingChars="200" w:hanging="480"/>
      </w:pPr>
      <w:r w:rsidRPr="00A60950">
        <w:rPr>
          <w:rFonts w:hint="eastAsia"/>
        </w:rPr>
        <w:t xml:space="preserve">　　（「ある」と答えた場合）誰のために，いくらを，どのような目的で支出しましたか。以下に記入してください。また，これらが確認できる資料を提出してください。</w:t>
      </w:r>
    </w:p>
    <w:p w14:paraId="30A45C0F" w14:textId="77777777" w:rsidR="00A60950" w:rsidRPr="00A60950" w:rsidRDefault="00A60950" w:rsidP="00A60950">
      <w:pPr>
        <w:adjustRightInd/>
        <w:rPr>
          <w:u w:val="single"/>
        </w:rPr>
      </w:pPr>
      <w:r w:rsidRPr="00A60950">
        <w:rPr>
          <w:rFonts w:hint="eastAsia"/>
        </w:rPr>
        <w:t xml:space="preserve">　　</w:t>
      </w:r>
      <w:r w:rsidRPr="00A60950">
        <w:rPr>
          <w:rFonts w:hint="eastAsia"/>
          <w:u w:val="single"/>
        </w:rPr>
        <w:t xml:space="preserve">　　　　　　　　　　　　　　　　　　　　　　　　　　　　　　　　　　　　　</w:t>
      </w:r>
    </w:p>
    <w:p w14:paraId="2C6C6C44"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568224C0" w14:textId="77777777" w:rsidR="00A60950" w:rsidRPr="00A60950" w:rsidRDefault="00A60950" w:rsidP="00A60950">
      <w:pPr>
        <w:adjustRightInd/>
      </w:pPr>
      <w:r w:rsidRPr="00A60950">
        <w:rPr>
          <w:rFonts w:hint="eastAsia"/>
        </w:rPr>
        <w:t xml:space="preserve">　　</w:t>
      </w:r>
      <w:r w:rsidR="00D13FD8">
        <w:rPr>
          <w:rFonts w:hint="eastAsia"/>
        </w:rPr>
        <w:t xml:space="preserve">　</w:t>
      </w:r>
      <w:r w:rsidRPr="00A60950">
        <w:rPr>
          <w:rFonts w:hint="eastAsia"/>
          <w:u w:val="single"/>
        </w:rPr>
        <w:t xml:space="preserve">　　　　　　　　　　　　　　　　　　　　　　　　　　　　　　　　　　　　</w:t>
      </w:r>
    </w:p>
    <w:p w14:paraId="59C8AE7E" w14:textId="77777777" w:rsidR="00A60950" w:rsidRDefault="00A60950" w:rsidP="00A60950">
      <w:pPr>
        <w:adjustRightInd/>
      </w:pPr>
    </w:p>
    <w:p w14:paraId="02DB0253" w14:textId="77777777" w:rsidR="006021B2" w:rsidRDefault="00FE36FC" w:rsidP="006021B2">
      <w:pPr>
        <w:adjustRightInd/>
        <w:ind w:left="240" w:hangingChars="100" w:hanging="240"/>
      </w:pPr>
      <w:r>
        <w:rPr>
          <w:rFonts w:hint="eastAsia"/>
        </w:rPr>
        <w:t></w:t>
      </w:r>
      <w:r w:rsidR="006021B2">
        <w:rPr>
          <w:rFonts w:hint="eastAsia"/>
        </w:rPr>
        <w:t xml:space="preserve">　（保佐人・補助人の方のみお答えください。）</w:t>
      </w:r>
    </w:p>
    <w:p w14:paraId="26F4E8DF" w14:textId="77777777" w:rsidR="006021B2" w:rsidRDefault="006021B2" w:rsidP="006021B2">
      <w:pPr>
        <w:adjustRightInd/>
        <w:ind w:left="240" w:hangingChars="100" w:hanging="240"/>
      </w:pPr>
      <w:r>
        <w:rPr>
          <w:rFonts w:hint="eastAsia"/>
        </w:rPr>
        <w:t xml:space="preserve">　前回報告以降，同意権・取消権を行使しましたか。</w:t>
      </w:r>
    </w:p>
    <w:p w14:paraId="1C9667C4" w14:textId="77777777" w:rsidR="006021B2" w:rsidRDefault="006021B2" w:rsidP="006021B2">
      <w:pPr>
        <w:adjustRightInd/>
        <w:ind w:left="240" w:hangingChars="100" w:hanging="240"/>
      </w:pPr>
      <w:r>
        <w:rPr>
          <w:rFonts w:hint="eastAsia"/>
        </w:rPr>
        <w:t xml:space="preserve">　□　行使していない。　　□　行使した。</w:t>
      </w:r>
    </w:p>
    <w:p w14:paraId="51178FE3" w14:textId="77777777" w:rsidR="006021B2" w:rsidRPr="00F205DB" w:rsidRDefault="006021B2" w:rsidP="006021B2">
      <w:pPr>
        <w:adjustRightInd/>
        <w:ind w:left="480" w:hangingChars="200" w:hanging="480"/>
      </w:pPr>
      <w:r>
        <w:rPr>
          <w:rFonts w:hint="eastAsia"/>
        </w:rPr>
        <w:t xml:space="preserve">　（「行使した」と答えた場合）その内容</w:t>
      </w:r>
      <w:r w:rsidRPr="00F205DB">
        <w:rPr>
          <w:rFonts w:hint="eastAsia"/>
        </w:rPr>
        <w:t>はどのようなものですか。以下に</w:t>
      </w:r>
      <w:r>
        <w:rPr>
          <w:rFonts w:hint="eastAsia"/>
        </w:rPr>
        <w:t>記入して</w:t>
      </w:r>
      <w:r w:rsidRPr="00F205DB">
        <w:rPr>
          <w:rFonts w:hint="eastAsia"/>
        </w:rPr>
        <w:t>ください。また，これらが確認できる資料を</w:t>
      </w:r>
      <w:r>
        <w:rPr>
          <w:rFonts w:hint="eastAsia"/>
        </w:rPr>
        <w:t>提出</w:t>
      </w:r>
      <w:r w:rsidRPr="00F205DB">
        <w:rPr>
          <w:rFonts w:hint="eastAsia"/>
        </w:rPr>
        <w:t>してください。</w:t>
      </w:r>
    </w:p>
    <w:p w14:paraId="0FF7CE76" w14:textId="77777777" w:rsidR="006021B2" w:rsidRPr="00D2745E" w:rsidRDefault="006021B2" w:rsidP="006021B2">
      <w:pPr>
        <w:adjustRightInd/>
        <w:ind w:left="240" w:hangingChars="100" w:hanging="240"/>
        <w:rPr>
          <w:u w:val="single"/>
        </w:rPr>
      </w:pPr>
      <w:r>
        <w:rPr>
          <w:rFonts w:hint="eastAsia"/>
        </w:rPr>
        <w:t xml:space="preserve">　　</w:t>
      </w:r>
      <w:r w:rsidRPr="00D2745E">
        <w:rPr>
          <w:rFonts w:hint="eastAsia"/>
          <w:u w:val="single"/>
        </w:rPr>
        <w:t xml:space="preserve">　</w:t>
      </w:r>
      <w:r>
        <w:rPr>
          <w:rFonts w:hint="eastAsia"/>
          <w:u w:val="single"/>
        </w:rPr>
        <w:t xml:space="preserve">　　　　　　　　　　　　　　　　　　　　　　　　　　　　　　　　　　　　　　　　</w:t>
      </w:r>
    </w:p>
    <w:p w14:paraId="30B833EC" w14:textId="77777777" w:rsidR="006021B2" w:rsidRDefault="006021B2" w:rsidP="006021B2">
      <w:pPr>
        <w:adjustRightInd/>
        <w:ind w:left="240" w:hangingChars="100" w:hanging="240"/>
      </w:pPr>
      <w:r>
        <w:rPr>
          <w:rFonts w:hint="eastAsia"/>
        </w:rPr>
        <w:t xml:space="preserve">　　</w:t>
      </w:r>
      <w:r w:rsidRPr="00D2745E">
        <w:rPr>
          <w:rFonts w:hint="eastAsia"/>
          <w:u w:val="single"/>
        </w:rPr>
        <w:t xml:space="preserve">　</w:t>
      </w:r>
      <w:r>
        <w:rPr>
          <w:rFonts w:hint="eastAsia"/>
          <w:u w:val="single"/>
        </w:rPr>
        <w:t xml:space="preserve">　　　　　　　　　　　　　　　　　　　　　　　　　　　　　　　　　　　　　　　　</w:t>
      </w:r>
    </w:p>
    <w:p w14:paraId="25ACC146" w14:textId="77777777" w:rsidR="006021B2" w:rsidRPr="006021B2" w:rsidRDefault="006021B2" w:rsidP="00A60950">
      <w:pPr>
        <w:adjustRightInd/>
      </w:pPr>
    </w:p>
    <w:p w14:paraId="6F7F5A6A" w14:textId="77777777" w:rsidR="000D47B8" w:rsidRPr="00D13FD8" w:rsidRDefault="000D47B8" w:rsidP="00A60950">
      <w:pPr>
        <w:adjustRightInd/>
      </w:pPr>
    </w:p>
    <w:p w14:paraId="03BC995C" w14:textId="77777777" w:rsidR="00A60950" w:rsidRPr="00A60950" w:rsidRDefault="00FE36FC" w:rsidP="00A60950">
      <w:pPr>
        <w:adjustRightInd/>
      </w:pPr>
      <w:r>
        <w:rPr>
          <w:rFonts w:hint="eastAsia"/>
        </w:rPr>
        <w:t></w:t>
      </w:r>
      <w:r w:rsidR="00A60950" w:rsidRPr="00A60950">
        <w:rPr>
          <w:rFonts w:hint="eastAsia"/>
        </w:rPr>
        <w:t xml:space="preserve">　その他，裁判所に報告しておきたいことがあれば記入してください。</w:t>
      </w:r>
    </w:p>
    <w:p w14:paraId="755413D8" w14:textId="77777777" w:rsidR="00A60950" w:rsidRPr="00A60950" w:rsidRDefault="00A60950" w:rsidP="00A60950">
      <w:pPr>
        <w:adjustRightInd/>
        <w:rPr>
          <w:u w:val="single"/>
        </w:rPr>
      </w:pPr>
      <w:r w:rsidRPr="00A60950">
        <w:rPr>
          <w:rFonts w:hint="eastAsia"/>
        </w:rPr>
        <w:t xml:space="preserve">　　</w:t>
      </w:r>
      <w:r w:rsidRPr="00A60950">
        <w:rPr>
          <w:rFonts w:hint="eastAsia"/>
          <w:u w:val="single"/>
        </w:rPr>
        <w:t xml:space="preserve">　　　　　　　　　　　　　　　　　　　　　　　　　　　　　　　　　　　　　</w:t>
      </w:r>
    </w:p>
    <w:p w14:paraId="358A32DD"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11CE299F" w14:textId="77777777" w:rsidR="00A60950" w:rsidRPr="00A60950" w:rsidRDefault="00A60950" w:rsidP="00A60950">
      <w:pPr>
        <w:adjustRightInd/>
      </w:pPr>
      <w:r w:rsidRPr="00A60950">
        <w:rPr>
          <w:rFonts w:hint="eastAsia"/>
        </w:rPr>
        <w:t xml:space="preserve">　　</w:t>
      </w:r>
      <w:r w:rsidRPr="00A60950">
        <w:rPr>
          <w:rFonts w:hint="eastAsia"/>
          <w:u w:val="single"/>
        </w:rPr>
        <w:t xml:space="preserve">　　　　　　　　　　　　　　　　　　　　　　　　　　　　　　　　　　　　　</w:t>
      </w:r>
    </w:p>
    <w:p w14:paraId="2D1F6A5E" w14:textId="77777777" w:rsidR="000D47B8" w:rsidRDefault="000D47B8">
      <w:pPr>
        <w:widowControl/>
        <w:overflowPunct/>
        <w:adjustRightInd/>
        <w:jc w:val="left"/>
        <w:textAlignment w:val="auto"/>
      </w:pPr>
      <w:r>
        <w:br w:type="page"/>
      </w:r>
    </w:p>
    <w:p w14:paraId="29405511" w14:textId="77777777" w:rsidR="005C1AE4" w:rsidRPr="006760F4" w:rsidRDefault="00FC3AB3" w:rsidP="005C1AE4">
      <w:pPr>
        <w:adjustRightInd/>
        <w:spacing w:line="320" w:lineRule="exact"/>
        <w:rPr>
          <w:color w:val="auto"/>
        </w:rPr>
      </w:pPr>
      <w:r>
        <w:rPr>
          <w:rFonts w:hAnsi="Times New Roman" w:cs="Times New Roman"/>
          <w:noProof/>
          <w:color w:val="auto"/>
        </w:rPr>
        <w:lastRenderedPageBreak/>
        <mc:AlternateContent>
          <mc:Choice Requires="wps">
            <w:drawing>
              <wp:anchor distT="0" distB="0" distL="0" distR="0" simplePos="0" relativeHeight="251668992" behindDoc="0" locked="0" layoutInCell="1" allowOverlap="1" wp14:anchorId="00932C55" wp14:editId="29187220">
                <wp:simplePos x="0" y="0"/>
                <wp:positionH relativeFrom="column">
                  <wp:posOffset>4426585</wp:posOffset>
                </wp:positionH>
                <wp:positionV relativeFrom="paragraph">
                  <wp:posOffset>45085</wp:posOffset>
                </wp:positionV>
                <wp:extent cx="1217930" cy="144145"/>
                <wp:effectExtent l="1270" t="3175" r="0" b="0"/>
                <wp:wrapNone/>
                <wp:docPr id="3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44145"/>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E36F977" w14:textId="77777777" w:rsidR="00E263EE" w:rsidRPr="004D06C3" w:rsidRDefault="00E263EE" w:rsidP="005C1AE4">
                            <w:pPr>
                              <w:autoSpaceDE w:val="0"/>
                              <w:autoSpaceDN w:val="0"/>
                              <w:adjustRightInd/>
                              <w:spacing w:line="240" w:lineRule="exact"/>
                              <w:rPr>
                                <w:rFonts w:hAnsi="Times New Roman" w:cs="Times New Roman"/>
                                <w:noProo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2C55" id="Text Box 573" o:spid="_x0000_s1030" type="#_x0000_t202" style="position:absolute;left:0;text-align:left;margin-left:348.55pt;margin-top:3.55pt;width:95.9pt;height:11.3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" filled="f" fillcolor="red" stroked="f" strokecolor="red">
                <v:textbox inset="0,0,0,0">
                  <w:txbxContent>
                    <w:p w14:paraId="6E36F977" w14:textId="77777777" w:rsidR="00E263EE" w:rsidRPr="004D06C3" w:rsidRDefault="00E263EE" w:rsidP="005C1AE4">
                      <w:pPr>
                        <w:autoSpaceDE w:val="0"/>
                        <w:autoSpaceDN w:val="0"/>
                        <w:adjustRightInd/>
                        <w:spacing w:line="240" w:lineRule="exact"/>
                        <w:rPr>
                          <w:rFonts w:hAnsi="Times New Roman" w:cs="Times New Roman"/>
                          <w:noProof/>
                          <w:sz w:val="20"/>
                          <w:szCs w:val="20"/>
                        </w:rPr>
                      </w:pPr>
                    </w:p>
                  </w:txbxContent>
                </v:textbox>
              </v:shape>
            </w:pict>
          </mc:Fallback>
        </mc:AlternateContent>
      </w:r>
      <w:r w:rsidR="005C1AE4">
        <w:rPr>
          <w:rFonts w:hint="eastAsia"/>
          <w:color w:val="auto"/>
        </w:rPr>
        <w:t xml:space="preserve">基本事件　</w:t>
      </w:r>
      <w:r w:rsidR="00FE36FC" w:rsidRPr="007C6838">
        <w:rPr>
          <w:rFonts w:hint="eastAsia"/>
          <w:color w:val="auto"/>
          <w:u w:val="single"/>
        </w:rPr>
        <w:t>平成・</w:t>
      </w:r>
      <w:r>
        <w:rPr>
          <w:rFonts w:hint="eastAsia"/>
          <w:color w:val="auto"/>
          <w:u w:val="single"/>
        </w:rPr>
        <w:t>令和</w:t>
      </w:r>
      <w:r w:rsidR="005C1AE4" w:rsidRPr="006760F4">
        <w:rPr>
          <w:rFonts w:hint="eastAsia"/>
          <w:color w:val="auto"/>
          <w:u w:val="single"/>
        </w:rPr>
        <w:t xml:space="preserve">　　</w:t>
      </w:r>
      <w:r w:rsidR="005C1AE4">
        <w:rPr>
          <w:rFonts w:hint="eastAsia"/>
          <w:color w:val="auto"/>
          <w:u w:val="single"/>
        </w:rPr>
        <w:t xml:space="preserve">　</w:t>
      </w:r>
      <w:r w:rsidR="005C1AE4" w:rsidRPr="006760F4">
        <w:rPr>
          <w:rFonts w:hint="eastAsia"/>
          <w:color w:val="auto"/>
          <w:u w:val="single"/>
        </w:rPr>
        <w:t xml:space="preserve">年（家）第　　　　</w:t>
      </w:r>
      <w:r w:rsidR="005C1AE4">
        <w:rPr>
          <w:rFonts w:hint="eastAsia"/>
          <w:color w:val="auto"/>
          <w:u w:val="single"/>
        </w:rPr>
        <w:t xml:space="preserve">　</w:t>
      </w:r>
      <w:r w:rsidR="005C1AE4" w:rsidRPr="006760F4">
        <w:rPr>
          <w:rFonts w:hint="eastAsia"/>
          <w:color w:val="auto"/>
          <w:u w:val="single"/>
        </w:rPr>
        <w:t>号</w:t>
      </w:r>
      <w:r w:rsidR="005C1AE4">
        <w:rPr>
          <w:rFonts w:hint="eastAsia"/>
          <w:color w:val="auto"/>
        </w:rPr>
        <w:t xml:space="preserve">　　本人氏名</w:t>
      </w:r>
      <w:r w:rsidR="005C1AE4" w:rsidRPr="008E12BF">
        <w:rPr>
          <w:rFonts w:hint="eastAsia"/>
          <w:color w:val="auto"/>
        </w:rPr>
        <w:t xml:space="preserve">　</w:t>
      </w:r>
      <w:r w:rsidR="005C1AE4" w:rsidRPr="006760F4">
        <w:rPr>
          <w:rFonts w:hint="eastAsia"/>
          <w:color w:val="auto"/>
          <w:u w:val="single"/>
        </w:rPr>
        <w:t xml:space="preserve">　　　　　　</w:t>
      </w:r>
      <w:r w:rsidR="005C1AE4">
        <w:rPr>
          <w:rFonts w:hint="eastAsia"/>
          <w:color w:val="auto"/>
          <w:u w:val="single"/>
        </w:rPr>
        <w:t xml:space="preserve">　　　</w:t>
      </w:r>
    </w:p>
    <w:p w14:paraId="240C3A81" w14:textId="77777777" w:rsidR="005C1AE4" w:rsidRPr="00B12F2F" w:rsidRDefault="005C1AE4" w:rsidP="005C1AE4">
      <w:pPr>
        <w:adjustRightInd/>
        <w:spacing w:line="320" w:lineRule="exact"/>
        <w:rPr>
          <w:rFonts w:hAnsi="Times New Roman" w:cs="Times New Roman"/>
          <w:color w:val="auto"/>
        </w:rPr>
      </w:pPr>
    </w:p>
    <w:p w14:paraId="042D2BBA" w14:textId="77777777" w:rsidR="005C1AE4" w:rsidRPr="00B12F2F" w:rsidRDefault="005C1AE4" w:rsidP="005C1AE4">
      <w:pPr>
        <w:adjustRightInd/>
        <w:jc w:val="center"/>
        <w:rPr>
          <w:rFonts w:hAnsi="Times New Roman" w:cs="Times New Roman"/>
          <w:color w:val="auto"/>
        </w:rPr>
      </w:pPr>
      <w:r>
        <w:rPr>
          <w:rFonts w:hint="eastAsia"/>
          <w:color w:val="auto"/>
          <w:sz w:val="36"/>
          <w:szCs w:val="36"/>
        </w:rPr>
        <w:t>財　産　目　録</w:t>
      </w:r>
    </w:p>
    <w:p w14:paraId="53F32F46" w14:textId="77777777" w:rsidR="005C1AE4" w:rsidRPr="000476D1" w:rsidRDefault="005C1AE4" w:rsidP="005C1AE4">
      <w:pPr>
        <w:suppressAutoHyphens/>
        <w:kinsoku w:val="0"/>
        <w:autoSpaceDE w:val="0"/>
        <w:autoSpaceDN w:val="0"/>
        <w:snapToGrid w:val="0"/>
        <w:ind w:left="520" w:hangingChars="200" w:hanging="520"/>
        <w:jc w:val="left"/>
        <w:rPr>
          <w:rFonts w:cs="ＭＳ ゴシック"/>
          <w:sz w:val="26"/>
          <w:szCs w:val="26"/>
        </w:rPr>
      </w:pPr>
      <w:r w:rsidRPr="000476D1">
        <w:rPr>
          <w:rFonts w:cs="ＭＳ ゴシック" w:hint="eastAsia"/>
          <w:sz w:val="26"/>
          <w:szCs w:val="26"/>
        </w:rPr>
        <w:t xml:space="preserve">　　　　　　　　　　　　　　　　　　　　　　　　　　　　　　　</w:t>
      </w:r>
      <w:r w:rsidRPr="000476D1">
        <w:rPr>
          <w:rFonts w:hint="eastAsia"/>
          <w:color w:val="auto"/>
          <w:sz w:val="26"/>
          <w:szCs w:val="26"/>
        </w:rPr>
        <w:t xml:space="preserve">　　　　　</w:t>
      </w:r>
    </w:p>
    <w:tbl>
      <w:tblPr>
        <w:tblW w:w="0" w:type="auto"/>
        <w:tblInd w:w="2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22"/>
      </w:tblGrid>
      <w:tr w:rsidR="005C1AE4" w:rsidRPr="000476D1" w14:paraId="47A54E72" w14:textId="77777777" w:rsidTr="0007622F">
        <w:tc>
          <w:tcPr>
            <w:tcW w:w="9260" w:type="dxa"/>
          </w:tcPr>
          <w:p w14:paraId="33696CD1" w14:textId="77777777" w:rsidR="005C1AE4" w:rsidRPr="000476D1" w:rsidRDefault="005C1AE4" w:rsidP="0007622F">
            <w:pPr>
              <w:snapToGrid w:val="0"/>
              <w:ind w:firstLineChars="100" w:firstLine="214"/>
              <w:rPr>
                <w:rFonts w:cs="ＭＳ ゴシック"/>
                <w:bCs/>
                <w:spacing w:val="2"/>
                <w:sz w:val="21"/>
                <w:szCs w:val="21"/>
              </w:rPr>
            </w:pPr>
            <w:r w:rsidRPr="000476D1">
              <w:rPr>
                <w:rFonts w:cs="ＭＳ ゴシック" w:hint="eastAsia"/>
                <w:bCs/>
                <w:spacing w:val="2"/>
                <w:sz w:val="21"/>
                <w:szCs w:val="21"/>
              </w:rPr>
              <w:t>１を除く各項目は，必ずどちらか一方の□</w:t>
            </w:r>
            <w:r w:rsidRPr="000476D1">
              <w:rPr>
                <w:rFonts w:cs="ＭＳ ゴシック"/>
                <w:bCs/>
                <w:spacing w:val="2"/>
                <w:sz w:val="21"/>
                <w:szCs w:val="21"/>
              </w:rPr>
              <w:t>にレ点を入れてください。</w:t>
            </w:r>
          </w:p>
          <w:p w14:paraId="6E806657" w14:textId="77777777" w:rsidR="005C1AE4" w:rsidRPr="000476D1" w:rsidRDefault="005C1AE4" w:rsidP="0007622F">
            <w:pPr>
              <w:snapToGrid w:val="0"/>
              <w:ind w:firstLineChars="100" w:firstLine="214"/>
              <w:rPr>
                <w:rFonts w:cs="ＭＳ ゴシック"/>
                <w:bCs/>
                <w:spacing w:val="2"/>
                <w:sz w:val="21"/>
                <w:szCs w:val="21"/>
              </w:rPr>
            </w:pPr>
            <w:r w:rsidRPr="000476D1">
              <w:rPr>
                <w:rFonts w:cs="ＭＳ ゴシック" w:hint="eastAsia"/>
                <w:bCs/>
                <w:spacing w:val="2"/>
                <w:sz w:val="21"/>
                <w:szCs w:val="21"/>
              </w:rPr>
              <w:t>財産の内容に少しでも変化があった場合は，右の□</w:t>
            </w:r>
            <w:r w:rsidRPr="000476D1">
              <w:rPr>
                <w:rFonts w:cs="ＭＳ ゴシック"/>
                <w:bCs/>
                <w:spacing w:val="2"/>
                <w:sz w:val="21"/>
                <w:szCs w:val="21"/>
              </w:rPr>
              <w:t>にレ点を入れてください。</w:t>
            </w:r>
          </w:p>
          <w:p w14:paraId="4EE2FE55" w14:textId="77777777" w:rsidR="005C1AE4" w:rsidRDefault="005C1AE4" w:rsidP="00B4779C">
            <w:pPr>
              <w:snapToGrid w:val="0"/>
              <w:ind w:firstLineChars="100" w:firstLine="214"/>
              <w:rPr>
                <w:rFonts w:cs="ＭＳ ゴシック"/>
                <w:bCs/>
                <w:spacing w:val="2"/>
                <w:sz w:val="21"/>
                <w:szCs w:val="21"/>
              </w:rPr>
            </w:pPr>
            <w:r w:rsidRPr="000476D1">
              <w:rPr>
                <w:rFonts w:cs="ＭＳ ゴシック" w:hint="eastAsia"/>
                <w:bCs/>
                <w:spacing w:val="2"/>
                <w:sz w:val="21"/>
                <w:szCs w:val="21"/>
              </w:rPr>
              <w:t>この場合は，前</w:t>
            </w:r>
            <w:r w:rsidR="00B4779C">
              <w:rPr>
                <w:rFonts w:cs="ＭＳ ゴシック" w:hint="eastAsia"/>
                <w:bCs/>
                <w:spacing w:val="2"/>
                <w:sz w:val="21"/>
                <w:szCs w:val="21"/>
              </w:rPr>
              <w:t>回までに報告したものも含め，改めて後見終了時</w:t>
            </w:r>
            <w:r w:rsidRPr="000476D1">
              <w:rPr>
                <w:rFonts w:cs="ＭＳ ゴシック" w:hint="eastAsia"/>
                <w:bCs/>
                <w:spacing w:val="2"/>
                <w:sz w:val="21"/>
                <w:szCs w:val="21"/>
              </w:rPr>
              <w:t>の財産の内容を記入してください。</w:t>
            </w:r>
          </w:p>
          <w:p w14:paraId="7543DDEA" w14:textId="77777777" w:rsidR="005C1AE4" w:rsidRPr="000476D1" w:rsidRDefault="005C1AE4" w:rsidP="0007622F">
            <w:pPr>
              <w:snapToGrid w:val="0"/>
              <w:ind w:firstLineChars="100" w:firstLine="214"/>
              <w:rPr>
                <w:rFonts w:cs="ＭＳ ゴシック"/>
                <w:bCs/>
                <w:spacing w:val="2"/>
                <w:sz w:val="21"/>
                <w:szCs w:val="21"/>
              </w:rPr>
            </w:pPr>
            <w:r>
              <w:rPr>
                <w:rFonts w:cs="ＭＳ ゴシック" w:hint="eastAsia"/>
                <w:bCs/>
                <w:spacing w:val="2"/>
                <w:sz w:val="21"/>
                <w:szCs w:val="21"/>
              </w:rPr>
              <w:t>また，</w:t>
            </w:r>
            <w:r w:rsidRPr="000476D1">
              <w:rPr>
                <w:rFonts w:cs="ＭＳ ゴシック" w:hint="eastAsia"/>
                <w:b/>
                <w:bCs/>
                <w:spacing w:val="2"/>
                <w:sz w:val="21"/>
                <w:szCs w:val="21"/>
                <w:shd w:val="pct15" w:color="auto" w:fill="FFFFFF"/>
              </w:rPr>
              <w:t>変化した事項が確認できる資料（不動産登記事項証明書，保険証書，契約書，領収書等）を提出してください</w:t>
            </w:r>
            <w:r>
              <w:rPr>
                <w:rFonts w:cs="ＭＳ ゴシック" w:hint="eastAsia"/>
                <w:bCs/>
                <w:spacing w:val="2"/>
                <w:sz w:val="21"/>
                <w:szCs w:val="21"/>
              </w:rPr>
              <w:t>。</w:t>
            </w:r>
          </w:p>
        </w:tc>
      </w:tr>
    </w:tbl>
    <w:p w14:paraId="2BBF4FBF" w14:textId="77777777" w:rsidR="005C1AE4" w:rsidRPr="000476D1" w:rsidRDefault="005C1AE4" w:rsidP="005C1AE4">
      <w:pPr>
        <w:snapToGrid w:val="0"/>
        <w:rPr>
          <w:rFonts w:cs="ＭＳ ゴシック"/>
          <w:b/>
          <w:bCs/>
          <w:spacing w:val="2"/>
          <w:sz w:val="26"/>
          <w:szCs w:val="26"/>
        </w:rPr>
      </w:pPr>
    </w:p>
    <w:p w14:paraId="65630E2D" w14:textId="77777777" w:rsidR="005C1AE4" w:rsidRPr="000476D1" w:rsidRDefault="005C1AE4" w:rsidP="005C1AE4">
      <w:pPr>
        <w:snapToGrid w:val="0"/>
        <w:ind w:left="222" w:hanging="220"/>
        <w:rPr>
          <w:rFonts w:cs="ＭＳ ゴシック"/>
          <w:sz w:val="18"/>
          <w:szCs w:val="18"/>
        </w:rPr>
      </w:pPr>
      <w:r w:rsidRPr="000476D1">
        <w:rPr>
          <w:rFonts w:cs="ＭＳ ゴシック" w:hint="eastAsia"/>
          <w:b/>
          <w:bCs/>
          <w:spacing w:val="2"/>
          <w:sz w:val="26"/>
          <w:szCs w:val="26"/>
        </w:rPr>
        <w:t>１　預貯金（普通・定期・定額・積立等）・現金</w:t>
      </w:r>
    </w:p>
    <w:p w14:paraId="2423D29B" w14:textId="77777777" w:rsidR="005C1AE4" w:rsidRPr="000476D1" w:rsidRDefault="005C1AE4" w:rsidP="005C1AE4">
      <w:pPr>
        <w:snapToGrid w:val="0"/>
        <w:ind w:left="222" w:hanging="220"/>
        <w:rPr>
          <w:rFonts w:cs="ＭＳ ゴシック"/>
          <w:bCs/>
          <w:spacing w:val="2"/>
        </w:rPr>
      </w:pPr>
      <w:r w:rsidRPr="000476D1">
        <w:rPr>
          <w:rFonts w:cs="ＭＳ ゴシック" w:hint="eastAsia"/>
          <w:b/>
          <w:bCs/>
          <w:spacing w:val="2"/>
        </w:rPr>
        <w:t xml:space="preserve">　　</w:t>
      </w:r>
      <w:r w:rsidRPr="000476D1">
        <w:rPr>
          <w:rFonts w:cs="ＭＳ ゴシック" w:hint="eastAsia"/>
          <w:bCs/>
          <w:spacing w:val="2"/>
        </w:rPr>
        <w:t>本人の財産の内容は以下のとおりです。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1199"/>
        <w:gridCol w:w="981"/>
        <w:gridCol w:w="1417"/>
        <w:gridCol w:w="1635"/>
        <w:gridCol w:w="1199"/>
        <w:gridCol w:w="981"/>
      </w:tblGrid>
      <w:tr w:rsidR="005C1AE4" w:rsidRPr="000476D1" w14:paraId="5412CC73" w14:textId="77777777" w:rsidTr="0007622F">
        <w:trPr>
          <w:trHeight w:val="454"/>
        </w:trPr>
        <w:tc>
          <w:tcPr>
            <w:tcW w:w="1907" w:type="dxa"/>
            <w:tcBorders>
              <w:top w:val="single" w:sz="4" w:space="0" w:color="000000"/>
              <w:left w:val="single" w:sz="4" w:space="0" w:color="000000"/>
              <w:bottom w:val="nil"/>
              <w:right w:val="single" w:sz="4" w:space="0" w:color="000000"/>
            </w:tcBorders>
            <w:vAlign w:val="center"/>
          </w:tcPr>
          <w:p w14:paraId="0D533A43"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金融機関名</w:t>
            </w:r>
          </w:p>
        </w:tc>
        <w:tc>
          <w:tcPr>
            <w:tcW w:w="1199" w:type="dxa"/>
            <w:tcBorders>
              <w:top w:val="single" w:sz="4" w:space="0" w:color="000000"/>
              <w:left w:val="single" w:sz="4" w:space="0" w:color="000000"/>
              <w:bottom w:val="nil"/>
              <w:right w:val="single" w:sz="4" w:space="0" w:color="000000"/>
            </w:tcBorders>
            <w:vAlign w:val="center"/>
          </w:tcPr>
          <w:p w14:paraId="4CEEC76C"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支店名</w:t>
            </w:r>
          </w:p>
        </w:tc>
        <w:tc>
          <w:tcPr>
            <w:tcW w:w="981" w:type="dxa"/>
            <w:tcBorders>
              <w:top w:val="single" w:sz="4" w:space="0" w:color="000000"/>
              <w:left w:val="single" w:sz="4" w:space="0" w:color="000000"/>
              <w:bottom w:val="nil"/>
              <w:right w:val="single" w:sz="4" w:space="0" w:color="000000"/>
            </w:tcBorders>
            <w:vAlign w:val="center"/>
          </w:tcPr>
          <w:p w14:paraId="7F65651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口座種別</w:t>
            </w:r>
          </w:p>
        </w:tc>
        <w:tc>
          <w:tcPr>
            <w:tcW w:w="1417" w:type="dxa"/>
            <w:tcBorders>
              <w:top w:val="single" w:sz="4" w:space="0" w:color="000000"/>
              <w:left w:val="single" w:sz="4" w:space="0" w:color="000000"/>
              <w:bottom w:val="nil"/>
              <w:right w:val="single" w:sz="4" w:space="0" w:color="000000"/>
            </w:tcBorders>
            <w:vAlign w:val="center"/>
          </w:tcPr>
          <w:p w14:paraId="6FE3B137"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口座番号</w:t>
            </w:r>
          </w:p>
        </w:tc>
        <w:tc>
          <w:tcPr>
            <w:tcW w:w="1635" w:type="dxa"/>
            <w:tcBorders>
              <w:top w:val="single" w:sz="4" w:space="0" w:color="000000"/>
              <w:left w:val="single" w:sz="4" w:space="0" w:color="000000"/>
              <w:bottom w:val="nil"/>
              <w:right w:val="single" w:sz="4" w:space="0" w:color="000000"/>
            </w:tcBorders>
            <w:vAlign w:val="center"/>
          </w:tcPr>
          <w:p w14:paraId="0D127C0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残高（円）</w:t>
            </w:r>
          </w:p>
        </w:tc>
        <w:tc>
          <w:tcPr>
            <w:tcW w:w="1199" w:type="dxa"/>
            <w:tcBorders>
              <w:top w:val="single" w:sz="4" w:space="0" w:color="000000"/>
              <w:left w:val="single" w:sz="4" w:space="0" w:color="000000"/>
              <w:bottom w:val="nil"/>
              <w:right w:val="single" w:sz="4" w:space="0" w:color="000000"/>
            </w:tcBorders>
            <w:vAlign w:val="center"/>
          </w:tcPr>
          <w:p w14:paraId="192DB5F3" w14:textId="77777777" w:rsidR="005C1AE4" w:rsidRPr="000476D1" w:rsidRDefault="005C1AE4" w:rsidP="0007622F">
            <w:pPr>
              <w:suppressAutoHyphens/>
              <w:kinsoku w:val="0"/>
              <w:autoSpaceDE w:val="0"/>
              <w:autoSpaceDN w:val="0"/>
              <w:snapToGrid w:val="0"/>
              <w:spacing w:line="240" w:lineRule="atLeast"/>
              <w:jc w:val="center"/>
              <w:rPr>
                <w:rFonts w:cs="Times New Roman"/>
                <w:spacing w:val="6"/>
                <w:sz w:val="21"/>
                <w:szCs w:val="21"/>
              </w:rPr>
            </w:pPr>
            <w:r w:rsidRPr="000476D1">
              <w:rPr>
                <w:rFonts w:cs="ＭＳ ゴシック" w:hint="eastAsia"/>
                <w:sz w:val="20"/>
                <w:szCs w:val="20"/>
              </w:rPr>
              <w:t>最終記帳日</w:t>
            </w:r>
          </w:p>
        </w:tc>
        <w:tc>
          <w:tcPr>
            <w:tcW w:w="981" w:type="dxa"/>
            <w:tcBorders>
              <w:top w:val="single" w:sz="4" w:space="0" w:color="000000"/>
              <w:left w:val="single" w:sz="4" w:space="0" w:color="000000"/>
              <w:bottom w:val="nil"/>
              <w:right w:val="single" w:sz="4" w:space="0" w:color="000000"/>
            </w:tcBorders>
            <w:vAlign w:val="center"/>
          </w:tcPr>
          <w:p w14:paraId="09A9D9BD" w14:textId="77777777" w:rsidR="005C1AE4" w:rsidRPr="000476D1" w:rsidRDefault="005C1AE4" w:rsidP="0007622F">
            <w:pPr>
              <w:suppressAutoHyphens/>
              <w:kinsoku w:val="0"/>
              <w:autoSpaceDE w:val="0"/>
              <w:autoSpaceDN w:val="0"/>
              <w:snapToGrid w:val="0"/>
              <w:spacing w:line="240" w:lineRule="atLeast"/>
              <w:jc w:val="center"/>
              <w:rPr>
                <w:rFonts w:cs="Times New Roman"/>
                <w:spacing w:val="6"/>
                <w:sz w:val="20"/>
                <w:szCs w:val="20"/>
              </w:rPr>
            </w:pPr>
            <w:r w:rsidRPr="000476D1">
              <w:rPr>
                <w:rFonts w:cs="Times New Roman" w:hint="eastAsia"/>
                <w:spacing w:val="6"/>
                <w:sz w:val="20"/>
                <w:szCs w:val="20"/>
              </w:rPr>
              <w:t>管理者</w:t>
            </w:r>
          </w:p>
        </w:tc>
      </w:tr>
      <w:tr w:rsidR="005C1AE4" w:rsidRPr="000476D1" w14:paraId="443D6FF8" w14:textId="77777777" w:rsidTr="0007622F">
        <w:trPr>
          <w:trHeight w:val="454"/>
        </w:trPr>
        <w:tc>
          <w:tcPr>
            <w:tcW w:w="1907" w:type="dxa"/>
            <w:tcBorders>
              <w:top w:val="single" w:sz="4" w:space="0" w:color="000000"/>
              <w:left w:val="single" w:sz="4" w:space="0" w:color="000000"/>
              <w:bottom w:val="nil"/>
              <w:right w:val="single" w:sz="4" w:space="0" w:color="000000"/>
            </w:tcBorders>
            <w:vAlign w:val="center"/>
          </w:tcPr>
          <w:p w14:paraId="703A38B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049F5FC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nil"/>
              <w:right w:val="single" w:sz="4" w:space="0" w:color="000000"/>
            </w:tcBorders>
            <w:vAlign w:val="center"/>
          </w:tcPr>
          <w:p w14:paraId="712A739D"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04A246D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nil"/>
              <w:right w:val="single" w:sz="4" w:space="0" w:color="000000"/>
            </w:tcBorders>
            <w:vAlign w:val="center"/>
          </w:tcPr>
          <w:p w14:paraId="6083B8A2"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384F109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nil"/>
              <w:right w:val="single" w:sz="4" w:space="0" w:color="000000"/>
            </w:tcBorders>
            <w:vAlign w:val="center"/>
          </w:tcPr>
          <w:p w14:paraId="4C3C66B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6271A148" w14:textId="77777777" w:rsidTr="0007622F">
        <w:trPr>
          <w:trHeight w:val="454"/>
        </w:trPr>
        <w:tc>
          <w:tcPr>
            <w:tcW w:w="1907" w:type="dxa"/>
            <w:tcBorders>
              <w:top w:val="single" w:sz="4" w:space="0" w:color="000000"/>
              <w:left w:val="single" w:sz="4" w:space="0" w:color="000000"/>
              <w:bottom w:val="nil"/>
              <w:right w:val="single" w:sz="4" w:space="0" w:color="000000"/>
            </w:tcBorders>
            <w:vAlign w:val="center"/>
          </w:tcPr>
          <w:p w14:paraId="03FD4FB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27E8ECE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nil"/>
              <w:right w:val="single" w:sz="4" w:space="0" w:color="000000"/>
            </w:tcBorders>
            <w:vAlign w:val="center"/>
          </w:tcPr>
          <w:p w14:paraId="2DD58C06"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746992CD"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nil"/>
              <w:right w:val="single" w:sz="4" w:space="0" w:color="000000"/>
            </w:tcBorders>
            <w:vAlign w:val="center"/>
          </w:tcPr>
          <w:p w14:paraId="1131AD66"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39D5DD5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nil"/>
              <w:right w:val="single" w:sz="4" w:space="0" w:color="000000"/>
            </w:tcBorders>
            <w:vAlign w:val="center"/>
          </w:tcPr>
          <w:p w14:paraId="5C9886A0"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7CA42041" w14:textId="77777777" w:rsidTr="0007622F">
        <w:trPr>
          <w:trHeight w:val="454"/>
        </w:trPr>
        <w:tc>
          <w:tcPr>
            <w:tcW w:w="1907" w:type="dxa"/>
            <w:tcBorders>
              <w:top w:val="single" w:sz="4" w:space="0" w:color="000000"/>
              <w:left w:val="single" w:sz="4" w:space="0" w:color="000000"/>
              <w:bottom w:val="nil"/>
              <w:right w:val="single" w:sz="4" w:space="0" w:color="000000"/>
            </w:tcBorders>
            <w:vAlign w:val="center"/>
          </w:tcPr>
          <w:p w14:paraId="3C453C5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4728D91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nil"/>
              <w:right w:val="single" w:sz="4" w:space="0" w:color="000000"/>
            </w:tcBorders>
            <w:vAlign w:val="center"/>
          </w:tcPr>
          <w:p w14:paraId="051DB22F"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5F49729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nil"/>
              <w:right w:val="single" w:sz="4" w:space="0" w:color="000000"/>
            </w:tcBorders>
            <w:vAlign w:val="center"/>
          </w:tcPr>
          <w:p w14:paraId="1FBDE99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53B629E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nil"/>
              <w:right w:val="single" w:sz="4" w:space="0" w:color="000000"/>
            </w:tcBorders>
            <w:vAlign w:val="center"/>
          </w:tcPr>
          <w:p w14:paraId="0E73698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453396CB" w14:textId="77777777" w:rsidTr="0007622F">
        <w:trPr>
          <w:trHeight w:val="454"/>
        </w:trPr>
        <w:tc>
          <w:tcPr>
            <w:tcW w:w="1907" w:type="dxa"/>
            <w:tcBorders>
              <w:top w:val="single" w:sz="4" w:space="0" w:color="000000"/>
              <w:left w:val="single" w:sz="4" w:space="0" w:color="000000"/>
              <w:bottom w:val="nil"/>
              <w:right w:val="single" w:sz="4" w:space="0" w:color="000000"/>
            </w:tcBorders>
            <w:vAlign w:val="center"/>
          </w:tcPr>
          <w:p w14:paraId="3F76510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390E62B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nil"/>
              <w:right w:val="single" w:sz="4" w:space="0" w:color="000000"/>
            </w:tcBorders>
            <w:vAlign w:val="center"/>
          </w:tcPr>
          <w:p w14:paraId="77EDC7A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417" w:type="dxa"/>
            <w:tcBorders>
              <w:top w:val="single" w:sz="4" w:space="0" w:color="000000"/>
              <w:left w:val="single" w:sz="4" w:space="0" w:color="000000"/>
              <w:bottom w:val="nil"/>
              <w:right w:val="single" w:sz="4" w:space="0" w:color="000000"/>
            </w:tcBorders>
            <w:vAlign w:val="center"/>
          </w:tcPr>
          <w:p w14:paraId="7811C602"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nil"/>
              <w:right w:val="single" w:sz="4" w:space="0" w:color="000000"/>
            </w:tcBorders>
            <w:vAlign w:val="center"/>
          </w:tcPr>
          <w:p w14:paraId="5CE6214D"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03987A7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nil"/>
              <w:right w:val="single" w:sz="4" w:space="0" w:color="000000"/>
            </w:tcBorders>
            <w:vAlign w:val="center"/>
          </w:tcPr>
          <w:p w14:paraId="0B9DF102"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076DA875" w14:textId="77777777" w:rsidTr="0007622F">
        <w:trPr>
          <w:trHeight w:val="454"/>
        </w:trPr>
        <w:tc>
          <w:tcPr>
            <w:tcW w:w="1907" w:type="dxa"/>
            <w:tcBorders>
              <w:top w:val="single" w:sz="4" w:space="0" w:color="000000"/>
              <w:left w:val="single" w:sz="4" w:space="0" w:color="000000"/>
              <w:bottom w:val="single" w:sz="4" w:space="0" w:color="000000"/>
              <w:right w:val="single" w:sz="4" w:space="0" w:color="000000"/>
            </w:tcBorders>
            <w:vAlign w:val="center"/>
          </w:tcPr>
          <w:p w14:paraId="672CC502"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3B8EC0B5"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6E83B79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E263162"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2A41523F"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26FD05F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53DAAEB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2F09DAFE" w14:textId="77777777" w:rsidTr="0007622F">
        <w:trPr>
          <w:trHeight w:val="454"/>
        </w:trPr>
        <w:tc>
          <w:tcPr>
            <w:tcW w:w="1907" w:type="dxa"/>
            <w:tcBorders>
              <w:top w:val="single" w:sz="4" w:space="0" w:color="000000"/>
              <w:left w:val="single" w:sz="4" w:space="0" w:color="000000"/>
              <w:bottom w:val="single" w:sz="4" w:space="0" w:color="000000"/>
              <w:right w:val="single" w:sz="4" w:space="0" w:color="000000"/>
            </w:tcBorders>
            <w:vAlign w:val="center"/>
          </w:tcPr>
          <w:p w14:paraId="14E43B4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12C354D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6A9B40A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10B4FF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0A0834D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77DEE73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3D5989D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7C547B92" w14:textId="77777777" w:rsidTr="0007622F">
        <w:trPr>
          <w:trHeight w:val="454"/>
        </w:trPr>
        <w:tc>
          <w:tcPr>
            <w:tcW w:w="1907" w:type="dxa"/>
            <w:tcBorders>
              <w:top w:val="single" w:sz="4" w:space="0" w:color="000000"/>
              <w:left w:val="single" w:sz="4" w:space="0" w:color="000000"/>
              <w:bottom w:val="single" w:sz="4" w:space="0" w:color="000000"/>
              <w:right w:val="single" w:sz="4" w:space="0" w:color="000000"/>
            </w:tcBorders>
            <w:vAlign w:val="center"/>
          </w:tcPr>
          <w:p w14:paraId="28230C9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63A750F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24DA694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A05963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735FC7FD"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3C882E3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4F61F72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242CFEBB" w14:textId="77777777" w:rsidTr="0007622F">
        <w:trPr>
          <w:trHeight w:val="454"/>
        </w:trPr>
        <w:tc>
          <w:tcPr>
            <w:tcW w:w="1907" w:type="dxa"/>
            <w:tcBorders>
              <w:top w:val="single" w:sz="4" w:space="0" w:color="000000"/>
              <w:left w:val="single" w:sz="4" w:space="0" w:color="000000"/>
              <w:bottom w:val="single" w:sz="4" w:space="0" w:color="000000"/>
              <w:right w:val="single" w:sz="4" w:space="0" w:color="000000"/>
            </w:tcBorders>
            <w:vAlign w:val="center"/>
          </w:tcPr>
          <w:p w14:paraId="5015846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648540B4"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671018B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F9066A9"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single" w:sz="4" w:space="0" w:color="000000"/>
              <w:right w:val="single" w:sz="4" w:space="0" w:color="000000"/>
            </w:tcBorders>
            <w:vAlign w:val="center"/>
          </w:tcPr>
          <w:p w14:paraId="11BF673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76E792B4"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2CF3E88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3F5ADA09" w14:textId="77777777" w:rsidTr="0007622F">
        <w:trPr>
          <w:trHeight w:val="454"/>
        </w:trPr>
        <w:tc>
          <w:tcPr>
            <w:tcW w:w="5504" w:type="dxa"/>
            <w:gridSpan w:val="4"/>
            <w:tcBorders>
              <w:top w:val="single" w:sz="4" w:space="0" w:color="000000"/>
              <w:left w:val="single" w:sz="4" w:space="0" w:color="000000"/>
              <w:bottom w:val="single" w:sz="4" w:space="0" w:color="000000"/>
              <w:right w:val="single" w:sz="4" w:space="0" w:color="000000"/>
            </w:tcBorders>
            <w:vAlign w:val="center"/>
          </w:tcPr>
          <w:p w14:paraId="6D35046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現　金</w:t>
            </w:r>
          </w:p>
        </w:tc>
        <w:tc>
          <w:tcPr>
            <w:tcW w:w="1635" w:type="dxa"/>
            <w:tcBorders>
              <w:top w:val="single" w:sz="4" w:space="0" w:color="000000"/>
              <w:left w:val="single" w:sz="4" w:space="0" w:color="000000"/>
              <w:bottom w:val="single" w:sz="4" w:space="0" w:color="000000"/>
              <w:right w:val="single" w:sz="4" w:space="0" w:color="000000"/>
            </w:tcBorders>
            <w:vAlign w:val="center"/>
          </w:tcPr>
          <w:p w14:paraId="25F7C82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nil"/>
            </w:tcBorders>
            <w:vAlign w:val="center"/>
          </w:tcPr>
          <w:p w14:paraId="2DC6521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single" w:sz="4" w:space="0" w:color="000000"/>
              <w:left w:val="nil"/>
              <w:bottom w:val="nil"/>
              <w:right w:val="nil"/>
            </w:tcBorders>
            <w:vAlign w:val="center"/>
          </w:tcPr>
          <w:p w14:paraId="2C471E1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0F7EA21C" w14:textId="77777777" w:rsidTr="0007622F">
        <w:trPr>
          <w:trHeight w:val="454"/>
        </w:trPr>
        <w:tc>
          <w:tcPr>
            <w:tcW w:w="5504" w:type="dxa"/>
            <w:gridSpan w:val="4"/>
            <w:tcBorders>
              <w:top w:val="single" w:sz="4" w:space="0" w:color="000000"/>
              <w:left w:val="single" w:sz="4" w:space="0" w:color="000000"/>
              <w:bottom w:val="single" w:sz="4" w:space="0" w:color="auto"/>
              <w:right w:val="single" w:sz="4" w:space="0" w:color="000000"/>
            </w:tcBorders>
            <w:vAlign w:val="center"/>
          </w:tcPr>
          <w:p w14:paraId="1B6B582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合　計</w:t>
            </w:r>
          </w:p>
        </w:tc>
        <w:tc>
          <w:tcPr>
            <w:tcW w:w="1635" w:type="dxa"/>
            <w:tcBorders>
              <w:top w:val="single" w:sz="4" w:space="0" w:color="000000"/>
              <w:left w:val="single" w:sz="4" w:space="0" w:color="000000"/>
              <w:bottom w:val="single" w:sz="4" w:space="0" w:color="auto"/>
              <w:right w:val="single" w:sz="4" w:space="0" w:color="000000"/>
            </w:tcBorders>
            <w:vAlign w:val="center"/>
          </w:tcPr>
          <w:p w14:paraId="00216B39"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nil"/>
              <w:left w:val="single" w:sz="4" w:space="0" w:color="000000"/>
              <w:bottom w:val="nil"/>
              <w:right w:val="nil"/>
            </w:tcBorders>
            <w:vAlign w:val="center"/>
          </w:tcPr>
          <w:p w14:paraId="1D1B0CC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981" w:type="dxa"/>
            <w:tcBorders>
              <w:top w:val="nil"/>
              <w:left w:val="nil"/>
              <w:bottom w:val="nil"/>
              <w:right w:val="nil"/>
            </w:tcBorders>
            <w:vAlign w:val="center"/>
          </w:tcPr>
          <w:p w14:paraId="31C5E212"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bl>
    <w:p w14:paraId="081DD049" w14:textId="77777777" w:rsidR="005C1AE4" w:rsidRPr="000476D1" w:rsidRDefault="005C1AE4" w:rsidP="005C1AE4">
      <w:pPr>
        <w:snapToGrid w:val="0"/>
        <w:ind w:left="222" w:hanging="220"/>
        <w:rPr>
          <w:rFonts w:cs="ＭＳ ゴシック"/>
          <w:bCs/>
          <w:spacing w:val="2"/>
        </w:rPr>
      </w:pPr>
    </w:p>
    <w:p w14:paraId="7ACC3843" w14:textId="77777777" w:rsidR="005C1AE4" w:rsidRPr="000476D1" w:rsidRDefault="005C1AE4" w:rsidP="005C1AE4">
      <w:pPr>
        <w:snapToGrid w:val="0"/>
        <w:ind w:left="222" w:hanging="220"/>
        <w:rPr>
          <w:rFonts w:cs="ＭＳ ゴシック"/>
          <w:b/>
          <w:bCs/>
          <w:spacing w:val="2"/>
          <w:sz w:val="26"/>
          <w:szCs w:val="26"/>
        </w:rPr>
      </w:pPr>
      <w:r w:rsidRPr="000476D1">
        <w:rPr>
          <w:rFonts w:cs="ＭＳ ゴシック" w:hint="eastAsia"/>
          <w:b/>
          <w:bCs/>
          <w:spacing w:val="2"/>
          <w:sz w:val="26"/>
          <w:szCs w:val="26"/>
        </w:rPr>
        <w:t>２　不動産（土地・建物）</w:t>
      </w:r>
    </w:p>
    <w:p w14:paraId="079767F1" w14:textId="77777777" w:rsidR="005C1AE4" w:rsidRPr="000476D1" w:rsidRDefault="005C1AE4" w:rsidP="005C1AE4">
      <w:pPr>
        <w:snapToGrid w:val="0"/>
        <w:ind w:left="222" w:hanging="220"/>
        <w:rPr>
          <w:rFonts w:cs="ＭＳ ゴシック"/>
          <w:bCs/>
          <w:spacing w:val="2"/>
        </w:rPr>
      </w:pPr>
      <w:r w:rsidRPr="000476D1">
        <w:rPr>
          <w:rFonts w:cs="ＭＳ ゴシック" w:hint="eastAsia"/>
          <w:b/>
          <w:bCs/>
          <w:spacing w:val="2"/>
          <w:sz w:val="26"/>
          <w:szCs w:val="26"/>
        </w:rPr>
        <w:t xml:space="preserve">　</w:t>
      </w:r>
      <w:r w:rsidRPr="000476D1">
        <w:rPr>
          <w:rFonts w:cs="ＭＳ ゴシック" w:hint="eastAsia"/>
          <w:bCs/>
          <w:spacing w:val="2"/>
        </w:rPr>
        <w:t>□</w:t>
      </w:r>
      <w:r w:rsidR="00B4779C">
        <w:rPr>
          <w:rFonts w:cs="ＭＳ ゴシック" w:hint="eastAsia"/>
          <w:bCs/>
          <w:spacing w:val="2"/>
        </w:rPr>
        <w:t xml:space="preserve">　前回報告から変わりありません。　</w:t>
      </w:r>
      <w:r w:rsidRPr="000476D1">
        <w:rPr>
          <w:rFonts w:cs="ＭＳ ゴシック" w:hint="eastAsia"/>
          <w:bCs/>
          <w:spacing w:val="2"/>
        </w:rPr>
        <w:t>□　本人の財産の内容は以下のとおりです。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9"/>
        <w:gridCol w:w="1199"/>
        <w:gridCol w:w="1199"/>
        <w:gridCol w:w="1526"/>
        <w:gridCol w:w="1526"/>
      </w:tblGrid>
      <w:tr w:rsidR="005C1AE4" w:rsidRPr="000476D1" w14:paraId="36197BC4" w14:textId="77777777" w:rsidTr="0007622F">
        <w:trPr>
          <w:trHeight w:val="454"/>
        </w:trPr>
        <w:tc>
          <w:tcPr>
            <w:tcW w:w="3869" w:type="dxa"/>
            <w:tcBorders>
              <w:top w:val="single" w:sz="4" w:space="0" w:color="000000"/>
              <w:left w:val="single" w:sz="4" w:space="0" w:color="000000"/>
              <w:bottom w:val="nil"/>
              <w:right w:val="single" w:sz="4" w:space="0" w:color="000000"/>
            </w:tcBorders>
            <w:vAlign w:val="center"/>
          </w:tcPr>
          <w:p w14:paraId="567B36EE"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所　在・地　番／家屋番号</w:t>
            </w:r>
          </w:p>
        </w:tc>
        <w:tc>
          <w:tcPr>
            <w:tcW w:w="1199" w:type="dxa"/>
            <w:tcBorders>
              <w:top w:val="single" w:sz="4" w:space="0" w:color="000000"/>
              <w:left w:val="single" w:sz="4" w:space="0" w:color="000000"/>
              <w:bottom w:val="nil"/>
              <w:right w:val="single" w:sz="4" w:space="0" w:color="000000"/>
            </w:tcBorders>
            <w:vAlign w:val="center"/>
          </w:tcPr>
          <w:p w14:paraId="4FF73302"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地　目</w:t>
            </w:r>
          </w:p>
          <w:p w14:paraId="596CB8CE"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種　類</w:t>
            </w:r>
          </w:p>
        </w:tc>
        <w:tc>
          <w:tcPr>
            <w:tcW w:w="1199" w:type="dxa"/>
            <w:tcBorders>
              <w:top w:val="single" w:sz="4" w:space="0" w:color="000000"/>
              <w:left w:val="single" w:sz="4" w:space="0" w:color="000000"/>
              <w:bottom w:val="nil"/>
              <w:right w:val="single" w:sz="4" w:space="0" w:color="000000"/>
            </w:tcBorders>
            <w:vAlign w:val="center"/>
          </w:tcPr>
          <w:p w14:paraId="3AFA91F3"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地　積（</w:t>
            </w:r>
            <w:r w:rsidRPr="000476D1">
              <w:rPr>
                <w:rFonts w:cs="Times New Roman" w:hint="eastAsia"/>
                <w:color w:val="auto"/>
                <w:sz w:val="20"/>
                <w:szCs w:val="20"/>
              </w:rPr>
              <w:t>㎡</w:t>
            </w:r>
            <w:r w:rsidRPr="000476D1">
              <w:rPr>
                <w:rFonts w:cs="ＭＳ ゴシック" w:hint="eastAsia"/>
                <w:sz w:val="20"/>
                <w:szCs w:val="20"/>
              </w:rPr>
              <w:t>）</w:t>
            </w:r>
          </w:p>
          <w:p w14:paraId="39BDEC52"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床面積（</w:t>
            </w:r>
            <w:r w:rsidRPr="000476D1">
              <w:rPr>
                <w:rFonts w:cs="Times New Roman" w:hint="eastAsia"/>
                <w:color w:val="auto"/>
                <w:sz w:val="20"/>
                <w:szCs w:val="20"/>
              </w:rPr>
              <w:t>㎡</w:t>
            </w:r>
            <w:r w:rsidRPr="000476D1">
              <w:rPr>
                <w:rFonts w:cs="ＭＳ ゴシック" w:hint="eastAsia"/>
                <w:sz w:val="20"/>
                <w:szCs w:val="20"/>
              </w:rPr>
              <w:t>）</w:t>
            </w:r>
          </w:p>
        </w:tc>
        <w:tc>
          <w:tcPr>
            <w:tcW w:w="1526" w:type="dxa"/>
            <w:tcBorders>
              <w:top w:val="single" w:sz="4" w:space="0" w:color="000000"/>
              <w:left w:val="single" w:sz="4" w:space="0" w:color="000000"/>
              <w:bottom w:val="nil"/>
              <w:right w:val="single" w:sz="4" w:space="0" w:color="000000"/>
            </w:tcBorders>
            <w:vAlign w:val="center"/>
          </w:tcPr>
          <w:p w14:paraId="461FE5D9"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名　義</w:t>
            </w:r>
          </w:p>
          <w:p w14:paraId="50C18A6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持　分</w:t>
            </w:r>
          </w:p>
        </w:tc>
        <w:tc>
          <w:tcPr>
            <w:tcW w:w="1526" w:type="dxa"/>
            <w:tcBorders>
              <w:top w:val="single" w:sz="4" w:space="0" w:color="000000"/>
              <w:left w:val="single" w:sz="4" w:space="0" w:color="000000"/>
              <w:bottom w:val="nil"/>
              <w:right w:val="single" w:sz="4" w:space="0" w:color="000000"/>
            </w:tcBorders>
            <w:vAlign w:val="center"/>
          </w:tcPr>
          <w:p w14:paraId="2BE85436"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備　考</w:t>
            </w:r>
          </w:p>
          <w:p w14:paraId="0AF3629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（現状）</w:t>
            </w:r>
          </w:p>
        </w:tc>
      </w:tr>
      <w:tr w:rsidR="005C1AE4" w:rsidRPr="000476D1" w14:paraId="7539B261" w14:textId="77777777" w:rsidTr="0007622F">
        <w:trPr>
          <w:trHeight w:val="454"/>
        </w:trPr>
        <w:tc>
          <w:tcPr>
            <w:tcW w:w="3869" w:type="dxa"/>
            <w:tcBorders>
              <w:top w:val="single" w:sz="4" w:space="0" w:color="000000"/>
              <w:left w:val="single" w:sz="4" w:space="0" w:color="000000"/>
              <w:bottom w:val="nil"/>
              <w:right w:val="single" w:sz="4" w:space="0" w:color="000000"/>
            </w:tcBorders>
            <w:vAlign w:val="center"/>
          </w:tcPr>
          <w:p w14:paraId="0AADEA4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4D01FBC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6025453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10DDC1E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266469C0"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1320309D" w14:textId="77777777" w:rsidTr="0007622F">
        <w:trPr>
          <w:trHeight w:val="454"/>
        </w:trPr>
        <w:tc>
          <w:tcPr>
            <w:tcW w:w="3869" w:type="dxa"/>
            <w:tcBorders>
              <w:top w:val="single" w:sz="4" w:space="0" w:color="000000"/>
              <w:left w:val="single" w:sz="4" w:space="0" w:color="000000"/>
              <w:bottom w:val="nil"/>
              <w:right w:val="single" w:sz="4" w:space="0" w:color="000000"/>
            </w:tcBorders>
            <w:vAlign w:val="center"/>
          </w:tcPr>
          <w:p w14:paraId="417D25F4"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7925DF1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3CEBC926"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3C908A5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1018667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216F60F6" w14:textId="77777777" w:rsidTr="0007622F">
        <w:trPr>
          <w:trHeight w:val="454"/>
        </w:trPr>
        <w:tc>
          <w:tcPr>
            <w:tcW w:w="3869" w:type="dxa"/>
            <w:tcBorders>
              <w:top w:val="single" w:sz="4" w:space="0" w:color="000000"/>
              <w:left w:val="single" w:sz="4" w:space="0" w:color="000000"/>
              <w:bottom w:val="nil"/>
              <w:right w:val="single" w:sz="4" w:space="0" w:color="000000"/>
            </w:tcBorders>
            <w:vAlign w:val="center"/>
          </w:tcPr>
          <w:p w14:paraId="54F5A5C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6EE61D6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nil"/>
              <w:right w:val="single" w:sz="4" w:space="0" w:color="000000"/>
            </w:tcBorders>
            <w:vAlign w:val="center"/>
          </w:tcPr>
          <w:p w14:paraId="0D03159F"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4A612B89"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0CCFF825"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1BD1DDAD" w14:textId="77777777" w:rsidTr="0007622F">
        <w:trPr>
          <w:trHeight w:val="454"/>
        </w:trPr>
        <w:tc>
          <w:tcPr>
            <w:tcW w:w="3869" w:type="dxa"/>
            <w:tcBorders>
              <w:top w:val="single" w:sz="4" w:space="0" w:color="000000"/>
              <w:left w:val="single" w:sz="4" w:space="0" w:color="000000"/>
              <w:bottom w:val="single" w:sz="4" w:space="0" w:color="000000"/>
              <w:right w:val="single" w:sz="4" w:space="0" w:color="000000"/>
            </w:tcBorders>
            <w:vAlign w:val="center"/>
          </w:tcPr>
          <w:p w14:paraId="48E775B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729BB7B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5AE4815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vAlign w:val="center"/>
          </w:tcPr>
          <w:p w14:paraId="0B438D2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vAlign w:val="center"/>
          </w:tcPr>
          <w:p w14:paraId="398AC5C5"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0A6C5BCB" w14:textId="77777777" w:rsidTr="0007622F">
        <w:trPr>
          <w:trHeight w:val="454"/>
        </w:trPr>
        <w:tc>
          <w:tcPr>
            <w:tcW w:w="3869" w:type="dxa"/>
            <w:tcBorders>
              <w:top w:val="single" w:sz="4" w:space="0" w:color="000000"/>
              <w:left w:val="single" w:sz="4" w:space="0" w:color="000000"/>
              <w:bottom w:val="single" w:sz="4" w:space="0" w:color="000000"/>
              <w:right w:val="single" w:sz="4" w:space="0" w:color="000000"/>
            </w:tcBorders>
            <w:vAlign w:val="center"/>
          </w:tcPr>
          <w:p w14:paraId="5D31F7C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60FBADDD"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3249DAF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vAlign w:val="center"/>
          </w:tcPr>
          <w:p w14:paraId="5661195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vAlign w:val="center"/>
          </w:tcPr>
          <w:p w14:paraId="66168EA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4FC0CDAC" w14:textId="77777777" w:rsidTr="0007622F">
        <w:trPr>
          <w:trHeight w:val="454"/>
        </w:trPr>
        <w:tc>
          <w:tcPr>
            <w:tcW w:w="3869" w:type="dxa"/>
            <w:tcBorders>
              <w:top w:val="single" w:sz="4" w:space="0" w:color="000000"/>
              <w:left w:val="single" w:sz="4" w:space="0" w:color="000000"/>
              <w:bottom w:val="single" w:sz="4" w:space="0" w:color="000000"/>
              <w:right w:val="single" w:sz="4" w:space="0" w:color="000000"/>
            </w:tcBorders>
            <w:vAlign w:val="center"/>
          </w:tcPr>
          <w:p w14:paraId="7A0A1F2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715A4C5F"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3030C8A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vAlign w:val="center"/>
          </w:tcPr>
          <w:p w14:paraId="5A8F91E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vAlign w:val="center"/>
          </w:tcPr>
          <w:p w14:paraId="50DD2AD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6D61C617" w14:textId="77777777" w:rsidTr="0007622F">
        <w:trPr>
          <w:trHeight w:val="454"/>
        </w:trPr>
        <w:tc>
          <w:tcPr>
            <w:tcW w:w="3869" w:type="dxa"/>
            <w:tcBorders>
              <w:top w:val="single" w:sz="4" w:space="0" w:color="000000"/>
              <w:left w:val="single" w:sz="4" w:space="0" w:color="000000"/>
              <w:bottom w:val="single" w:sz="4" w:space="0" w:color="auto"/>
              <w:right w:val="single" w:sz="4" w:space="0" w:color="000000"/>
            </w:tcBorders>
            <w:vAlign w:val="center"/>
          </w:tcPr>
          <w:p w14:paraId="329F245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auto"/>
              <w:right w:val="single" w:sz="4" w:space="0" w:color="000000"/>
            </w:tcBorders>
            <w:vAlign w:val="center"/>
          </w:tcPr>
          <w:p w14:paraId="1E41E3D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199" w:type="dxa"/>
            <w:tcBorders>
              <w:top w:val="single" w:sz="4" w:space="0" w:color="000000"/>
              <w:left w:val="single" w:sz="4" w:space="0" w:color="000000"/>
              <w:bottom w:val="single" w:sz="4" w:space="0" w:color="auto"/>
              <w:right w:val="single" w:sz="4" w:space="0" w:color="000000"/>
            </w:tcBorders>
            <w:vAlign w:val="center"/>
          </w:tcPr>
          <w:p w14:paraId="60CD83F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auto"/>
              <w:right w:val="single" w:sz="4" w:space="0" w:color="000000"/>
            </w:tcBorders>
            <w:vAlign w:val="center"/>
          </w:tcPr>
          <w:p w14:paraId="474CA00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auto"/>
              <w:right w:val="single" w:sz="4" w:space="0" w:color="000000"/>
            </w:tcBorders>
            <w:vAlign w:val="center"/>
          </w:tcPr>
          <w:p w14:paraId="61A40BB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bl>
    <w:p w14:paraId="5AF9480E" w14:textId="77777777" w:rsidR="005C1AE4" w:rsidRDefault="005C1AE4" w:rsidP="005C1AE4">
      <w:pPr>
        <w:snapToGrid w:val="0"/>
        <w:rPr>
          <w:rFonts w:cs="ＭＳ ゴシック"/>
          <w:b/>
          <w:bCs/>
          <w:spacing w:val="2"/>
          <w:sz w:val="26"/>
          <w:szCs w:val="26"/>
        </w:rPr>
      </w:pPr>
    </w:p>
    <w:p w14:paraId="284E29EA" w14:textId="77777777" w:rsidR="005C1AE4" w:rsidRPr="000476D1" w:rsidRDefault="005C1AE4" w:rsidP="005C1AE4">
      <w:pPr>
        <w:snapToGrid w:val="0"/>
        <w:ind w:left="222" w:hanging="220"/>
        <w:rPr>
          <w:rFonts w:cs="ＭＳ ゴシック"/>
          <w:b/>
          <w:bCs/>
          <w:spacing w:val="2"/>
          <w:sz w:val="26"/>
          <w:szCs w:val="26"/>
        </w:rPr>
      </w:pPr>
      <w:r w:rsidRPr="000476D1">
        <w:rPr>
          <w:rFonts w:cs="ＭＳ ゴシック" w:hint="eastAsia"/>
          <w:b/>
          <w:bCs/>
          <w:spacing w:val="2"/>
          <w:sz w:val="26"/>
          <w:szCs w:val="26"/>
        </w:rPr>
        <w:lastRenderedPageBreak/>
        <w:t>３　保険契約（本人が契約者又は受取人になっているもの）</w:t>
      </w:r>
    </w:p>
    <w:p w14:paraId="59AAADE7" w14:textId="77777777" w:rsidR="005C1AE4" w:rsidRPr="000476D1" w:rsidRDefault="005C1AE4" w:rsidP="005C1AE4">
      <w:pPr>
        <w:snapToGrid w:val="0"/>
        <w:ind w:left="222" w:hanging="220"/>
        <w:rPr>
          <w:rFonts w:cs="ＭＳ ゴシック"/>
          <w:bCs/>
          <w:spacing w:val="2"/>
        </w:rPr>
      </w:pPr>
      <w:r w:rsidRPr="000476D1">
        <w:rPr>
          <w:rFonts w:cs="ＭＳ ゴシック" w:hint="eastAsia"/>
          <w:b/>
          <w:bCs/>
          <w:spacing w:val="2"/>
          <w:sz w:val="26"/>
          <w:szCs w:val="26"/>
        </w:rPr>
        <w:t xml:space="preserve">　</w:t>
      </w:r>
      <w:r w:rsidRPr="000476D1">
        <w:rPr>
          <w:rFonts w:cs="ＭＳ ゴシック" w:hint="eastAsia"/>
          <w:bCs/>
          <w:spacing w:val="2"/>
        </w:rPr>
        <w:t>□　前回報告から変わりありません。　□　本人の財産の内容は以下のとおりです。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4"/>
        <w:gridCol w:w="1635"/>
        <w:gridCol w:w="1744"/>
        <w:gridCol w:w="2180"/>
        <w:gridCol w:w="1526"/>
      </w:tblGrid>
      <w:tr w:rsidR="005C1AE4" w:rsidRPr="000476D1" w14:paraId="52669E78" w14:textId="77777777" w:rsidTr="0007622F">
        <w:trPr>
          <w:trHeight w:val="454"/>
        </w:trPr>
        <w:tc>
          <w:tcPr>
            <w:tcW w:w="2234" w:type="dxa"/>
            <w:tcBorders>
              <w:top w:val="single" w:sz="4" w:space="0" w:color="000000"/>
              <w:left w:val="single" w:sz="4" w:space="0" w:color="000000"/>
              <w:bottom w:val="nil"/>
              <w:right w:val="single" w:sz="4" w:space="0" w:color="000000"/>
            </w:tcBorders>
            <w:vAlign w:val="center"/>
          </w:tcPr>
          <w:p w14:paraId="03DE6418"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保険会社名</w:t>
            </w:r>
          </w:p>
        </w:tc>
        <w:tc>
          <w:tcPr>
            <w:tcW w:w="1635" w:type="dxa"/>
            <w:tcBorders>
              <w:top w:val="single" w:sz="4" w:space="0" w:color="000000"/>
              <w:left w:val="single" w:sz="4" w:space="0" w:color="000000"/>
              <w:bottom w:val="nil"/>
              <w:right w:val="single" w:sz="4" w:space="0" w:color="000000"/>
            </w:tcBorders>
            <w:vAlign w:val="center"/>
          </w:tcPr>
          <w:p w14:paraId="05B292C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保険の種類</w:t>
            </w:r>
          </w:p>
        </w:tc>
        <w:tc>
          <w:tcPr>
            <w:tcW w:w="1744" w:type="dxa"/>
            <w:tcBorders>
              <w:top w:val="single" w:sz="4" w:space="0" w:color="000000"/>
              <w:left w:val="single" w:sz="4" w:space="0" w:color="000000"/>
              <w:bottom w:val="nil"/>
              <w:right w:val="single" w:sz="4" w:space="0" w:color="000000"/>
            </w:tcBorders>
            <w:vAlign w:val="center"/>
          </w:tcPr>
          <w:p w14:paraId="2EB5E6F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証書番号</w:t>
            </w:r>
          </w:p>
        </w:tc>
        <w:tc>
          <w:tcPr>
            <w:tcW w:w="2180" w:type="dxa"/>
            <w:tcBorders>
              <w:top w:val="single" w:sz="4" w:space="0" w:color="000000"/>
              <w:left w:val="single" w:sz="4" w:space="0" w:color="000000"/>
              <w:bottom w:val="nil"/>
              <w:right w:val="single" w:sz="4" w:space="0" w:color="000000"/>
            </w:tcBorders>
            <w:vAlign w:val="center"/>
          </w:tcPr>
          <w:p w14:paraId="136B33B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保険金額（受取額）（円）</w:t>
            </w:r>
          </w:p>
        </w:tc>
        <w:tc>
          <w:tcPr>
            <w:tcW w:w="1526" w:type="dxa"/>
            <w:tcBorders>
              <w:top w:val="single" w:sz="4" w:space="0" w:color="000000"/>
              <w:left w:val="single" w:sz="4" w:space="0" w:color="000000"/>
              <w:bottom w:val="nil"/>
              <w:right w:val="single" w:sz="4" w:space="0" w:color="000000"/>
            </w:tcBorders>
            <w:vAlign w:val="center"/>
          </w:tcPr>
          <w:p w14:paraId="12AB584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受取人</w:t>
            </w:r>
          </w:p>
        </w:tc>
      </w:tr>
      <w:tr w:rsidR="005C1AE4" w:rsidRPr="000476D1" w14:paraId="33BF3952" w14:textId="77777777" w:rsidTr="0007622F">
        <w:trPr>
          <w:trHeight w:val="454"/>
        </w:trPr>
        <w:tc>
          <w:tcPr>
            <w:tcW w:w="2234" w:type="dxa"/>
            <w:tcBorders>
              <w:top w:val="single" w:sz="4" w:space="0" w:color="000000"/>
              <w:left w:val="single" w:sz="4" w:space="0" w:color="000000"/>
              <w:bottom w:val="nil"/>
              <w:right w:val="single" w:sz="4" w:space="0" w:color="000000"/>
            </w:tcBorders>
            <w:vAlign w:val="center"/>
          </w:tcPr>
          <w:p w14:paraId="45DA330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nil"/>
              <w:right w:val="single" w:sz="4" w:space="0" w:color="000000"/>
            </w:tcBorders>
            <w:vAlign w:val="center"/>
          </w:tcPr>
          <w:p w14:paraId="5EE4F17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744" w:type="dxa"/>
            <w:tcBorders>
              <w:top w:val="single" w:sz="4" w:space="0" w:color="000000"/>
              <w:left w:val="single" w:sz="4" w:space="0" w:color="000000"/>
              <w:bottom w:val="nil"/>
              <w:right w:val="single" w:sz="4" w:space="0" w:color="000000"/>
            </w:tcBorders>
            <w:vAlign w:val="center"/>
          </w:tcPr>
          <w:p w14:paraId="1010D646"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2180" w:type="dxa"/>
            <w:tcBorders>
              <w:top w:val="single" w:sz="4" w:space="0" w:color="000000"/>
              <w:left w:val="single" w:sz="4" w:space="0" w:color="000000"/>
              <w:bottom w:val="nil"/>
              <w:right w:val="single" w:sz="4" w:space="0" w:color="000000"/>
            </w:tcBorders>
            <w:vAlign w:val="center"/>
          </w:tcPr>
          <w:p w14:paraId="70F9060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1C6A43F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117D5C50" w14:textId="77777777" w:rsidTr="0007622F">
        <w:trPr>
          <w:trHeight w:val="454"/>
        </w:trPr>
        <w:tc>
          <w:tcPr>
            <w:tcW w:w="2234" w:type="dxa"/>
            <w:tcBorders>
              <w:top w:val="single" w:sz="4" w:space="0" w:color="000000"/>
              <w:left w:val="single" w:sz="4" w:space="0" w:color="000000"/>
              <w:bottom w:val="nil"/>
              <w:right w:val="single" w:sz="4" w:space="0" w:color="000000"/>
            </w:tcBorders>
            <w:vAlign w:val="center"/>
          </w:tcPr>
          <w:p w14:paraId="4A06D4A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nil"/>
              <w:right w:val="single" w:sz="4" w:space="0" w:color="000000"/>
            </w:tcBorders>
            <w:vAlign w:val="center"/>
          </w:tcPr>
          <w:p w14:paraId="03191105"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744" w:type="dxa"/>
            <w:tcBorders>
              <w:top w:val="single" w:sz="4" w:space="0" w:color="000000"/>
              <w:left w:val="single" w:sz="4" w:space="0" w:color="000000"/>
              <w:bottom w:val="nil"/>
              <w:right w:val="single" w:sz="4" w:space="0" w:color="000000"/>
            </w:tcBorders>
            <w:vAlign w:val="center"/>
          </w:tcPr>
          <w:p w14:paraId="73AE941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2180" w:type="dxa"/>
            <w:tcBorders>
              <w:top w:val="single" w:sz="4" w:space="0" w:color="000000"/>
              <w:left w:val="single" w:sz="4" w:space="0" w:color="000000"/>
              <w:bottom w:val="nil"/>
              <w:right w:val="single" w:sz="4" w:space="0" w:color="000000"/>
            </w:tcBorders>
            <w:vAlign w:val="center"/>
          </w:tcPr>
          <w:p w14:paraId="0B73A40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6E677195"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56E14F46" w14:textId="77777777" w:rsidTr="0007622F">
        <w:trPr>
          <w:trHeight w:val="454"/>
        </w:trPr>
        <w:tc>
          <w:tcPr>
            <w:tcW w:w="2234" w:type="dxa"/>
            <w:tcBorders>
              <w:top w:val="single" w:sz="4" w:space="0" w:color="000000"/>
              <w:left w:val="single" w:sz="4" w:space="0" w:color="000000"/>
              <w:bottom w:val="nil"/>
              <w:right w:val="single" w:sz="4" w:space="0" w:color="000000"/>
            </w:tcBorders>
            <w:vAlign w:val="center"/>
          </w:tcPr>
          <w:p w14:paraId="114B343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nil"/>
              <w:right w:val="single" w:sz="4" w:space="0" w:color="000000"/>
            </w:tcBorders>
            <w:vAlign w:val="center"/>
          </w:tcPr>
          <w:p w14:paraId="0D1F02F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744" w:type="dxa"/>
            <w:tcBorders>
              <w:top w:val="single" w:sz="4" w:space="0" w:color="000000"/>
              <w:left w:val="single" w:sz="4" w:space="0" w:color="000000"/>
              <w:bottom w:val="nil"/>
              <w:right w:val="single" w:sz="4" w:space="0" w:color="000000"/>
            </w:tcBorders>
            <w:vAlign w:val="center"/>
          </w:tcPr>
          <w:p w14:paraId="79C08CA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2180" w:type="dxa"/>
            <w:tcBorders>
              <w:top w:val="single" w:sz="4" w:space="0" w:color="000000"/>
              <w:left w:val="single" w:sz="4" w:space="0" w:color="000000"/>
              <w:bottom w:val="nil"/>
              <w:right w:val="single" w:sz="4" w:space="0" w:color="000000"/>
            </w:tcBorders>
            <w:vAlign w:val="center"/>
          </w:tcPr>
          <w:p w14:paraId="6AE19A5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nil"/>
              <w:right w:val="single" w:sz="4" w:space="0" w:color="000000"/>
            </w:tcBorders>
            <w:vAlign w:val="center"/>
          </w:tcPr>
          <w:p w14:paraId="6BEBF9F6"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r w:rsidR="005C1AE4" w:rsidRPr="000476D1" w14:paraId="1999F49E" w14:textId="77777777" w:rsidTr="0007622F">
        <w:trPr>
          <w:trHeight w:val="454"/>
        </w:trPr>
        <w:tc>
          <w:tcPr>
            <w:tcW w:w="2234" w:type="dxa"/>
            <w:tcBorders>
              <w:top w:val="single" w:sz="4" w:space="0" w:color="000000"/>
              <w:left w:val="single" w:sz="4" w:space="0" w:color="000000"/>
              <w:bottom w:val="single" w:sz="4" w:space="0" w:color="auto"/>
              <w:right w:val="single" w:sz="4" w:space="0" w:color="000000"/>
            </w:tcBorders>
            <w:vAlign w:val="center"/>
          </w:tcPr>
          <w:p w14:paraId="1CAB027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635" w:type="dxa"/>
            <w:tcBorders>
              <w:top w:val="single" w:sz="4" w:space="0" w:color="000000"/>
              <w:left w:val="single" w:sz="4" w:space="0" w:color="000000"/>
              <w:bottom w:val="single" w:sz="4" w:space="0" w:color="auto"/>
              <w:right w:val="single" w:sz="4" w:space="0" w:color="000000"/>
            </w:tcBorders>
            <w:vAlign w:val="center"/>
          </w:tcPr>
          <w:p w14:paraId="678AD830"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744" w:type="dxa"/>
            <w:tcBorders>
              <w:top w:val="single" w:sz="4" w:space="0" w:color="000000"/>
              <w:left w:val="single" w:sz="4" w:space="0" w:color="000000"/>
              <w:bottom w:val="single" w:sz="4" w:space="0" w:color="auto"/>
              <w:right w:val="single" w:sz="4" w:space="0" w:color="000000"/>
            </w:tcBorders>
            <w:vAlign w:val="center"/>
          </w:tcPr>
          <w:p w14:paraId="5494896B"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2180" w:type="dxa"/>
            <w:tcBorders>
              <w:top w:val="single" w:sz="4" w:space="0" w:color="000000"/>
              <w:left w:val="single" w:sz="4" w:space="0" w:color="000000"/>
              <w:bottom w:val="single" w:sz="4" w:space="0" w:color="auto"/>
              <w:right w:val="single" w:sz="4" w:space="0" w:color="000000"/>
            </w:tcBorders>
            <w:vAlign w:val="center"/>
          </w:tcPr>
          <w:p w14:paraId="6168C1D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526" w:type="dxa"/>
            <w:tcBorders>
              <w:top w:val="single" w:sz="4" w:space="0" w:color="000000"/>
              <w:left w:val="single" w:sz="4" w:space="0" w:color="000000"/>
              <w:bottom w:val="single" w:sz="4" w:space="0" w:color="auto"/>
              <w:right w:val="single" w:sz="4" w:space="0" w:color="000000"/>
            </w:tcBorders>
            <w:vAlign w:val="center"/>
          </w:tcPr>
          <w:p w14:paraId="0AE1F5A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bl>
    <w:p w14:paraId="424A08EC" w14:textId="77777777" w:rsidR="005C1AE4" w:rsidRPr="000476D1" w:rsidRDefault="005C1AE4" w:rsidP="005C1AE4">
      <w:pPr>
        <w:snapToGrid w:val="0"/>
        <w:ind w:left="222" w:hanging="220"/>
        <w:rPr>
          <w:rFonts w:cs="ＭＳ ゴシック"/>
          <w:b/>
          <w:bCs/>
          <w:spacing w:val="2"/>
        </w:rPr>
      </w:pPr>
    </w:p>
    <w:p w14:paraId="2D451011" w14:textId="77777777" w:rsidR="005C1AE4" w:rsidRPr="000476D1" w:rsidRDefault="005C1AE4" w:rsidP="005C1AE4">
      <w:pPr>
        <w:snapToGrid w:val="0"/>
        <w:ind w:left="222" w:hanging="220"/>
        <w:rPr>
          <w:rFonts w:cs="ＭＳ ゴシック"/>
          <w:b/>
          <w:bCs/>
          <w:spacing w:val="2"/>
          <w:sz w:val="26"/>
          <w:szCs w:val="26"/>
        </w:rPr>
      </w:pPr>
      <w:r w:rsidRPr="000476D1">
        <w:rPr>
          <w:rFonts w:cs="ＭＳ ゴシック" w:hint="eastAsia"/>
          <w:b/>
          <w:bCs/>
          <w:spacing w:val="2"/>
          <w:sz w:val="26"/>
          <w:szCs w:val="26"/>
        </w:rPr>
        <w:t>４　貸金（債権）・負債（債務）</w:t>
      </w:r>
    </w:p>
    <w:p w14:paraId="4D8616D8" w14:textId="77777777" w:rsidR="005C1AE4" w:rsidRPr="000476D1" w:rsidRDefault="005C1AE4" w:rsidP="005C1AE4">
      <w:pPr>
        <w:snapToGrid w:val="0"/>
        <w:ind w:left="222" w:hanging="220"/>
        <w:rPr>
          <w:rFonts w:cs="ＭＳ ゴシック"/>
          <w:b/>
          <w:bCs/>
          <w:spacing w:val="2"/>
          <w:sz w:val="26"/>
          <w:szCs w:val="26"/>
        </w:rPr>
      </w:pPr>
      <w:r w:rsidRPr="000476D1">
        <w:rPr>
          <w:rFonts w:cs="ＭＳ ゴシック" w:hint="eastAsia"/>
          <w:b/>
          <w:bCs/>
          <w:spacing w:val="2"/>
          <w:sz w:val="26"/>
          <w:szCs w:val="26"/>
        </w:rPr>
        <w:t xml:space="preserve">　</w:t>
      </w:r>
      <w:r w:rsidRPr="000476D1">
        <w:rPr>
          <w:rFonts w:cs="ＭＳ ゴシック" w:hint="eastAsia"/>
          <w:bCs/>
          <w:spacing w:val="2"/>
        </w:rPr>
        <w:t>□　前回報告から変わりありません。　□　本人の財産の内容は以下のとおりです。</w:t>
      </w:r>
    </w:p>
    <w:tbl>
      <w:tblPr>
        <w:tblW w:w="931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2256"/>
        <w:gridCol w:w="1864"/>
        <w:gridCol w:w="1864"/>
        <w:gridCol w:w="1864"/>
      </w:tblGrid>
      <w:tr w:rsidR="005C1AE4" w:rsidRPr="000476D1" w14:paraId="082D4E63" w14:textId="77777777" w:rsidTr="0007622F">
        <w:trPr>
          <w:trHeight w:val="454"/>
        </w:trPr>
        <w:tc>
          <w:tcPr>
            <w:tcW w:w="1471" w:type="dxa"/>
            <w:tcBorders>
              <w:top w:val="single" w:sz="4" w:space="0" w:color="000000"/>
              <w:left w:val="single" w:sz="4" w:space="0" w:color="000000"/>
              <w:bottom w:val="single" w:sz="4" w:space="0" w:color="000000"/>
              <w:right w:val="single" w:sz="4" w:space="0" w:color="000000"/>
            </w:tcBorders>
            <w:vAlign w:val="center"/>
          </w:tcPr>
          <w:p w14:paraId="2C273EE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債権・債務の別</w:t>
            </w:r>
          </w:p>
        </w:tc>
        <w:tc>
          <w:tcPr>
            <w:tcW w:w="2256" w:type="dxa"/>
            <w:tcBorders>
              <w:top w:val="single" w:sz="4" w:space="0" w:color="000000"/>
              <w:left w:val="single" w:sz="4" w:space="0" w:color="000000"/>
              <w:bottom w:val="single" w:sz="4" w:space="0" w:color="000000"/>
              <w:right w:val="single" w:sz="4" w:space="0" w:color="000000"/>
            </w:tcBorders>
            <w:vAlign w:val="center"/>
          </w:tcPr>
          <w:p w14:paraId="78A5D77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債権者（債務者）名</w:t>
            </w:r>
          </w:p>
        </w:tc>
        <w:tc>
          <w:tcPr>
            <w:tcW w:w="1864" w:type="dxa"/>
            <w:tcBorders>
              <w:top w:val="single" w:sz="4" w:space="0" w:color="000000"/>
              <w:left w:val="single" w:sz="4" w:space="0" w:color="000000"/>
              <w:bottom w:val="single" w:sz="4" w:space="0" w:color="000000"/>
              <w:right w:val="single" w:sz="4" w:space="0" w:color="000000"/>
            </w:tcBorders>
            <w:vAlign w:val="center"/>
          </w:tcPr>
          <w:p w14:paraId="0D49155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返済（借入）額（円）</w:t>
            </w:r>
          </w:p>
        </w:tc>
        <w:tc>
          <w:tcPr>
            <w:tcW w:w="1864" w:type="dxa"/>
            <w:tcBorders>
              <w:top w:val="single" w:sz="4" w:space="0" w:color="000000"/>
              <w:left w:val="single" w:sz="4" w:space="0" w:color="000000"/>
              <w:bottom w:val="single" w:sz="4" w:space="0" w:color="000000"/>
              <w:right w:val="single" w:sz="4" w:space="0" w:color="000000"/>
            </w:tcBorders>
            <w:vAlign w:val="center"/>
          </w:tcPr>
          <w:p w14:paraId="47C40A76"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残額（円）</w:t>
            </w:r>
          </w:p>
        </w:tc>
        <w:tc>
          <w:tcPr>
            <w:tcW w:w="1864" w:type="dxa"/>
            <w:tcBorders>
              <w:top w:val="single" w:sz="4" w:space="0" w:color="000000"/>
              <w:left w:val="single" w:sz="4" w:space="0" w:color="000000"/>
              <w:bottom w:val="single" w:sz="4" w:space="0" w:color="000000"/>
              <w:right w:val="single" w:sz="4" w:space="0" w:color="000000"/>
            </w:tcBorders>
            <w:vAlign w:val="center"/>
          </w:tcPr>
          <w:p w14:paraId="46D22DA1"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返済方法</w:t>
            </w:r>
          </w:p>
        </w:tc>
      </w:tr>
      <w:tr w:rsidR="005C1AE4" w:rsidRPr="000476D1" w14:paraId="4B3EE141" w14:textId="77777777" w:rsidTr="0007622F">
        <w:trPr>
          <w:trHeight w:val="454"/>
        </w:trPr>
        <w:tc>
          <w:tcPr>
            <w:tcW w:w="1471" w:type="dxa"/>
            <w:tcBorders>
              <w:top w:val="single" w:sz="4" w:space="0" w:color="000000"/>
              <w:left w:val="single" w:sz="4" w:space="0" w:color="000000"/>
              <w:bottom w:val="single" w:sz="4" w:space="0" w:color="000000"/>
              <w:right w:val="single" w:sz="4" w:space="0" w:color="000000"/>
            </w:tcBorders>
            <w:vAlign w:val="center"/>
          </w:tcPr>
          <w:p w14:paraId="4D24D7B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債権・債務</w:t>
            </w:r>
          </w:p>
        </w:tc>
        <w:tc>
          <w:tcPr>
            <w:tcW w:w="2256" w:type="dxa"/>
            <w:tcBorders>
              <w:top w:val="single" w:sz="4" w:space="0" w:color="000000"/>
              <w:left w:val="single" w:sz="4" w:space="0" w:color="000000"/>
              <w:bottom w:val="single" w:sz="4" w:space="0" w:color="000000"/>
              <w:right w:val="single" w:sz="4" w:space="0" w:color="000000"/>
            </w:tcBorders>
            <w:vAlign w:val="center"/>
          </w:tcPr>
          <w:p w14:paraId="1974B10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vAlign w:val="center"/>
          </w:tcPr>
          <w:p w14:paraId="2CB8CED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vAlign w:val="center"/>
          </w:tcPr>
          <w:p w14:paraId="48E49BE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053E89F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r w:rsidR="005C1AE4" w:rsidRPr="000476D1" w14:paraId="19D9FA02" w14:textId="77777777" w:rsidTr="0007622F">
        <w:trPr>
          <w:trHeight w:val="454"/>
        </w:trPr>
        <w:tc>
          <w:tcPr>
            <w:tcW w:w="1471" w:type="dxa"/>
            <w:tcBorders>
              <w:top w:val="single" w:sz="4" w:space="0" w:color="000000"/>
              <w:left w:val="single" w:sz="4" w:space="0" w:color="000000"/>
              <w:bottom w:val="single" w:sz="4" w:space="0" w:color="000000"/>
              <w:right w:val="single" w:sz="4" w:space="0" w:color="000000"/>
            </w:tcBorders>
            <w:vAlign w:val="center"/>
          </w:tcPr>
          <w:p w14:paraId="46545A5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債権・債務</w:t>
            </w:r>
          </w:p>
        </w:tc>
        <w:tc>
          <w:tcPr>
            <w:tcW w:w="2256" w:type="dxa"/>
            <w:tcBorders>
              <w:top w:val="single" w:sz="4" w:space="0" w:color="000000"/>
              <w:left w:val="single" w:sz="4" w:space="0" w:color="000000"/>
              <w:bottom w:val="single" w:sz="4" w:space="0" w:color="000000"/>
              <w:right w:val="single" w:sz="4" w:space="0" w:color="000000"/>
            </w:tcBorders>
            <w:vAlign w:val="center"/>
          </w:tcPr>
          <w:p w14:paraId="2D1BCD99"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vAlign w:val="center"/>
          </w:tcPr>
          <w:p w14:paraId="1EAB2D5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vAlign w:val="center"/>
          </w:tcPr>
          <w:p w14:paraId="27F641E3"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2D4A638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r w:rsidR="005C1AE4" w:rsidRPr="000476D1" w14:paraId="3FB03C2E" w14:textId="77777777" w:rsidTr="0007622F">
        <w:trPr>
          <w:trHeight w:val="454"/>
        </w:trPr>
        <w:tc>
          <w:tcPr>
            <w:tcW w:w="1471" w:type="dxa"/>
            <w:tcBorders>
              <w:top w:val="single" w:sz="4" w:space="0" w:color="000000"/>
              <w:left w:val="single" w:sz="4" w:space="0" w:color="000000"/>
              <w:bottom w:val="single" w:sz="4" w:space="0" w:color="000000"/>
              <w:right w:val="single" w:sz="4" w:space="0" w:color="000000"/>
            </w:tcBorders>
            <w:vAlign w:val="center"/>
          </w:tcPr>
          <w:p w14:paraId="5A58D3C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債権・債務</w:t>
            </w:r>
          </w:p>
        </w:tc>
        <w:tc>
          <w:tcPr>
            <w:tcW w:w="2256" w:type="dxa"/>
            <w:tcBorders>
              <w:top w:val="single" w:sz="4" w:space="0" w:color="000000"/>
              <w:left w:val="single" w:sz="4" w:space="0" w:color="000000"/>
              <w:bottom w:val="single" w:sz="4" w:space="0" w:color="000000"/>
              <w:right w:val="single" w:sz="4" w:space="0" w:color="000000"/>
            </w:tcBorders>
            <w:vAlign w:val="center"/>
          </w:tcPr>
          <w:p w14:paraId="1CC143D9"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vAlign w:val="center"/>
          </w:tcPr>
          <w:p w14:paraId="3D54AB6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vAlign w:val="center"/>
          </w:tcPr>
          <w:p w14:paraId="74408ADF"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000000"/>
              <w:right w:val="single" w:sz="4" w:space="0" w:color="000000"/>
            </w:tcBorders>
          </w:tcPr>
          <w:p w14:paraId="6B1C81E6"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r w:rsidR="005C1AE4" w:rsidRPr="000476D1" w14:paraId="735002A9" w14:textId="77777777" w:rsidTr="0007622F">
        <w:trPr>
          <w:trHeight w:val="454"/>
        </w:trPr>
        <w:tc>
          <w:tcPr>
            <w:tcW w:w="3727" w:type="dxa"/>
            <w:gridSpan w:val="2"/>
            <w:tcBorders>
              <w:top w:val="single" w:sz="4" w:space="0" w:color="000000"/>
              <w:left w:val="single" w:sz="4" w:space="0" w:color="000000"/>
              <w:bottom w:val="single" w:sz="4" w:space="0" w:color="000000"/>
              <w:right w:val="single" w:sz="4" w:space="0" w:color="000000"/>
            </w:tcBorders>
            <w:vAlign w:val="center"/>
          </w:tcPr>
          <w:p w14:paraId="670192A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合　計</w:t>
            </w:r>
          </w:p>
        </w:tc>
        <w:tc>
          <w:tcPr>
            <w:tcW w:w="1864" w:type="dxa"/>
            <w:tcBorders>
              <w:top w:val="single" w:sz="4" w:space="0" w:color="000000"/>
              <w:left w:val="single" w:sz="4" w:space="0" w:color="000000"/>
              <w:bottom w:val="single" w:sz="4" w:space="0" w:color="000000"/>
              <w:right w:val="single" w:sz="4" w:space="0" w:color="000000"/>
            </w:tcBorders>
            <w:vAlign w:val="center"/>
          </w:tcPr>
          <w:p w14:paraId="426386ED"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864" w:type="dxa"/>
            <w:tcBorders>
              <w:top w:val="single" w:sz="4" w:space="0" w:color="000000"/>
              <w:left w:val="single" w:sz="4" w:space="0" w:color="000000"/>
              <w:bottom w:val="single" w:sz="4" w:space="0" w:color="000000"/>
              <w:right w:val="single" w:sz="4" w:space="0" w:color="000000"/>
            </w:tcBorders>
            <w:vAlign w:val="center"/>
          </w:tcPr>
          <w:p w14:paraId="7F3C1AC5"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c>
          <w:tcPr>
            <w:tcW w:w="1864" w:type="dxa"/>
            <w:tcBorders>
              <w:top w:val="single" w:sz="4" w:space="0" w:color="000000"/>
              <w:left w:val="single" w:sz="4" w:space="0" w:color="000000"/>
              <w:bottom w:val="nil"/>
              <w:right w:val="nil"/>
            </w:tcBorders>
          </w:tcPr>
          <w:p w14:paraId="3FDBEE4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rPr>
            </w:pPr>
          </w:p>
        </w:tc>
      </w:tr>
    </w:tbl>
    <w:p w14:paraId="5F82FF6F" w14:textId="77777777" w:rsidR="005C1AE4" w:rsidRPr="000476D1" w:rsidRDefault="005C1AE4" w:rsidP="005C1AE4">
      <w:pPr>
        <w:snapToGrid w:val="0"/>
        <w:ind w:left="222" w:hanging="220"/>
        <w:rPr>
          <w:rFonts w:cs="ＭＳ ゴシック"/>
          <w:b/>
          <w:bCs/>
          <w:spacing w:val="2"/>
        </w:rPr>
      </w:pPr>
    </w:p>
    <w:p w14:paraId="3F8E30D9" w14:textId="77777777" w:rsidR="005C1AE4" w:rsidRPr="000476D1" w:rsidRDefault="005C1AE4" w:rsidP="005C1AE4">
      <w:pPr>
        <w:snapToGrid w:val="0"/>
        <w:ind w:left="222" w:hanging="220"/>
        <w:rPr>
          <w:rFonts w:cs="ＭＳ ゴシック"/>
          <w:b/>
          <w:bCs/>
          <w:spacing w:val="2"/>
          <w:sz w:val="26"/>
          <w:szCs w:val="26"/>
        </w:rPr>
      </w:pPr>
      <w:r w:rsidRPr="000476D1">
        <w:rPr>
          <w:rFonts w:cs="ＭＳ ゴシック" w:hint="eastAsia"/>
          <w:b/>
          <w:bCs/>
          <w:spacing w:val="2"/>
          <w:sz w:val="26"/>
          <w:szCs w:val="26"/>
        </w:rPr>
        <w:t>５　その他（投資信託，株式，公債，社債，手形，小切手など）</w:t>
      </w:r>
    </w:p>
    <w:p w14:paraId="4CF4C169" w14:textId="77777777" w:rsidR="005C1AE4" w:rsidRPr="000476D1" w:rsidRDefault="005C1AE4" w:rsidP="005C1AE4">
      <w:pPr>
        <w:snapToGrid w:val="0"/>
        <w:ind w:left="222" w:hanging="220"/>
        <w:rPr>
          <w:rFonts w:cs="ＭＳ ゴシック"/>
          <w:b/>
          <w:bCs/>
          <w:spacing w:val="2"/>
          <w:sz w:val="26"/>
          <w:szCs w:val="26"/>
        </w:rPr>
      </w:pPr>
      <w:r w:rsidRPr="000476D1">
        <w:rPr>
          <w:rFonts w:cs="ＭＳ ゴシック" w:hint="eastAsia"/>
          <w:b/>
          <w:bCs/>
          <w:spacing w:val="2"/>
          <w:sz w:val="26"/>
          <w:szCs w:val="26"/>
        </w:rPr>
        <w:t xml:space="preserve">　</w:t>
      </w:r>
      <w:r w:rsidRPr="000476D1">
        <w:rPr>
          <w:rFonts w:cs="ＭＳ ゴシック" w:hint="eastAsia"/>
          <w:bCs/>
          <w:spacing w:val="2"/>
        </w:rPr>
        <w:t>□　前回報告から変わりありません。　□　本人の財産の内容は以下のとおりです。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4"/>
        <w:gridCol w:w="1864"/>
        <w:gridCol w:w="1864"/>
        <w:gridCol w:w="1864"/>
      </w:tblGrid>
      <w:tr w:rsidR="005C1AE4" w:rsidRPr="000476D1" w14:paraId="6DAA1BB3" w14:textId="77777777" w:rsidTr="0007622F">
        <w:trPr>
          <w:trHeight w:val="454"/>
        </w:trPr>
        <w:tc>
          <w:tcPr>
            <w:tcW w:w="1863" w:type="dxa"/>
            <w:tcBorders>
              <w:top w:val="single" w:sz="4" w:space="0" w:color="000000"/>
              <w:left w:val="single" w:sz="4" w:space="0" w:color="000000"/>
              <w:bottom w:val="nil"/>
              <w:right w:val="single" w:sz="4" w:space="0" w:color="000000"/>
            </w:tcBorders>
            <w:vAlign w:val="center"/>
          </w:tcPr>
          <w:p w14:paraId="64ACA50C"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種　類</w:t>
            </w:r>
          </w:p>
        </w:tc>
        <w:tc>
          <w:tcPr>
            <w:tcW w:w="1864" w:type="dxa"/>
            <w:tcBorders>
              <w:top w:val="single" w:sz="4" w:space="0" w:color="000000"/>
              <w:left w:val="single" w:sz="4" w:space="0" w:color="000000"/>
              <w:bottom w:val="nil"/>
              <w:right w:val="single" w:sz="4" w:space="0" w:color="000000"/>
            </w:tcBorders>
            <w:vAlign w:val="center"/>
          </w:tcPr>
          <w:p w14:paraId="4E44974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銘柄，振出人等</w:t>
            </w:r>
          </w:p>
        </w:tc>
        <w:tc>
          <w:tcPr>
            <w:tcW w:w="1864" w:type="dxa"/>
            <w:tcBorders>
              <w:top w:val="single" w:sz="4" w:space="0" w:color="000000"/>
              <w:left w:val="single" w:sz="4" w:space="0" w:color="000000"/>
              <w:bottom w:val="nil"/>
              <w:right w:val="single" w:sz="4" w:space="0" w:color="000000"/>
            </w:tcBorders>
            <w:vAlign w:val="center"/>
          </w:tcPr>
          <w:p w14:paraId="386C3112"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額面金額</w:t>
            </w:r>
          </w:p>
        </w:tc>
        <w:tc>
          <w:tcPr>
            <w:tcW w:w="1864" w:type="dxa"/>
            <w:tcBorders>
              <w:top w:val="single" w:sz="4" w:space="0" w:color="000000"/>
              <w:left w:val="single" w:sz="4" w:space="0" w:color="000000"/>
              <w:bottom w:val="nil"/>
              <w:right w:val="single" w:sz="4" w:space="0" w:color="000000"/>
            </w:tcBorders>
            <w:vAlign w:val="center"/>
          </w:tcPr>
          <w:p w14:paraId="29A354C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数　量</w:t>
            </w:r>
          </w:p>
        </w:tc>
        <w:tc>
          <w:tcPr>
            <w:tcW w:w="1864" w:type="dxa"/>
            <w:tcBorders>
              <w:top w:val="single" w:sz="4" w:space="0" w:color="000000"/>
              <w:left w:val="single" w:sz="4" w:space="0" w:color="000000"/>
              <w:bottom w:val="nil"/>
              <w:right w:val="single" w:sz="4" w:space="0" w:color="000000"/>
            </w:tcBorders>
            <w:vAlign w:val="center"/>
          </w:tcPr>
          <w:p w14:paraId="79F957CC"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評価額合計</w:t>
            </w:r>
          </w:p>
        </w:tc>
      </w:tr>
      <w:tr w:rsidR="005C1AE4" w:rsidRPr="000476D1" w14:paraId="7B69C7FF" w14:textId="77777777" w:rsidTr="0007622F">
        <w:trPr>
          <w:trHeight w:val="454"/>
        </w:trPr>
        <w:tc>
          <w:tcPr>
            <w:tcW w:w="1863" w:type="dxa"/>
            <w:tcBorders>
              <w:top w:val="single" w:sz="4" w:space="0" w:color="000000"/>
              <w:left w:val="single" w:sz="4" w:space="0" w:color="000000"/>
              <w:bottom w:val="nil"/>
              <w:right w:val="single" w:sz="4" w:space="0" w:color="000000"/>
            </w:tcBorders>
            <w:vAlign w:val="center"/>
          </w:tcPr>
          <w:p w14:paraId="31F5A62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37F2FC75"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7FCBDE6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4B1F3330"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06FB8D56"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r w:rsidR="005C1AE4" w:rsidRPr="000476D1" w14:paraId="3DCD58AD" w14:textId="77777777" w:rsidTr="0007622F">
        <w:trPr>
          <w:trHeight w:val="454"/>
        </w:trPr>
        <w:tc>
          <w:tcPr>
            <w:tcW w:w="1863" w:type="dxa"/>
            <w:tcBorders>
              <w:top w:val="single" w:sz="4" w:space="0" w:color="000000"/>
              <w:left w:val="single" w:sz="4" w:space="0" w:color="000000"/>
              <w:bottom w:val="nil"/>
              <w:right w:val="single" w:sz="4" w:space="0" w:color="000000"/>
            </w:tcBorders>
            <w:vAlign w:val="center"/>
          </w:tcPr>
          <w:p w14:paraId="242A84D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0E36E1AF"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6A7CA52D"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4AD9AECD"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1C13C731"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r w:rsidR="005C1AE4" w:rsidRPr="000476D1" w14:paraId="54752A1F" w14:textId="77777777" w:rsidTr="0007622F">
        <w:trPr>
          <w:trHeight w:val="454"/>
        </w:trPr>
        <w:tc>
          <w:tcPr>
            <w:tcW w:w="1863" w:type="dxa"/>
            <w:tcBorders>
              <w:top w:val="single" w:sz="4" w:space="0" w:color="000000"/>
              <w:left w:val="single" w:sz="4" w:space="0" w:color="000000"/>
              <w:bottom w:val="nil"/>
              <w:right w:val="single" w:sz="4" w:space="0" w:color="000000"/>
            </w:tcBorders>
            <w:vAlign w:val="center"/>
          </w:tcPr>
          <w:p w14:paraId="09CFAF54"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7F85F21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50A6697A"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1B293B79"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nil"/>
              <w:right w:val="single" w:sz="4" w:space="0" w:color="000000"/>
            </w:tcBorders>
            <w:vAlign w:val="center"/>
          </w:tcPr>
          <w:p w14:paraId="17DB55B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r w:rsidR="005C1AE4" w:rsidRPr="000476D1" w14:paraId="32B2F49F" w14:textId="77777777" w:rsidTr="0007622F">
        <w:trPr>
          <w:trHeight w:val="454"/>
        </w:trPr>
        <w:tc>
          <w:tcPr>
            <w:tcW w:w="1863" w:type="dxa"/>
            <w:tcBorders>
              <w:top w:val="single" w:sz="4" w:space="0" w:color="000000"/>
              <w:left w:val="single" w:sz="4" w:space="0" w:color="000000"/>
              <w:bottom w:val="single" w:sz="4" w:space="0" w:color="auto"/>
              <w:right w:val="single" w:sz="4" w:space="0" w:color="000000"/>
            </w:tcBorders>
            <w:vAlign w:val="center"/>
          </w:tcPr>
          <w:p w14:paraId="2DDDC7C5"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auto"/>
              <w:right w:val="single" w:sz="4" w:space="0" w:color="000000"/>
            </w:tcBorders>
            <w:vAlign w:val="center"/>
          </w:tcPr>
          <w:p w14:paraId="3045A89C"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auto"/>
              <w:right w:val="single" w:sz="4" w:space="0" w:color="000000"/>
            </w:tcBorders>
            <w:vAlign w:val="center"/>
          </w:tcPr>
          <w:p w14:paraId="7B622C8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auto"/>
              <w:right w:val="single" w:sz="4" w:space="0" w:color="000000"/>
            </w:tcBorders>
            <w:vAlign w:val="center"/>
          </w:tcPr>
          <w:p w14:paraId="00543329"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1864" w:type="dxa"/>
            <w:tcBorders>
              <w:top w:val="single" w:sz="4" w:space="0" w:color="000000"/>
              <w:left w:val="single" w:sz="4" w:space="0" w:color="000000"/>
              <w:bottom w:val="single" w:sz="4" w:space="0" w:color="auto"/>
              <w:right w:val="single" w:sz="4" w:space="0" w:color="000000"/>
            </w:tcBorders>
            <w:vAlign w:val="center"/>
          </w:tcPr>
          <w:p w14:paraId="393B4AD7"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bl>
    <w:p w14:paraId="165F49D0" w14:textId="77777777" w:rsidR="005C1AE4" w:rsidRDefault="005C1AE4" w:rsidP="005C1AE4">
      <w:pPr>
        <w:snapToGrid w:val="0"/>
        <w:ind w:left="222" w:hanging="220"/>
        <w:rPr>
          <w:rFonts w:cs="ＭＳ ゴシック"/>
          <w:b/>
          <w:bCs/>
          <w:spacing w:val="2"/>
        </w:rPr>
      </w:pPr>
    </w:p>
    <w:p w14:paraId="609F6011" w14:textId="77777777" w:rsidR="005C1AE4" w:rsidRDefault="005C1AE4" w:rsidP="005C1AE4">
      <w:pPr>
        <w:snapToGrid w:val="0"/>
        <w:ind w:left="222" w:hanging="220"/>
        <w:rPr>
          <w:rFonts w:cs="ＭＳ ゴシック"/>
          <w:b/>
          <w:bCs/>
          <w:spacing w:val="2"/>
        </w:rPr>
      </w:pPr>
    </w:p>
    <w:p w14:paraId="5D354C28" w14:textId="77777777" w:rsidR="005C1AE4" w:rsidRDefault="005C1AE4" w:rsidP="005C1AE4">
      <w:pPr>
        <w:adjustRightInd/>
        <w:spacing w:line="320" w:lineRule="exact"/>
        <w:ind w:firstLineChars="100" w:firstLine="240"/>
        <w:rPr>
          <w:rFonts w:hAnsi="Times New Roman" w:cs="Times New Roman"/>
          <w:color w:val="auto"/>
        </w:rPr>
      </w:pPr>
      <w:r>
        <w:rPr>
          <w:rFonts w:hint="eastAsia"/>
        </w:rPr>
        <w:t>以上のとおり間違いありません。</w:t>
      </w:r>
    </w:p>
    <w:p w14:paraId="60B78E85" w14:textId="77777777" w:rsidR="005C1AE4" w:rsidRPr="001D4DED" w:rsidRDefault="005C1AE4" w:rsidP="005C1AE4">
      <w:pPr>
        <w:adjustRightInd/>
        <w:spacing w:line="320" w:lineRule="exact"/>
        <w:rPr>
          <w:rFonts w:hAnsi="Times New Roman" w:cs="Times New Roman"/>
          <w:color w:val="auto"/>
        </w:rPr>
      </w:pPr>
    </w:p>
    <w:p w14:paraId="7CE3650C" w14:textId="77777777" w:rsidR="005C1AE4" w:rsidRPr="00B12F2F" w:rsidRDefault="005C1AE4" w:rsidP="005C1AE4">
      <w:pPr>
        <w:adjustRightInd/>
        <w:spacing w:line="320" w:lineRule="exact"/>
        <w:rPr>
          <w:rFonts w:hAnsi="Times New Roman" w:cs="Times New Roman"/>
          <w:color w:val="auto"/>
        </w:rPr>
      </w:pPr>
      <w:r w:rsidRPr="00B12F2F">
        <w:rPr>
          <w:rFonts w:hint="eastAsia"/>
          <w:color w:val="auto"/>
        </w:rPr>
        <w:t xml:space="preserve">　　　　　　　</w:t>
      </w:r>
      <w:r w:rsidR="003C12E2" w:rsidRPr="003C12E2">
        <w:rPr>
          <w:rFonts w:hint="eastAsia"/>
        </w:rPr>
        <w:t>令和</w:t>
      </w:r>
      <w:r w:rsidRPr="00B12F2F">
        <w:rPr>
          <w:rFonts w:hint="eastAsia"/>
          <w:color w:val="auto"/>
        </w:rPr>
        <w:t xml:space="preserve">　　年　　月　　日</w:t>
      </w:r>
      <w:r>
        <w:rPr>
          <w:rFonts w:hAnsi="Times New Roman" w:cs="Times New Roman" w:hint="eastAsia"/>
          <w:color w:val="auto"/>
        </w:rPr>
        <w:t xml:space="preserve">　　</w:t>
      </w:r>
      <w:r>
        <w:rPr>
          <w:rFonts w:hint="eastAsia"/>
          <w:color w:val="auto"/>
          <w:u w:val="single" w:color="000000"/>
        </w:rPr>
        <w:t xml:space="preserve">作成者　　</w:t>
      </w:r>
      <w:r w:rsidRPr="00B12F2F">
        <w:rPr>
          <w:rFonts w:hint="eastAsia"/>
          <w:color w:val="auto"/>
          <w:u w:val="single" w:color="000000"/>
        </w:rPr>
        <w:t xml:space="preserve">　　　　</w:t>
      </w:r>
      <w:r>
        <w:rPr>
          <w:rFonts w:hint="eastAsia"/>
          <w:color w:val="auto"/>
          <w:u w:val="single" w:color="000000"/>
        </w:rPr>
        <w:t xml:space="preserve">　</w:t>
      </w:r>
      <w:r w:rsidRPr="00B12F2F">
        <w:rPr>
          <w:rFonts w:hint="eastAsia"/>
          <w:color w:val="auto"/>
          <w:u w:val="single" w:color="000000"/>
        </w:rPr>
        <w:t xml:space="preserve">　　　印</w:t>
      </w:r>
    </w:p>
    <w:p w14:paraId="3AA86A4E" w14:textId="77777777" w:rsidR="005C1AE4" w:rsidRDefault="005C1AE4" w:rsidP="005C1AE4">
      <w:pPr>
        <w:snapToGrid w:val="0"/>
        <w:ind w:left="222" w:hanging="220"/>
        <w:rPr>
          <w:rFonts w:cs="ＭＳ ゴシック"/>
          <w:bCs/>
          <w:spacing w:val="2"/>
        </w:rPr>
      </w:pPr>
    </w:p>
    <w:p w14:paraId="6A03105E" w14:textId="77777777" w:rsidR="005C1AE4" w:rsidRPr="005C1AE4" w:rsidRDefault="005C1AE4" w:rsidP="005C1AE4">
      <w:pPr>
        <w:snapToGrid w:val="0"/>
        <w:ind w:left="222" w:hanging="220"/>
        <w:jc w:val="center"/>
        <w:rPr>
          <w:rFonts w:cs="ＭＳ ゴシック"/>
          <w:bCs/>
          <w:spacing w:val="2"/>
          <w:sz w:val="32"/>
          <w:szCs w:val="32"/>
        </w:rPr>
      </w:pPr>
      <w:r>
        <w:rPr>
          <w:rFonts w:cs="ＭＳ ゴシック"/>
          <w:bCs/>
          <w:spacing w:val="2"/>
        </w:rPr>
        <w:br w:type="page"/>
      </w:r>
      <w:r w:rsidRPr="00400724">
        <w:rPr>
          <w:rFonts w:cs="ＭＳ ゴシック" w:hint="eastAsia"/>
          <w:bCs/>
          <w:spacing w:val="2"/>
          <w:sz w:val="32"/>
          <w:szCs w:val="32"/>
        </w:rPr>
        <w:lastRenderedPageBreak/>
        <w:t>財 産</w:t>
      </w:r>
      <w:r w:rsidRPr="00400724">
        <w:rPr>
          <w:rFonts w:cs="ＭＳ ゴシック"/>
          <w:bCs/>
          <w:spacing w:val="2"/>
          <w:sz w:val="32"/>
          <w:szCs w:val="32"/>
        </w:rPr>
        <w:t xml:space="preserve"> </w:t>
      </w:r>
      <w:r w:rsidRPr="00400724">
        <w:rPr>
          <w:rFonts w:cs="ＭＳ ゴシック" w:hint="eastAsia"/>
          <w:bCs/>
          <w:spacing w:val="2"/>
          <w:sz w:val="32"/>
          <w:szCs w:val="32"/>
        </w:rPr>
        <w:t>目</w:t>
      </w:r>
      <w:r w:rsidRPr="00400724">
        <w:rPr>
          <w:rFonts w:cs="ＭＳ ゴシック"/>
          <w:bCs/>
          <w:spacing w:val="2"/>
          <w:sz w:val="32"/>
          <w:szCs w:val="32"/>
        </w:rPr>
        <w:t xml:space="preserve"> </w:t>
      </w:r>
      <w:r w:rsidRPr="00400724">
        <w:rPr>
          <w:rFonts w:cs="ＭＳ ゴシック" w:hint="eastAsia"/>
          <w:bCs/>
          <w:spacing w:val="2"/>
          <w:sz w:val="32"/>
          <w:szCs w:val="32"/>
        </w:rPr>
        <w:t>録 記 載 例</w:t>
      </w:r>
    </w:p>
    <w:p w14:paraId="1297E4C8" w14:textId="77777777" w:rsidR="005C1AE4" w:rsidRPr="000476D1" w:rsidRDefault="005C1AE4" w:rsidP="005C1AE4">
      <w:pPr>
        <w:snapToGrid w:val="0"/>
        <w:ind w:left="222" w:hanging="220"/>
        <w:rPr>
          <w:rFonts w:cs="ＭＳ ゴシック"/>
        </w:rPr>
      </w:pPr>
      <w:r w:rsidRPr="000476D1">
        <w:rPr>
          <w:rFonts w:cs="ＭＳ ゴシック" w:hint="eastAsia"/>
          <w:bCs/>
          <w:spacing w:val="2"/>
        </w:rPr>
        <w:t>１　預貯金（普通・定期・定額・積立等）・現金</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1199"/>
        <w:gridCol w:w="981"/>
        <w:gridCol w:w="1417"/>
        <w:gridCol w:w="1635"/>
        <w:gridCol w:w="1199"/>
        <w:gridCol w:w="981"/>
      </w:tblGrid>
      <w:tr w:rsidR="005C1AE4" w:rsidRPr="000476D1" w14:paraId="4599B945" w14:textId="77777777" w:rsidTr="0007622F">
        <w:trPr>
          <w:trHeight w:val="397"/>
        </w:trPr>
        <w:tc>
          <w:tcPr>
            <w:tcW w:w="1907" w:type="dxa"/>
            <w:tcBorders>
              <w:top w:val="single" w:sz="4" w:space="0" w:color="000000"/>
              <w:left w:val="single" w:sz="4" w:space="0" w:color="000000"/>
              <w:bottom w:val="nil"/>
              <w:right w:val="single" w:sz="4" w:space="0" w:color="000000"/>
            </w:tcBorders>
            <w:vAlign w:val="center"/>
          </w:tcPr>
          <w:p w14:paraId="68307F1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金融機関名</w:t>
            </w:r>
          </w:p>
        </w:tc>
        <w:tc>
          <w:tcPr>
            <w:tcW w:w="1199" w:type="dxa"/>
            <w:tcBorders>
              <w:top w:val="single" w:sz="4" w:space="0" w:color="000000"/>
              <w:left w:val="single" w:sz="4" w:space="0" w:color="000000"/>
              <w:bottom w:val="nil"/>
              <w:right w:val="single" w:sz="4" w:space="0" w:color="000000"/>
            </w:tcBorders>
            <w:vAlign w:val="center"/>
          </w:tcPr>
          <w:p w14:paraId="27882BD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支店名</w:t>
            </w:r>
          </w:p>
        </w:tc>
        <w:tc>
          <w:tcPr>
            <w:tcW w:w="981" w:type="dxa"/>
            <w:tcBorders>
              <w:top w:val="single" w:sz="4" w:space="0" w:color="000000"/>
              <w:left w:val="single" w:sz="4" w:space="0" w:color="000000"/>
              <w:bottom w:val="nil"/>
              <w:right w:val="single" w:sz="4" w:space="0" w:color="000000"/>
            </w:tcBorders>
            <w:vAlign w:val="center"/>
          </w:tcPr>
          <w:p w14:paraId="2E06771A"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口座種別</w:t>
            </w:r>
          </w:p>
        </w:tc>
        <w:tc>
          <w:tcPr>
            <w:tcW w:w="1417" w:type="dxa"/>
            <w:tcBorders>
              <w:top w:val="single" w:sz="4" w:space="0" w:color="000000"/>
              <w:left w:val="single" w:sz="4" w:space="0" w:color="000000"/>
              <w:bottom w:val="nil"/>
              <w:right w:val="single" w:sz="4" w:space="0" w:color="000000"/>
            </w:tcBorders>
            <w:vAlign w:val="center"/>
          </w:tcPr>
          <w:p w14:paraId="4913E96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口座番号</w:t>
            </w:r>
          </w:p>
        </w:tc>
        <w:tc>
          <w:tcPr>
            <w:tcW w:w="1635" w:type="dxa"/>
            <w:tcBorders>
              <w:top w:val="single" w:sz="4" w:space="0" w:color="000000"/>
              <w:left w:val="single" w:sz="4" w:space="0" w:color="000000"/>
              <w:bottom w:val="nil"/>
              <w:right w:val="single" w:sz="4" w:space="0" w:color="000000"/>
            </w:tcBorders>
            <w:vAlign w:val="center"/>
          </w:tcPr>
          <w:p w14:paraId="1BEED14B"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残高（円）</w:t>
            </w:r>
          </w:p>
        </w:tc>
        <w:tc>
          <w:tcPr>
            <w:tcW w:w="1199" w:type="dxa"/>
            <w:tcBorders>
              <w:top w:val="single" w:sz="4" w:space="0" w:color="000000"/>
              <w:left w:val="single" w:sz="4" w:space="0" w:color="000000"/>
              <w:bottom w:val="nil"/>
              <w:right w:val="single" w:sz="4" w:space="0" w:color="000000"/>
            </w:tcBorders>
            <w:vAlign w:val="center"/>
          </w:tcPr>
          <w:p w14:paraId="33DFE3CB" w14:textId="77777777" w:rsidR="005C1AE4" w:rsidRPr="000476D1" w:rsidRDefault="005C1AE4" w:rsidP="0007622F">
            <w:pPr>
              <w:suppressAutoHyphens/>
              <w:kinsoku w:val="0"/>
              <w:autoSpaceDE w:val="0"/>
              <w:autoSpaceDN w:val="0"/>
              <w:snapToGrid w:val="0"/>
              <w:spacing w:line="240" w:lineRule="atLeast"/>
              <w:jc w:val="center"/>
              <w:rPr>
                <w:rFonts w:cs="Times New Roman"/>
                <w:spacing w:val="6"/>
                <w:sz w:val="21"/>
                <w:szCs w:val="21"/>
              </w:rPr>
            </w:pPr>
            <w:r w:rsidRPr="000476D1">
              <w:rPr>
                <w:rFonts w:cs="ＭＳ ゴシック" w:hint="eastAsia"/>
                <w:sz w:val="20"/>
                <w:szCs w:val="20"/>
              </w:rPr>
              <w:t>最終記帳日</w:t>
            </w:r>
          </w:p>
        </w:tc>
        <w:tc>
          <w:tcPr>
            <w:tcW w:w="981" w:type="dxa"/>
            <w:tcBorders>
              <w:top w:val="single" w:sz="4" w:space="0" w:color="000000"/>
              <w:left w:val="single" w:sz="4" w:space="0" w:color="000000"/>
              <w:bottom w:val="nil"/>
              <w:right w:val="single" w:sz="4" w:space="0" w:color="000000"/>
            </w:tcBorders>
            <w:vAlign w:val="center"/>
          </w:tcPr>
          <w:p w14:paraId="2F32A968" w14:textId="77777777" w:rsidR="005C1AE4" w:rsidRPr="000476D1" w:rsidRDefault="005C1AE4" w:rsidP="0007622F">
            <w:pPr>
              <w:suppressAutoHyphens/>
              <w:kinsoku w:val="0"/>
              <w:autoSpaceDE w:val="0"/>
              <w:autoSpaceDN w:val="0"/>
              <w:snapToGrid w:val="0"/>
              <w:spacing w:line="240" w:lineRule="atLeast"/>
              <w:jc w:val="center"/>
              <w:rPr>
                <w:rFonts w:cs="Times New Roman"/>
                <w:spacing w:val="6"/>
                <w:sz w:val="21"/>
                <w:szCs w:val="21"/>
              </w:rPr>
            </w:pPr>
            <w:r w:rsidRPr="000476D1">
              <w:rPr>
                <w:rFonts w:cs="Times New Roman" w:hint="eastAsia"/>
                <w:spacing w:val="6"/>
                <w:sz w:val="21"/>
                <w:szCs w:val="21"/>
              </w:rPr>
              <w:t>管理者</w:t>
            </w:r>
          </w:p>
        </w:tc>
      </w:tr>
      <w:tr w:rsidR="005C1AE4" w:rsidRPr="000476D1" w14:paraId="6F030036" w14:textId="77777777" w:rsidTr="0007622F">
        <w:trPr>
          <w:trHeight w:val="397"/>
        </w:trPr>
        <w:tc>
          <w:tcPr>
            <w:tcW w:w="1907" w:type="dxa"/>
            <w:tcBorders>
              <w:top w:val="single" w:sz="4" w:space="0" w:color="000000"/>
              <w:left w:val="single" w:sz="4" w:space="0" w:color="000000"/>
              <w:bottom w:val="nil"/>
              <w:right w:val="single" w:sz="4" w:space="0" w:color="000000"/>
            </w:tcBorders>
            <w:vAlign w:val="center"/>
          </w:tcPr>
          <w:p w14:paraId="356578A3"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○○銀行</w:t>
            </w:r>
          </w:p>
        </w:tc>
        <w:tc>
          <w:tcPr>
            <w:tcW w:w="1199" w:type="dxa"/>
            <w:tcBorders>
              <w:top w:val="single" w:sz="4" w:space="0" w:color="000000"/>
              <w:left w:val="single" w:sz="4" w:space="0" w:color="000000"/>
              <w:bottom w:val="nil"/>
              <w:right w:val="single" w:sz="4" w:space="0" w:color="000000"/>
            </w:tcBorders>
            <w:vAlign w:val="center"/>
          </w:tcPr>
          <w:p w14:paraId="10D1E6A0"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Ａ駅前</w:t>
            </w:r>
          </w:p>
        </w:tc>
        <w:tc>
          <w:tcPr>
            <w:tcW w:w="981" w:type="dxa"/>
            <w:tcBorders>
              <w:top w:val="single" w:sz="4" w:space="0" w:color="000000"/>
              <w:left w:val="single" w:sz="4" w:space="0" w:color="000000"/>
              <w:bottom w:val="nil"/>
              <w:right w:val="single" w:sz="4" w:space="0" w:color="000000"/>
            </w:tcBorders>
            <w:vAlign w:val="center"/>
          </w:tcPr>
          <w:p w14:paraId="5F8940B2"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普通</w:t>
            </w:r>
          </w:p>
        </w:tc>
        <w:tc>
          <w:tcPr>
            <w:tcW w:w="1417" w:type="dxa"/>
            <w:tcBorders>
              <w:top w:val="single" w:sz="4" w:space="0" w:color="000000"/>
              <w:left w:val="single" w:sz="4" w:space="0" w:color="000000"/>
              <w:bottom w:val="nil"/>
              <w:right w:val="single" w:sz="4" w:space="0" w:color="000000"/>
            </w:tcBorders>
            <w:vAlign w:val="center"/>
          </w:tcPr>
          <w:p w14:paraId="2F83CBD3"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1234567</w:t>
            </w:r>
          </w:p>
        </w:tc>
        <w:tc>
          <w:tcPr>
            <w:tcW w:w="1635" w:type="dxa"/>
            <w:tcBorders>
              <w:top w:val="single" w:sz="4" w:space="0" w:color="000000"/>
              <w:left w:val="single" w:sz="4" w:space="0" w:color="000000"/>
              <w:bottom w:val="nil"/>
              <w:right w:val="single" w:sz="4" w:space="0" w:color="000000"/>
            </w:tcBorders>
            <w:vAlign w:val="center"/>
          </w:tcPr>
          <w:p w14:paraId="6E2F2B5A"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789,123</w:t>
            </w:r>
          </w:p>
        </w:tc>
        <w:tc>
          <w:tcPr>
            <w:tcW w:w="1199" w:type="dxa"/>
            <w:tcBorders>
              <w:top w:val="single" w:sz="4" w:space="0" w:color="000000"/>
              <w:left w:val="single" w:sz="4" w:space="0" w:color="000000"/>
              <w:bottom w:val="nil"/>
              <w:right w:val="single" w:sz="4" w:space="0" w:color="000000"/>
            </w:tcBorders>
            <w:vAlign w:val="center"/>
          </w:tcPr>
          <w:p w14:paraId="229F0366" w14:textId="77777777" w:rsidR="005C1AE4" w:rsidRPr="000476D1" w:rsidRDefault="003C12E2" w:rsidP="003C12E2">
            <w:pPr>
              <w:suppressAutoHyphens/>
              <w:kinsoku w:val="0"/>
              <w:autoSpaceDE w:val="0"/>
              <w:autoSpaceDN w:val="0"/>
              <w:snapToGrid w:val="0"/>
              <w:spacing w:line="240" w:lineRule="atLeast"/>
              <w:jc w:val="center"/>
              <w:rPr>
                <w:rFonts w:cs="Times New Roman"/>
                <w:color w:val="auto"/>
                <w:sz w:val="20"/>
                <w:szCs w:val="20"/>
              </w:rPr>
            </w:pPr>
            <w:r>
              <w:rPr>
                <w:rFonts w:cs="Times New Roman"/>
                <w:color w:val="auto"/>
                <w:sz w:val="20"/>
                <w:szCs w:val="20"/>
              </w:rPr>
              <w:t>31</w:t>
            </w:r>
            <w:r w:rsidR="005C1AE4" w:rsidRPr="000476D1">
              <w:rPr>
                <w:rFonts w:cs="Times New Roman" w:hint="eastAsia"/>
                <w:color w:val="auto"/>
                <w:sz w:val="20"/>
                <w:szCs w:val="20"/>
              </w:rPr>
              <w:t>.</w:t>
            </w:r>
            <w:r>
              <w:rPr>
                <w:rFonts w:cs="Times New Roman"/>
                <w:color w:val="auto"/>
                <w:sz w:val="20"/>
                <w:szCs w:val="20"/>
              </w:rPr>
              <w:t>4</w:t>
            </w:r>
            <w:r w:rsidR="005C1AE4" w:rsidRPr="000476D1">
              <w:rPr>
                <w:rFonts w:cs="Times New Roman" w:hint="eastAsia"/>
                <w:color w:val="auto"/>
                <w:sz w:val="20"/>
                <w:szCs w:val="20"/>
              </w:rPr>
              <w:t>.25</w:t>
            </w:r>
          </w:p>
        </w:tc>
        <w:tc>
          <w:tcPr>
            <w:tcW w:w="981" w:type="dxa"/>
            <w:tcBorders>
              <w:top w:val="single" w:sz="4" w:space="0" w:color="000000"/>
              <w:left w:val="single" w:sz="4" w:space="0" w:color="000000"/>
              <w:bottom w:val="nil"/>
              <w:right w:val="single" w:sz="4" w:space="0" w:color="000000"/>
            </w:tcBorders>
            <w:vAlign w:val="center"/>
          </w:tcPr>
          <w:p w14:paraId="4952228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後見人</w:t>
            </w:r>
          </w:p>
        </w:tc>
      </w:tr>
      <w:tr w:rsidR="005C1AE4" w:rsidRPr="000476D1" w14:paraId="7A6F1D51" w14:textId="77777777" w:rsidTr="0007622F">
        <w:trPr>
          <w:trHeight w:val="397"/>
        </w:trPr>
        <w:tc>
          <w:tcPr>
            <w:tcW w:w="1907" w:type="dxa"/>
            <w:tcBorders>
              <w:top w:val="single" w:sz="4" w:space="0" w:color="000000"/>
              <w:left w:val="single" w:sz="4" w:space="0" w:color="000000"/>
              <w:bottom w:val="nil"/>
              <w:right w:val="single" w:sz="4" w:space="0" w:color="000000"/>
            </w:tcBorders>
            <w:vAlign w:val="center"/>
          </w:tcPr>
          <w:p w14:paraId="612C04C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△△銀行</w:t>
            </w:r>
          </w:p>
        </w:tc>
        <w:tc>
          <w:tcPr>
            <w:tcW w:w="1199" w:type="dxa"/>
            <w:tcBorders>
              <w:top w:val="single" w:sz="4" w:space="0" w:color="000000"/>
              <w:left w:val="single" w:sz="4" w:space="0" w:color="000000"/>
              <w:bottom w:val="nil"/>
              <w:right w:val="single" w:sz="4" w:space="0" w:color="000000"/>
            </w:tcBorders>
            <w:vAlign w:val="center"/>
          </w:tcPr>
          <w:p w14:paraId="70C085E2"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Ｂ町通</w:t>
            </w:r>
          </w:p>
        </w:tc>
        <w:tc>
          <w:tcPr>
            <w:tcW w:w="981" w:type="dxa"/>
            <w:tcBorders>
              <w:top w:val="single" w:sz="4" w:space="0" w:color="000000"/>
              <w:left w:val="single" w:sz="4" w:space="0" w:color="000000"/>
              <w:bottom w:val="nil"/>
              <w:right w:val="single" w:sz="4" w:space="0" w:color="000000"/>
            </w:tcBorders>
            <w:vAlign w:val="center"/>
          </w:tcPr>
          <w:p w14:paraId="24DD1A67"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定期</w:t>
            </w:r>
          </w:p>
        </w:tc>
        <w:tc>
          <w:tcPr>
            <w:tcW w:w="1417" w:type="dxa"/>
            <w:tcBorders>
              <w:top w:val="single" w:sz="4" w:space="0" w:color="000000"/>
              <w:left w:val="single" w:sz="4" w:space="0" w:color="000000"/>
              <w:bottom w:val="nil"/>
              <w:right w:val="single" w:sz="4" w:space="0" w:color="000000"/>
            </w:tcBorders>
            <w:vAlign w:val="center"/>
          </w:tcPr>
          <w:p w14:paraId="514A9917"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2345678</w:t>
            </w:r>
          </w:p>
        </w:tc>
        <w:tc>
          <w:tcPr>
            <w:tcW w:w="1635" w:type="dxa"/>
            <w:tcBorders>
              <w:top w:val="single" w:sz="4" w:space="0" w:color="000000"/>
              <w:left w:val="single" w:sz="4" w:space="0" w:color="000000"/>
              <w:bottom w:val="nil"/>
              <w:right w:val="single" w:sz="4" w:space="0" w:color="000000"/>
            </w:tcBorders>
            <w:vAlign w:val="center"/>
          </w:tcPr>
          <w:p w14:paraId="35DFDF9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1,500,000</w:t>
            </w:r>
          </w:p>
        </w:tc>
        <w:tc>
          <w:tcPr>
            <w:tcW w:w="1199" w:type="dxa"/>
            <w:tcBorders>
              <w:top w:val="single" w:sz="4" w:space="0" w:color="000000"/>
              <w:left w:val="single" w:sz="4" w:space="0" w:color="000000"/>
              <w:bottom w:val="nil"/>
              <w:right w:val="single" w:sz="4" w:space="0" w:color="000000"/>
            </w:tcBorders>
            <w:vAlign w:val="center"/>
          </w:tcPr>
          <w:p w14:paraId="6892AF8D" w14:textId="77777777" w:rsidR="005C1AE4" w:rsidRPr="000476D1" w:rsidRDefault="003C12E2" w:rsidP="003C12E2">
            <w:pPr>
              <w:suppressAutoHyphens/>
              <w:kinsoku w:val="0"/>
              <w:autoSpaceDE w:val="0"/>
              <w:autoSpaceDN w:val="0"/>
              <w:snapToGrid w:val="0"/>
              <w:spacing w:line="240" w:lineRule="atLeast"/>
              <w:jc w:val="center"/>
              <w:rPr>
                <w:rFonts w:cs="Times New Roman"/>
                <w:color w:val="auto"/>
                <w:sz w:val="20"/>
                <w:szCs w:val="20"/>
              </w:rPr>
            </w:pPr>
            <w:r>
              <w:rPr>
                <w:rFonts w:cs="Times New Roman"/>
                <w:color w:val="auto"/>
                <w:sz w:val="20"/>
                <w:szCs w:val="20"/>
              </w:rPr>
              <w:t>31</w:t>
            </w:r>
            <w:r w:rsidR="005C1AE4" w:rsidRPr="000476D1">
              <w:rPr>
                <w:rFonts w:cs="Times New Roman" w:hint="eastAsia"/>
                <w:color w:val="auto"/>
                <w:sz w:val="20"/>
                <w:szCs w:val="20"/>
              </w:rPr>
              <w:t>.</w:t>
            </w:r>
            <w:r>
              <w:rPr>
                <w:rFonts w:cs="Times New Roman"/>
                <w:color w:val="auto"/>
                <w:sz w:val="20"/>
                <w:szCs w:val="20"/>
              </w:rPr>
              <w:t>4</w:t>
            </w:r>
            <w:r w:rsidR="005C1AE4" w:rsidRPr="000476D1">
              <w:rPr>
                <w:rFonts w:cs="Times New Roman" w:hint="eastAsia"/>
                <w:color w:val="auto"/>
                <w:sz w:val="20"/>
                <w:szCs w:val="20"/>
              </w:rPr>
              <w:t>.21</w:t>
            </w:r>
          </w:p>
        </w:tc>
        <w:tc>
          <w:tcPr>
            <w:tcW w:w="981" w:type="dxa"/>
            <w:tcBorders>
              <w:top w:val="single" w:sz="4" w:space="0" w:color="000000"/>
              <w:left w:val="single" w:sz="4" w:space="0" w:color="000000"/>
              <w:bottom w:val="nil"/>
              <w:right w:val="single" w:sz="4" w:space="0" w:color="000000"/>
            </w:tcBorders>
            <w:vAlign w:val="center"/>
          </w:tcPr>
          <w:p w14:paraId="5E65976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w:t>
            </w:r>
          </w:p>
        </w:tc>
      </w:tr>
      <w:tr w:rsidR="005C1AE4" w:rsidRPr="000476D1" w14:paraId="4E7C38F6" w14:textId="77777777" w:rsidTr="0007622F">
        <w:trPr>
          <w:trHeight w:val="397"/>
        </w:trPr>
        <w:tc>
          <w:tcPr>
            <w:tcW w:w="1907" w:type="dxa"/>
            <w:tcBorders>
              <w:top w:val="single" w:sz="4" w:space="0" w:color="000000"/>
              <w:left w:val="single" w:sz="4" w:space="0" w:color="000000"/>
              <w:bottom w:val="nil"/>
              <w:right w:val="single" w:sz="4" w:space="0" w:color="000000"/>
            </w:tcBorders>
            <w:vAlign w:val="center"/>
          </w:tcPr>
          <w:p w14:paraId="13C49BC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ゆうちょ銀行</w:t>
            </w:r>
          </w:p>
        </w:tc>
        <w:tc>
          <w:tcPr>
            <w:tcW w:w="1199" w:type="dxa"/>
            <w:tcBorders>
              <w:top w:val="single" w:sz="4" w:space="0" w:color="000000"/>
              <w:left w:val="single" w:sz="4" w:space="0" w:color="000000"/>
              <w:bottom w:val="nil"/>
              <w:right w:val="single" w:sz="4" w:space="0" w:color="000000"/>
            </w:tcBorders>
            <w:vAlign w:val="center"/>
          </w:tcPr>
          <w:p w14:paraId="7898AB68"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p>
        </w:tc>
        <w:tc>
          <w:tcPr>
            <w:tcW w:w="981" w:type="dxa"/>
            <w:tcBorders>
              <w:top w:val="single" w:sz="4" w:space="0" w:color="000000"/>
              <w:left w:val="single" w:sz="4" w:space="0" w:color="000000"/>
              <w:bottom w:val="nil"/>
              <w:right w:val="single" w:sz="4" w:space="0" w:color="000000"/>
            </w:tcBorders>
            <w:vAlign w:val="center"/>
          </w:tcPr>
          <w:p w14:paraId="13F4A2A1"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通常</w:t>
            </w:r>
          </w:p>
        </w:tc>
        <w:tc>
          <w:tcPr>
            <w:tcW w:w="1417" w:type="dxa"/>
            <w:tcBorders>
              <w:top w:val="single" w:sz="4" w:space="0" w:color="000000"/>
              <w:left w:val="single" w:sz="4" w:space="0" w:color="000000"/>
              <w:bottom w:val="nil"/>
              <w:right w:val="single" w:sz="4" w:space="0" w:color="000000"/>
            </w:tcBorders>
            <w:vAlign w:val="center"/>
          </w:tcPr>
          <w:p w14:paraId="2B0FB90E"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1444-34456</w:t>
            </w:r>
          </w:p>
        </w:tc>
        <w:tc>
          <w:tcPr>
            <w:tcW w:w="1635" w:type="dxa"/>
            <w:tcBorders>
              <w:top w:val="single" w:sz="4" w:space="0" w:color="000000"/>
              <w:left w:val="single" w:sz="4" w:space="0" w:color="000000"/>
              <w:bottom w:val="nil"/>
              <w:right w:val="single" w:sz="4" w:space="0" w:color="000000"/>
            </w:tcBorders>
            <w:vAlign w:val="center"/>
          </w:tcPr>
          <w:p w14:paraId="153B1B4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23,456</w:t>
            </w:r>
          </w:p>
        </w:tc>
        <w:tc>
          <w:tcPr>
            <w:tcW w:w="1199" w:type="dxa"/>
            <w:tcBorders>
              <w:top w:val="single" w:sz="4" w:space="0" w:color="000000"/>
              <w:left w:val="single" w:sz="4" w:space="0" w:color="000000"/>
              <w:bottom w:val="nil"/>
              <w:right w:val="single" w:sz="4" w:space="0" w:color="000000"/>
            </w:tcBorders>
            <w:vAlign w:val="center"/>
          </w:tcPr>
          <w:p w14:paraId="1791B6A1" w14:textId="77777777" w:rsidR="005C1AE4" w:rsidRPr="000476D1" w:rsidRDefault="003C12E2" w:rsidP="003C12E2">
            <w:pPr>
              <w:suppressAutoHyphens/>
              <w:kinsoku w:val="0"/>
              <w:autoSpaceDE w:val="0"/>
              <w:autoSpaceDN w:val="0"/>
              <w:snapToGrid w:val="0"/>
              <w:spacing w:line="240" w:lineRule="atLeast"/>
              <w:jc w:val="center"/>
              <w:rPr>
                <w:rFonts w:cs="Times New Roman"/>
                <w:color w:val="auto"/>
                <w:sz w:val="20"/>
                <w:szCs w:val="20"/>
              </w:rPr>
            </w:pPr>
            <w:r>
              <w:rPr>
                <w:rFonts w:cs="Times New Roman" w:hint="eastAsia"/>
                <w:color w:val="auto"/>
                <w:sz w:val="20"/>
                <w:szCs w:val="20"/>
              </w:rPr>
              <w:t>元</w:t>
            </w:r>
            <w:r w:rsidR="005C1AE4" w:rsidRPr="000476D1">
              <w:rPr>
                <w:rFonts w:cs="Times New Roman" w:hint="eastAsia"/>
                <w:color w:val="auto"/>
                <w:sz w:val="20"/>
                <w:szCs w:val="20"/>
              </w:rPr>
              <w:t>.</w:t>
            </w:r>
            <w:r>
              <w:rPr>
                <w:rFonts w:cs="Times New Roman"/>
                <w:color w:val="auto"/>
                <w:sz w:val="20"/>
                <w:szCs w:val="20"/>
              </w:rPr>
              <w:t>5</w:t>
            </w:r>
            <w:r w:rsidR="005C1AE4" w:rsidRPr="000476D1">
              <w:rPr>
                <w:rFonts w:cs="Times New Roman" w:hint="eastAsia"/>
                <w:color w:val="auto"/>
                <w:sz w:val="20"/>
                <w:szCs w:val="20"/>
              </w:rPr>
              <w:t>.4</w:t>
            </w:r>
          </w:p>
        </w:tc>
        <w:tc>
          <w:tcPr>
            <w:tcW w:w="981" w:type="dxa"/>
            <w:tcBorders>
              <w:top w:val="single" w:sz="4" w:space="0" w:color="000000"/>
              <w:left w:val="single" w:sz="4" w:space="0" w:color="000000"/>
              <w:bottom w:val="nil"/>
              <w:right w:val="single" w:sz="4" w:space="0" w:color="000000"/>
            </w:tcBorders>
            <w:vAlign w:val="center"/>
          </w:tcPr>
          <w:p w14:paraId="4C17F76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w:t>
            </w:r>
          </w:p>
        </w:tc>
      </w:tr>
      <w:tr w:rsidR="005C1AE4" w:rsidRPr="000476D1" w14:paraId="250470FD" w14:textId="77777777" w:rsidTr="0007622F">
        <w:trPr>
          <w:trHeight w:val="397"/>
        </w:trPr>
        <w:tc>
          <w:tcPr>
            <w:tcW w:w="1907" w:type="dxa"/>
            <w:tcBorders>
              <w:top w:val="single" w:sz="4" w:space="0" w:color="000000"/>
              <w:left w:val="single" w:sz="4" w:space="0" w:color="000000"/>
              <w:bottom w:val="nil"/>
              <w:right w:val="single" w:sz="4" w:space="0" w:color="000000"/>
            </w:tcBorders>
            <w:vAlign w:val="center"/>
          </w:tcPr>
          <w:p w14:paraId="0EA214D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ゆうちょ銀行</w:t>
            </w:r>
          </w:p>
        </w:tc>
        <w:tc>
          <w:tcPr>
            <w:tcW w:w="1199" w:type="dxa"/>
            <w:tcBorders>
              <w:top w:val="single" w:sz="4" w:space="0" w:color="000000"/>
              <w:left w:val="single" w:sz="4" w:space="0" w:color="000000"/>
              <w:bottom w:val="nil"/>
              <w:right w:val="single" w:sz="4" w:space="0" w:color="000000"/>
            </w:tcBorders>
            <w:vAlign w:val="center"/>
          </w:tcPr>
          <w:p w14:paraId="7B05CC3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p>
        </w:tc>
        <w:tc>
          <w:tcPr>
            <w:tcW w:w="981" w:type="dxa"/>
            <w:tcBorders>
              <w:top w:val="single" w:sz="4" w:space="0" w:color="000000"/>
              <w:left w:val="single" w:sz="4" w:space="0" w:color="000000"/>
              <w:bottom w:val="nil"/>
              <w:right w:val="single" w:sz="4" w:space="0" w:color="000000"/>
            </w:tcBorders>
            <w:vAlign w:val="center"/>
          </w:tcPr>
          <w:p w14:paraId="2878A44A"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定額</w:t>
            </w:r>
          </w:p>
        </w:tc>
        <w:tc>
          <w:tcPr>
            <w:tcW w:w="1417" w:type="dxa"/>
            <w:tcBorders>
              <w:top w:val="single" w:sz="4" w:space="0" w:color="000000"/>
              <w:left w:val="single" w:sz="4" w:space="0" w:color="000000"/>
              <w:bottom w:val="nil"/>
              <w:right w:val="single" w:sz="4" w:space="0" w:color="000000"/>
            </w:tcBorders>
            <w:vAlign w:val="center"/>
          </w:tcPr>
          <w:p w14:paraId="37436ED8"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1222-5678</w:t>
            </w:r>
          </w:p>
        </w:tc>
        <w:tc>
          <w:tcPr>
            <w:tcW w:w="1635" w:type="dxa"/>
            <w:tcBorders>
              <w:top w:val="single" w:sz="4" w:space="0" w:color="000000"/>
              <w:left w:val="single" w:sz="4" w:space="0" w:color="000000"/>
              <w:bottom w:val="nil"/>
              <w:right w:val="single" w:sz="4" w:space="0" w:color="000000"/>
            </w:tcBorders>
            <w:vAlign w:val="center"/>
          </w:tcPr>
          <w:p w14:paraId="310024A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1,000,000</w:t>
            </w:r>
          </w:p>
        </w:tc>
        <w:tc>
          <w:tcPr>
            <w:tcW w:w="1199" w:type="dxa"/>
            <w:tcBorders>
              <w:top w:val="single" w:sz="4" w:space="0" w:color="000000"/>
              <w:left w:val="single" w:sz="4" w:space="0" w:color="000000"/>
              <w:bottom w:val="nil"/>
              <w:right w:val="single" w:sz="4" w:space="0" w:color="000000"/>
            </w:tcBorders>
            <w:vAlign w:val="center"/>
          </w:tcPr>
          <w:p w14:paraId="6D8A8F0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w:t>
            </w:r>
          </w:p>
        </w:tc>
        <w:tc>
          <w:tcPr>
            <w:tcW w:w="981" w:type="dxa"/>
            <w:tcBorders>
              <w:top w:val="single" w:sz="4" w:space="0" w:color="000000"/>
              <w:left w:val="single" w:sz="4" w:space="0" w:color="000000"/>
              <w:bottom w:val="nil"/>
              <w:right w:val="single" w:sz="4" w:space="0" w:color="000000"/>
            </w:tcBorders>
            <w:vAlign w:val="center"/>
          </w:tcPr>
          <w:p w14:paraId="779EE001"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w:t>
            </w:r>
          </w:p>
        </w:tc>
      </w:tr>
      <w:tr w:rsidR="005C1AE4" w:rsidRPr="000476D1" w14:paraId="5082978E" w14:textId="77777777" w:rsidTr="0007622F">
        <w:trPr>
          <w:trHeight w:val="397"/>
        </w:trPr>
        <w:tc>
          <w:tcPr>
            <w:tcW w:w="5504" w:type="dxa"/>
            <w:gridSpan w:val="4"/>
            <w:tcBorders>
              <w:top w:val="single" w:sz="4" w:space="0" w:color="000000"/>
              <w:left w:val="single" w:sz="4" w:space="0" w:color="000000"/>
              <w:bottom w:val="single" w:sz="4" w:space="0" w:color="000000"/>
              <w:right w:val="single" w:sz="4" w:space="0" w:color="000000"/>
            </w:tcBorders>
            <w:vAlign w:val="center"/>
          </w:tcPr>
          <w:p w14:paraId="366F5FAB"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現　金</w:t>
            </w:r>
          </w:p>
        </w:tc>
        <w:tc>
          <w:tcPr>
            <w:tcW w:w="1635" w:type="dxa"/>
            <w:tcBorders>
              <w:top w:val="single" w:sz="4" w:space="0" w:color="000000"/>
              <w:left w:val="single" w:sz="4" w:space="0" w:color="000000"/>
              <w:bottom w:val="single" w:sz="4" w:space="0" w:color="000000"/>
              <w:right w:val="single" w:sz="4" w:space="0" w:color="000000"/>
            </w:tcBorders>
            <w:vAlign w:val="center"/>
          </w:tcPr>
          <w:p w14:paraId="69B6011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12,345</w:t>
            </w:r>
          </w:p>
        </w:tc>
        <w:tc>
          <w:tcPr>
            <w:tcW w:w="1199" w:type="dxa"/>
            <w:tcBorders>
              <w:top w:val="single" w:sz="4" w:space="0" w:color="000000"/>
              <w:left w:val="single" w:sz="4" w:space="0" w:color="000000"/>
              <w:bottom w:val="nil"/>
              <w:right w:val="nil"/>
            </w:tcBorders>
            <w:vAlign w:val="center"/>
          </w:tcPr>
          <w:p w14:paraId="065453EE"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981" w:type="dxa"/>
            <w:tcBorders>
              <w:top w:val="single" w:sz="4" w:space="0" w:color="000000"/>
              <w:left w:val="nil"/>
              <w:bottom w:val="nil"/>
              <w:right w:val="nil"/>
            </w:tcBorders>
            <w:vAlign w:val="center"/>
          </w:tcPr>
          <w:p w14:paraId="6C248802"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r w:rsidR="005C1AE4" w:rsidRPr="000476D1" w14:paraId="750AA162" w14:textId="77777777" w:rsidTr="0007622F">
        <w:trPr>
          <w:trHeight w:val="397"/>
        </w:trPr>
        <w:tc>
          <w:tcPr>
            <w:tcW w:w="5504" w:type="dxa"/>
            <w:gridSpan w:val="4"/>
            <w:tcBorders>
              <w:top w:val="single" w:sz="4" w:space="0" w:color="000000"/>
              <w:left w:val="single" w:sz="4" w:space="0" w:color="000000"/>
              <w:bottom w:val="single" w:sz="4" w:space="0" w:color="auto"/>
              <w:right w:val="single" w:sz="4" w:space="0" w:color="000000"/>
            </w:tcBorders>
            <w:vAlign w:val="center"/>
          </w:tcPr>
          <w:p w14:paraId="3CFD12E7"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合　計</w:t>
            </w:r>
          </w:p>
        </w:tc>
        <w:tc>
          <w:tcPr>
            <w:tcW w:w="1635" w:type="dxa"/>
            <w:tcBorders>
              <w:top w:val="single" w:sz="4" w:space="0" w:color="000000"/>
              <w:left w:val="single" w:sz="4" w:space="0" w:color="000000"/>
              <w:bottom w:val="single" w:sz="4" w:space="0" w:color="auto"/>
              <w:right w:val="single" w:sz="4" w:space="0" w:color="000000"/>
            </w:tcBorders>
            <w:vAlign w:val="center"/>
          </w:tcPr>
          <w:p w14:paraId="53CB0C7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3,324,924</w:t>
            </w:r>
          </w:p>
        </w:tc>
        <w:tc>
          <w:tcPr>
            <w:tcW w:w="1199" w:type="dxa"/>
            <w:tcBorders>
              <w:top w:val="nil"/>
              <w:left w:val="single" w:sz="4" w:space="0" w:color="000000"/>
              <w:bottom w:val="nil"/>
              <w:right w:val="nil"/>
            </w:tcBorders>
            <w:vAlign w:val="center"/>
          </w:tcPr>
          <w:p w14:paraId="2FAA4EA8"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c>
          <w:tcPr>
            <w:tcW w:w="981" w:type="dxa"/>
            <w:tcBorders>
              <w:top w:val="nil"/>
              <w:left w:val="nil"/>
              <w:bottom w:val="nil"/>
              <w:right w:val="nil"/>
            </w:tcBorders>
            <w:vAlign w:val="center"/>
          </w:tcPr>
          <w:p w14:paraId="33984E8F"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bl>
    <w:p w14:paraId="33DE19D9" w14:textId="77777777" w:rsidR="005C1AE4" w:rsidRPr="000476D1" w:rsidRDefault="005C1AE4" w:rsidP="005C1AE4">
      <w:pPr>
        <w:snapToGrid w:val="0"/>
        <w:ind w:left="222" w:hanging="220"/>
        <w:rPr>
          <w:rFonts w:cs="ＭＳ ゴシック"/>
          <w:b/>
          <w:bCs/>
          <w:spacing w:val="2"/>
        </w:rPr>
      </w:pPr>
      <w:r w:rsidRPr="000476D1">
        <w:rPr>
          <w:rFonts w:cs="ＭＳ ゴシック" w:hint="eastAsia"/>
          <w:b/>
          <w:bCs/>
          <w:spacing w:val="2"/>
        </w:rPr>
        <w:t>※　通帳等を見て記入してください。</w:t>
      </w:r>
    </w:p>
    <w:p w14:paraId="6A926D60" w14:textId="77777777" w:rsidR="005C1AE4" w:rsidRPr="005C1AE4" w:rsidRDefault="005C1AE4" w:rsidP="005C1AE4">
      <w:pPr>
        <w:snapToGrid w:val="0"/>
        <w:ind w:left="222" w:hanging="220"/>
        <w:jc w:val="left"/>
        <w:rPr>
          <w:rFonts w:cs="ＭＳ ゴシック"/>
          <w:b/>
          <w:bCs/>
          <w:spacing w:val="2"/>
          <w:sz w:val="22"/>
          <w:szCs w:val="22"/>
        </w:rPr>
      </w:pPr>
    </w:p>
    <w:p w14:paraId="0E7AEA06" w14:textId="77777777" w:rsidR="005C1AE4" w:rsidRPr="000476D1" w:rsidRDefault="005C1AE4" w:rsidP="005C1AE4">
      <w:pPr>
        <w:snapToGrid w:val="0"/>
        <w:ind w:left="222" w:hanging="220"/>
        <w:rPr>
          <w:rFonts w:cs="ＭＳ ゴシック"/>
        </w:rPr>
      </w:pPr>
      <w:r w:rsidRPr="000476D1">
        <w:rPr>
          <w:rFonts w:cs="ＭＳ ゴシック" w:hint="eastAsia"/>
          <w:bCs/>
          <w:spacing w:val="2"/>
        </w:rPr>
        <w:t>２　不動産（土地・建物）</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9"/>
        <w:gridCol w:w="1199"/>
        <w:gridCol w:w="1199"/>
        <w:gridCol w:w="1526"/>
        <w:gridCol w:w="1526"/>
      </w:tblGrid>
      <w:tr w:rsidR="005C1AE4" w:rsidRPr="000476D1" w14:paraId="1AE4E0A3" w14:textId="77777777" w:rsidTr="0007622F">
        <w:trPr>
          <w:trHeight w:val="510"/>
        </w:trPr>
        <w:tc>
          <w:tcPr>
            <w:tcW w:w="3869" w:type="dxa"/>
            <w:tcBorders>
              <w:top w:val="single" w:sz="4" w:space="0" w:color="000000"/>
              <w:left w:val="single" w:sz="4" w:space="0" w:color="000000"/>
              <w:bottom w:val="nil"/>
              <w:right w:val="single" w:sz="4" w:space="0" w:color="000000"/>
            </w:tcBorders>
            <w:vAlign w:val="center"/>
          </w:tcPr>
          <w:p w14:paraId="1C709C1C"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所　在・地　番／家屋番号</w:t>
            </w:r>
          </w:p>
        </w:tc>
        <w:tc>
          <w:tcPr>
            <w:tcW w:w="1199" w:type="dxa"/>
            <w:tcBorders>
              <w:top w:val="single" w:sz="4" w:space="0" w:color="000000"/>
              <w:left w:val="single" w:sz="4" w:space="0" w:color="000000"/>
              <w:bottom w:val="nil"/>
              <w:right w:val="single" w:sz="4" w:space="0" w:color="000000"/>
            </w:tcBorders>
            <w:vAlign w:val="center"/>
          </w:tcPr>
          <w:p w14:paraId="27218CEE"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地　目</w:t>
            </w:r>
          </w:p>
          <w:p w14:paraId="4D284720"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種　類</w:t>
            </w:r>
          </w:p>
        </w:tc>
        <w:tc>
          <w:tcPr>
            <w:tcW w:w="1199" w:type="dxa"/>
            <w:tcBorders>
              <w:top w:val="single" w:sz="4" w:space="0" w:color="000000"/>
              <w:left w:val="single" w:sz="4" w:space="0" w:color="000000"/>
              <w:bottom w:val="nil"/>
              <w:right w:val="single" w:sz="4" w:space="0" w:color="000000"/>
            </w:tcBorders>
            <w:vAlign w:val="center"/>
          </w:tcPr>
          <w:p w14:paraId="1D3D671A"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地　積（</w:t>
            </w:r>
            <w:r w:rsidRPr="000476D1">
              <w:rPr>
                <w:rFonts w:cs="Times New Roman" w:hint="eastAsia"/>
                <w:color w:val="auto"/>
                <w:sz w:val="20"/>
                <w:szCs w:val="20"/>
              </w:rPr>
              <w:t>㎡</w:t>
            </w:r>
            <w:r w:rsidRPr="000476D1">
              <w:rPr>
                <w:rFonts w:cs="ＭＳ ゴシック" w:hint="eastAsia"/>
                <w:sz w:val="20"/>
                <w:szCs w:val="20"/>
              </w:rPr>
              <w:t>）</w:t>
            </w:r>
          </w:p>
          <w:p w14:paraId="57A90711"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床面積（</w:t>
            </w:r>
            <w:r w:rsidRPr="000476D1">
              <w:rPr>
                <w:rFonts w:cs="Times New Roman" w:hint="eastAsia"/>
                <w:color w:val="auto"/>
                <w:sz w:val="20"/>
                <w:szCs w:val="20"/>
              </w:rPr>
              <w:t>㎡</w:t>
            </w:r>
            <w:r w:rsidRPr="000476D1">
              <w:rPr>
                <w:rFonts w:cs="ＭＳ ゴシック" w:hint="eastAsia"/>
                <w:sz w:val="20"/>
                <w:szCs w:val="20"/>
              </w:rPr>
              <w:t>）</w:t>
            </w:r>
          </w:p>
        </w:tc>
        <w:tc>
          <w:tcPr>
            <w:tcW w:w="1526" w:type="dxa"/>
            <w:tcBorders>
              <w:top w:val="single" w:sz="4" w:space="0" w:color="000000"/>
              <w:left w:val="single" w:sz="4" w:space="0" w:color="000000"/>
              <w:bottom w:val="nil"/>
              <w:right w:val="single" w:sz="4" w:space="0" w:color="000000"/>
            </w:tcBorders>
            <w:vAlign w:val="center"/>
          </w:tcPr>
          <w:p w14:paraId="0A8100FA"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名　義</w:t>
            </w:r>
          </w:p>
          <w:p w14:paraId="120F3C9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持　分</w:t>
            </w:r>
          </w:p>
        </w:tc>
        <w:tc>
          <w:tcPr>
            <w:tcW w:w="1526" w:type="dxa"/>
            <w:tcBorders>
              <w:top w:val="single" w:sz="4" w:space="0" w:color="000000"/>
              <w:left w:val="single" w:sz="4" w:space="0" w:color="000000"/>
              <w:bottom w:val="nil"/>
              <w:right w:val="single" w:sz="4" w:space="0" w:color="000000"/>
            </w:tcBorders>
            <w:vAlign w:val="center"/>
          </w:tcPr>
          <w:p w14:paraId="6D93D7B9"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備　考</w:t>
            </w:r>
          </w:p>
          <w:p w14:paraId="5BC7CBDE"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（現状）</w:t>
            </w:r>
          </w:p>
        </w:tc>
      </w:tr>
      <w:tr w:rsidR="005C1AE4" w:rsidRPr="000476D1" w14:paraId="1F7ABFF1" w14:textId="77777777" w:rsidTr="0007622F">
        <w:trPr>
          <w:trHeight w:val="510"/>
        </w:trPr>
        <w:tc>
          <w:tcPr>
            <w:tcW w:w="3869" w:type="dxa"/>
            <w:tcBorders>
              <w:top w:val="single" w:sz="4" w:space="0" w:color="000000"/>
              <w:left w:val="single" w:sz="4" w:space="0" w:color="000000"/>
              <w:bottom w:val="nil"/>
              <w:right w:val="single" w:sz="4" w:space="0" w:color="000000"/>
            </w:tcBorders>
            <w:vAlign w:val="center"/>
          </w:tcPr>
          <w:p w14:paraId="598A90A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和歌山市○番丁　○番○</w:t>
            </w:r>
          </w:p>
        </w:tc>
        <w:tc>
          <w:tcPr>
            <w:tcW w:w="1199" w:type="dxa"/>
            <w:tcBorders>
              <w:top w:val="single" w:sz="4" w:space="0" w:color="000000"/>
              <w:left w:val="single" w:sz="4" w:space="0" w:color="000000"/>
              <w:bottom w:val="nil"/>
              <w:right w:val="single" w:sz="4" w:space="0" w:color="000000"/>
            </w:tcBorders>
            <w:vAlign w:val="center"/>
          </w:tcPr>
          <w:p w14:paraId="33DC1C6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宅地</w:t>
            </w:r>
          </w:p>
        </w:tc>
        <w:tc>
          <w:tcPr>
            <w:tcW w:w="1199" w:type="dxa"/>
            <w:tcBorders>
              <w:top w:val="single" w:sz="4" w:space="0" w:color="000000"/>
              <w:left w:val="single" w:sz="4" w:space="0" w:color="000000"/>
              <w:bottom w:val="nil"/>
              <w:right w:val="single" w:sz="4" w:space="0" w:color="000000"/>
            </w:tcBorders>
            <w:vAlign w:val="center"/>
          </w:tcPr>
          <w:p w14:paraId="1E3B5F8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120.34</w:t>
            </w:r>
          </w:p>
        </w:tc>
        <w:tc>
          <w:tcPr>
            <w:tcW w:w="1526" w:type="dxa"/>
            <w:tcBorders>
              <w:top w:val="single" w:sz="4" w:space="0" w:color="000000"/>
              <w:left w:val="single" w:sz="4" w:space="0" w:color="000000"/>
              <w:bottom w:val="nil"/>
              <w:right w:val="single" w:sz="4" w:space="0" w:color="000000"/>
            </w:tcBorders>
            <w:vAlign w:val="center"/>
          </w:tcPr>
          <w:p w14:paraId="66CDC23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紀州太郎</w:t>
            </w:r>
          </w:p>
        </w:tc>
        <w:tc>
          <w:tcPr>
            <w:tcW w:w="1526" w:type="dxa"/>
            <w:tcBorders>
              <w:top w:val="single" w:sz="4" w:space="0" w:color="000000"/>
              <w:left w:val="single" w:sz="4" w:space="0" w:color="000000"/>
              <w:bottom w:val="nil"/>
              <w:right w:val="single" w:sz="4" w:space="0" w:color="000000"/>
            </w:tcBorders>
            <w:vAlign w:val="center"/>
          </w:tcPr>
          <w:p w14:paraId="7EA1C7CB"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自宅</w:t>
            </w:r>
          </w:p>
        </w:tc>
      </w:tr>
      <w:tr w:rsidR="005C1AE4" w:rsidRPr="000476D1" w14:paraId="5C66DB23" w14:textId="77777777" w:rsidTr="0007622F">
        <w:trPr>
          <w:trHeight w:val="510"/>
        </w:trPr>
        <w:tc>
          <w:tcPr>
            <w:tcW w:w="3869" w:type="dxa"/>
            <w:tcBorders>
              <w:top w:val="single" w:sz="4" w:space="0" w:color="000000"/>
              <w:left w:val="single" w:sz="4" w:space="0" w:color="000000"/>
              <w:bottom w:val="nil"/>
              <w:right w:val="single" w:sz="4" w:space="0" w:color="000000"/>
            </w:tcBorders>
            <w:vAlign w:val="center"/>
          </w:tcPr>
          <w:p w14:paraId="43224A81"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同上・家屋番号○番○</w:t>
            </w:r>
          </w:p>
        </w:tc>
        <w:tc>
          <w:tcPr>
            <w:tcW w:w="1199" w:type="dxa"/>
            <w:tcBorders>
              <w:top w:val="single" w:sz="4" w:space="0" w:color="000000"/>
              <w:left w:val="single" w:sz="4" w:space="0" w:color="000000"/>
              <w:bottom w:val="nil"/>
              <w:right w:val="single" w:sz="4" w:space="0" w:color="000000"/>
            </w:tcBorders>
            <w:vAlign w:val="center"/>
          </w:tcPr>
          <w:p w14:paraId="15911B6C"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居宅</w:t>
            </w:r>
          </w:p>
        </w:tc>
        <w:tc>
          <w:tcPr>
            <w:tcW w:w="1199" w:type="dxa"/>
            <w:tcBorders>
              <w:top w:val="single" w:sz="4" w:space="0" w:color="000000"/>
              <w:left w:val="single" w:sz="4" w:space="0" w:color="000000"/>
              <w:bottom w:val="nil"/>
              <w:right w:val="single" w:sz="4" w:space="0" w:color="000000"/>
            </w:tcBorders>
            <w:vAlign w:val="center"/>
          </w:tcPr>
          <w:p w14:paraId="7AD5A891"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96.00</w:t>
            </w:r>
          </w:p>
        </w:tc>
        <w:tc>
          <w:tcPr>
            <w:tcW w:w="1526" w:type="dxa"/>
            <w:tcBorders>
              <w:top w:val="single" w:sz="4" w:space="0" w:color="000000"/>
              <w:left w:val="single" w:sz="4" w:space="0" w:color="000000"/>
              <w:bottom w:val="nil"/>
              <w:right w:val="single" w:sz="4" w:space="0" w:color="000000"/>
            </w:tcBorders>
            <w:vAlign w:val="center"/>
          </w:tcPr>
          <w:p w14:paraId="71B0B490"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紀州太郎</w:t>
            </w:r>
          </w:p>
          <w:p w14:paraId="230BFC1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共有持分1/2</w:t>
            </w:r>
          </w:p>
        </w:tc>
        <w:tc>
          <w:tcPr>
            <w:tcW w:w="1526" w:type="dxa"/>
            <w:tcBorders>
              <w:top w:val="single" w:sz="4" w:space="0" w:color="000000"/>
              <w:left w:val="single" w:sz="4" w:space="0" w:color="000000"/>
              <w:bottom w:val="nil"/>
              <w:right w:val="single" w:sz="4" w:space="0" w:color="000000"/>
            </w:tcBorders>
            <w:vAlign w:val="center"/>
          </w:tcPr>
          <w:p w14:paraId="1DD3AB7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自宅</w:t>
            </w:r>
          </w:p>
        </w:tc>
      </w:tr>
      <w:tr w:rsidR="005C1AE4" w:rsidRPr="000476D1" w14:paraId="6B35462E" w14:textId="77777777" w:rsidTr="0007622F">
        <w:trPr>
          <w:trHeight w:val="510"/>
        </w:trPr>
        <w:tc>
          <w:tcPr>
            <w:tcW w:w="3869" w:type="dxa"/>
            <w:tcBorders>
              <w:top w:val="single" w:sz="4" w:space="0" w:color="000000"/>
              <w:left w:val="single" w:sz="4" w:space="0" w:color="000000"/>
              <w:bottom w:val="single" w:sz="4" w:space="0" w:color="000000"/>
              <w:right w:val="single" w:sz="4" w:space="0" w:color="000000"/>
            </w:tcBorders>
            <w:vAlign w:val="center"/>
          </w:tcPr>
          <w:p w14:paraId="70F1A9C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和歌山市△番丁　△番△</w:t>
            </w:r>
          </w:p>
        </w:tc>
        <w:tc>
          <w:tcPr>
            <w:tcW w:w="1199" w:type="dxa"/>
            <w:tcBorders>
              <w:top w:val="single" w:sz="4" w:space="0" w:color="000000"/>
              <w:left w:val="single" w:sz="4" w:space="0" w:color="000000"/>
              <w:bottom w:val="single" w:sz="4" w:space="0" w:color="000000"/>
              <w:right w:val="single" w:sz="4" w:space="0" w:color="000000"/>
            </w:tcBorders>
            <w:vAlign w:val="center"/>
          </w:tcPr>
          <w:p w14:paraId="020C0062"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宅地</w:t>
            </w:r>
          </w:p>
        </w:tc>
        <w:tc>
          <w:tcPr>
            <w:tcW w:w="1199" w:type="dxa"/>
            <w:tcBorders>
              <w:top w:val="single" w:sz="4" w:space="0" w:color="000000"/>
              <w:left w:val="single" w:sz="4" w:space="0" w:color="000000"/>
              <w:bottom w:val="single" w:sz="4" w:space="0" w:color="000000"/>
              <w:right w:val="single" w:sz="4" w:space="0" w:color="000000"/>
            </w:tcBorders>
            <w:vAlign w:val="center"/>
          </w:tcPr>
          <w:p w14:paraId="21775A17"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78.91</w:t>
            </w:r>
          </w:p>
        </w:tc>
        <w:tc>
          <w:tcPr>
            <w:tcW w:w="1526" w:type="dxa"/>
            <w:tcBorders>
              <w:top w:val="single" w:sz="4" w:space="0" w:color="000000"/>
              <w:left w:val="single" w:sz="4" w:space="0" w:color="000000"/>
              <w:bottom w:val="single" w:sz="4" w:space="0" w:color="000000"/>
              <w:right w:val="single" w:sz="4" w:space="0" w:color="000000"/>
            </w:tcBorders>
            <w:vAlign w:val="center"/>
          </w:tcPr>
          <w:p w14:paraId="7AC7D77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紀州太郎</w:t>
            </w:r>
          </w:p>
        </w:tc>
        <w:tc>
          <w:tcPr>
            <w:tcW w:w="1526" w:type="dxa"/>
            <w:tcBorders>
              <w:top w:val="single" w:sz="4" w:space="0" w:color="000000"/>
              <w:left w:val="single" w:sz="4" w:space="0" w:color="000000"/>
              <w:bottom w:val="single" w:sz="4" w:space="0" w:color="000000"/>
              <w:right w:val="single" w:sz="4" w:space="0" w:color="000000"/>
            </w:tcBorders>
            <w:vAlign w:val="center"/>
          </w:tcPr>
          <w:p w14:paraId="5FA18FB3"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借家</w:t>
            </w:r>
          </w:p>
          <w:p w14:paraId="5412AAF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賃貸中</w:t>
            </w:r>
          </w:p>
        </w:tc>
      </w:tr>
    </w:tbl>
    <w:p w14:paraId="75D22FFE" w14:textId="77777777" w:rsidR="005C1AE4" w:rsidRPr="00B4779C" w:rsidRDefault="005C1AE4" w:rsidP="00B4779C">
      <w:pPr>
        <w:rPr>
          <w:rFonts w:cs="Times New Roman"/>
          <w:b/>
          <w:spacing w:val="6"/>
        </w:rPr>
      </w:pPr>
      <w:r w:rsidRPr="00B4779C">
        <w:rPr>
          <w:rFonts w:hint="eastAsia"/>
          <w:b/>
        </w:rPr>
        <w:t>※　不動産登記事項証明書のとおり記入してください。</w:t>
      </w:r>
    </w:p>
    <w:p w14:paraId="1B882906" w14:textId="77777777" w:rsidR="005C1AE4" w:rsidRPr="00B4779C" w:rsidRDefault="005C1AE4" w:rsidP="005C1AE4">
      <w:pPr>
        <w:snapToGrid w:val="0"/>
        <w:spacing w:line="226" w:lineRule="exact"/>
        <w:jc w:val="left"/>
        <w:rPr>
          <w:rFonts w:cs="Times New Roman"/>
          <w:spacing w:val="6"/>
          <w:sz w:val="22"/>
          <w:szCs w:val="22"/>
        </w:rPr>
      </w:pPr>
    </w:p>
    <w:p w14:paraId="519A877F" w14:textId="77777777" w:rsidR="005C1AE4" w:rsidRPr="000476D1" w:rsidRDefault="005C1AE4" w:rsidP="005C1AE4">
      <w:pPr>
        <w:snapToGrid w:val="0"/>
        <w:rPr>
          <w:rFonts w:cs="Times New Roman"/>
          <w:spacing w:val="6"/>
        </w:rPr>
      </w:pPr>
      <w:r w:rsidRPr="000476D1">
        <w:rPr>
          <w:rFonts w:cs="ＭＳ ゴシック" w:hint="eastAsia"/>
          <w:bCs/>
          <w:spacing w:val="2"/>
        </w:rPr>
        <w:t>３　保険契約（本人が契約者又は受取人になっているもの）</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34"/>
        <w:gridCol w:w="1635"/>
        <w:gridCol w:w="1744"/>
        <w:gridCol w:w="2180"/>
        <w:gridCol w:w="1526"/>
      </w:tblGrid>
      <w:tr w:rsidR="005C1AE4" w:rsidRPr="000476D1" w14:paraId="13AD58C0" w14:textId="77777777" w:rsidTr="0007622F">
        <w:trPr>
          <w:trHeight w:val="397"/>
        </w:trPr>
        <w:tc>
          <w:tcPr>
            <w:tcW w:w="2234" w:type="dxa"/>
            <w:vAlign w:val="center"/>
          </w:tcPr>
          <w:p w14:paraId="304CF572"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保険会社名</w:t>
            </w:r>
          </w:p>
        </w:tc>
        <w:tc>
          <w:tcPr>
            <w:tcW w:w="1635" w:type="dxa"/>
            <w:vAlign w:val="center"/>
          </w:tcPr>
          <w:p w14:paraId="1370D5E2"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保険の種類</w:t>
            </w:r>
          </w:p>
        </w:tc>
        <w:tc>
          <w:tcPr>
            <w:tcW w:w="1744" w:type="dxa"/>
            <w:vAlign w:val="center"/>
          </w:tcPr>
          <w:p w14:paraId="6AC9ECCE"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証書番号</w:t>
            </w:r>
          </w:p>
        </w:tc>
        <w:tc>
          <w:tcPr>
            <w:tcW w:w="2180" w:type="dxa"/>
            <w:vAlign w:val="center"/>
          </w:tcPr>
          <w:p w14:paraId="5F8E936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保険金額（受取額）（円）</w:t>
            </w:r>
          </w:p>
        </w:tc>
        <w:tc>
          <w:tcPr>
            <w:tcW w:w="1526" w:type="dxa"/>
            <w:vAlign w:val="center"/>
          </w:tcPr>
          <w:p w14:paraId="7BB96D91"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rPr>
            </w:pPr>
            <w:r w:rsidRPr="000476D1">
              <w:rPr>
                <w:rFonts w:cs="ＭＳ ゴシック" w:hint="eastAsia"/>
                <w:sz w:val="20"/>
                <w:szCs w:val="20"/>
              </w:rPr>
              <w:t>受取人</w:t>
            </w:r>
          </w:p>
        </w:tc>
      </w:tr>
      <w:tr w:rsidR="005C1AE4" w:rsidRPr="000476D1" w14:paraId="12A973AB" w14:textId="77777777" w:rsidTr="0007622F">
        <w:trPr>
          <w:trHeight w:val="397"/>
        </w:trPr>
        <w:tc>
          <w:tcPr>
            <w:tcW w:w="2234" w:type="dxa"/>
            <w:vAlign w:val="center"/>
          </w:tcPr>
          <w:p w14:paraId="7C328800"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かんぽ生命</w:t>
            </w:r>
          </w:p>
        </w:tc>
        <w:tc>
          <w:tcPr>
            <w:tcW w:w="1635" w:type="dxa"/>
            <w:vAlign w:val="center"/>
          </w:tcPr>
          <w:p w14:paraId="3998686E"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養老保険</w:t>
            </w:r>
          </w:p>
        </w:tc>
        <w:tc>
          <w:tcPr>
            <w:tcW w:w="1744" w:type="dxa"/>
            <w:vAlign w:val="center"/>
          </w:tcPr>
          <w:p w14:paraId="26EB045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12-34-567890</w:t>
            </w:r>
          </w:p>
        </w:tc>
        <w:tc>
          <w:tcPr>
            <w:tcW w:w="2180" w:type="dxa"/>
            <w:vAlign w:val="center"/>
          </w:tcPr>
          <w:p w14:paraId="2111BF1E"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500,000</w:t>
            </w:r>
          </w:p>
        </w:tc>
        <w:tc>
          <w:tcPr>
            <w:tcW w:w="1526" w:type="dxa"/>
            <w:vAlign w:val="center"/>
          </w:tcPr>
          <w:p w14:paraId="40DDA901"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紀州太郎</w:t>
            </w:r>
          </w:p>
        </w:tc>
      </w:tr>
      <w:tr w:rsidR="005C1AE4" w:rsidRPr="000476D1" w14:paraId="6F410822" w14:textId="77777777" w:rsidTr="0007622F">
        <w:trPr>
          <w:trHeight w:val="397"/>
        </w:trPr>
        <w:tc>
          <w:tcPr>
            <w:tcW w:w="2234" w:type="dxa"/>
            <w:vAlign w:val="center"/>
          </w:tcPr>
          <w:p w14:paraId="09C7149B"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○○保険(株)</w:t>
            </w:r>
          </w:p>
        </w:tc>
        <w:tc>
          <w:tcPr>
            <w:tcW w:w="1635" w:type="dxa"/>
            <w:vAlign w:val="center"/>
          </w:tcPr>
          <w:p w14:paraId="356E3B9A"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生命保険</w:t>
            </w:r>
          </w:p>
        </w:tc>
        <w:tc>
          <w:tcPr>
            <w:tcW w:w="1744" w:type="dxa"/>
            <w:vAlign w:val="center"/>
          </w:tcPr>
          <w:p w14:paraId="60F14CB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234-567-890</w:t>
            </w:r>
          </w:p>
        </w:tc>
        <w:tc>
          <w:tcPr>
            <w:tcW w:w="2180" w:type="dxa"/>
            <w:vAlign w:val="center"/>
          </w:tcPr>
          <w:p w14:paraId="241A385E"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3,000,000</w:t>
            </w:r>
          </w:p>
        </w:tc>
        <w:tc>
          <w:tcPr>
            <w:tcW w:w="1526" w:type="dxa"/>
            <w:vAlign w:val="center"/>
          </w:tcPr>
          <w:p w14:paraId="1CF14717"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w:t>
            </w:r>
          </w:p>
        </w:tc>
      </w:tr>
    </w:tbl>
    <w:p w14:paraId="2CE1E4D5" w14:textId="77777777" w:rsidR="005C1AE4" w:rsidRDefault="005C1AE4" w:rsidP="005C1AE4">
      <w:pPr>
        <w:snapToGrid w:val="0"/>
        <w:rPr>
          <w:rFonts w:cs="ＭＳ ゴシック"/>
          <w:b/>
          <w:bCs/>
          <w:spacing w:val="2"/>
        </w:rPr>
      </w:pPr>
      <w:r w:rsidRPr="000476D1">
        <w:rPr>
          <w:rFonts w:cs="ＭＳ ゴシック" w:hint="eastAsia"/>
          <w:b/>
          <w:bCs/>
          <w:spacing w:val="2"/>
        </w:rPr>
        <w:t>※　保険証書，契約内容通知書等を見て記入してください。</w:t>
      </w:r>
    </w:p>
    <w:p w14:paraId="7114892E" w14:textId="77777777" w:rsidR="005C1AE4" w:rsidRPr="005C1AE4" w:rsidRDefault="005C1AE4" w:rsidP="005C1AE4">
      <w:pPr>
        <w:snapToGrid w:val="0"/>
        <w:rPr>
          <w:rFonts w:cs="Times New Roman"/>
          <w:spacing w:val="6"/>
          <w:sz w:val="22"/>
          <w:szCs w:val="22"/>
        </w:rPr>
      </w:pPr>
    </w:p>
    <w:p w14:paraId="3BDFA6B1" w14:textId="77777777" w:rsidR="005C1AE4" w:rsidRPr="000476D1" w:rsidRDefault="005C1AE4" w:rsidP="005C1AE4">
      <w:pPr>
        <w:snapToGrid w:val="0"/>
        <w:rPr>
          <w:rFonts w:cs="Times New Roman"/>
          <w:spacing w:val="6"/>
        </w:rPr>
      </w:pPr>
      <w:r w:rsidRPr="000476D1">
        <w:rPr>
          <w:rFonts w:cs="ＭＳ ゴシック" w:hint="eastAsia"/>
          <w:bCs/>
          <w:spacing w:val="2"/>
        </w:rPr>
        <w:t>４　貸金（債権）・負債（債務）</w:t>
      </w:r>
    </w:p>
    <w:tbl>
      <w:tblPr>
        <w:tblW w:w="931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2256"/>
        <w:gridCol w:w="1864"/>
        <w:gridCol w:w="1864"/>
        <w:gridCol w:w="1864"/>
      </w:tblGrid>
      <w:tr w:rsidR="005C1AE4" w:rsidRPr="000476D1" w14:paraId="50CE7974" w14:textId="77777777" w:rsidTr="0007622F">
        <w:trPr>
          <w:trHeight w:val="397"/>
        </w:trPr>
        <w:tc>
          <w:tcPr>
            <w:tcW w:w="1471" w:type="dxa"/>
            <w:tcBorders>
              <w:top w:val="single" w:sz="4" w:space="0" w:color="000000"/>
              <w:left w:val="single" w:sz="4" w:space="0" w:color="000000"/>
              <w:bottom w:val="single" w:sz="4" w:space="0" w:color="000000"/>
              <w:right w:val="single" w:sz="4" w:space="0" w:color="000000"/>
            </w:tcBorders>
            <w:vAlign w:val="center"/>
          </w:tcPr>
          <w:p w14:paraId="0E0AAD3E" w14:textId="77777777" w:rsidR="005C1AE4" w:rsidRPr="000476D1" w:rsidRDefault="00FC3AB3" w:rsidP="0007622F">
            <w:pPr>
              <w:suppressAutoHyphens/>
              <w:kinsoku w:val="0"/>
              <w:autoSpaceDE w:val="0"/>
              <w:autoSpaceDN w:val="0"/>
              <w:snapToGrid w:val="0"/>
              <w:spacing w:line="240" w:lineRule="atLeast"/>
              <w:jc w:val="center"/>
              <w:rPr>
                <w:rFonts w:cs="Times New Roman"/>
                <w:color w:val="auto"/>
                <w:sz w:val="20"/>
                <w:szCs w:val="20"/>
              </w:rPr>
            </w:pPr>
            <w:r>
              <w:rPr>
                <w:rFonts w:cs="Times New Roman"/>
                <w:noProof/>
                <w:color w:val="auto"/>
                <w:sz w:val="20"/>
                <w:szCs w:val="20"/>
              </w:rPr>
              <mc:AlternateContent>
                <mc:Choice Requires="wps">
                  <w:drawing>
                    <wp:anchor distT="0" distB="0" distL="0" distR="0" simplePos="0" relativeHeight="251667968" behindDoc="0" locked="0" layoutInCell="1" allowOverlap="1" wp14:anchorId="29DF06C6" wp14:editId="6C13B467">
                      <wp:simplePos x="0" y="0"/>
                      <wp:positionH relativeFrom="margin">
                        <wp:posOffset>431800</wp:posOffset>
                      </wp:positionH>
                      <wp:positionV relativeFrom="paragraph">
                        <wp:posOffset>293370</wp:posOffset>
                      </wp:positionV>
                      <wp:extent cx="411480" cy="260350"/>
                      <wp:effectExtent l="8255" t="10795" r="8890" b="5080"/>
                      <wp:wrapNone/>
                      <wp:docPr id="31"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60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51106" id="Oval 571" o:spid="_x0000_s1026" style="position:absolute;left:0;text-align:left;margin-left:34pt;margin-top:23.1pt;width:32.4pt;height:20.5pt;z-index:251667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" filled="f">
                      <v:textbox inset="0,0,0,0"/>
                      <w10:wrap anchorx="margin"/>
                    </v:oval>
                  </w:pict>
                </mc:Fallback>
              </mc:AlternateContent>
            </w:r>
            <w:r w:rsidR="005C1AE4" w:rsidRPr="000476D1">
              <w:rPr>
                <w:rFonts w:cs="ＭＳ ゴシック" w:hint="eastAsia"/>
                <w:sz w:val="20"/>
                <w:szCs w:val="20"/>
              </w:rPr>
              <w:t>債権・債務の別</w:t>
            </w:r>
          </w:p>
        </w:tc>
        <w:tc>
          <w:tcPr>
            <w:tcW w:w="2256" w:type="dxa"/>
            <w:tcBorders>
              <w:top w:val="single" w:sz="4" w:space="0" w:color="000000"/>
              <w:left w:val="single" w:sz="4" w:space="0" w:color="000000"/>
              <w:bottom w:val="single" w:sz="4" w:space="0" w:color="000000"/>
              <w:right w:val="single" w:sz="4" w:space="0" w:color="000000"/>
            </w:tcBorders>
            <w:vAlign w:val="center"/>
          </w:tcPr>
          <w:p w14:paraId="4AA4EE4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債権者（債務者）名</w:t>
            </w:r>
          </w:p>
        </w:tc>
        <w:tc>
          <w:tcPr>
            <w:tcW w:w="1864" w:type="dxa"/>
            <w:tcBorders>
              <w:top w:val="single" w:sz="4" w:space="0" w:color="000000"/>
              <w:left w:val="single" w:sz="4" w:space="0" w:color="000000"/>
              <w:bottom w:val="single" w:sz="4" w:space="0" w:color="000000"/>
              <w:right w:val="single" w:sz="4" w:space="0" w:color="000000"/>
            </w:tcBorders>
            <w:vAlign w:val="center"/>
          </w:tcPr>
          <w:p w14:paraId="3456E47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返済（借入）額（円）</w:t>
            </w:r>
          </w:p>
        </w:tc>
        <w:tc>
          <w:tcPr>
            <w:tcW w:w="1864" w:type="dxa"/>
            <w:tcBorders>
              <w:top w:val="single" w:sz="4" w:space="0" w:color="000000"/>
              <w:left w:val="single" w:sz="4" w:space="0" w:color="000000"/>
              <w:bottom w:val="single" w:sz="4" w:space="0" w:color="000000"/>
              <w:right w:val="single" w:sz="4" w:space="0" w:color="000000"/>
            </w:tcBorders>
            <w:vAlign w:val="center"/>
          </w:tcPr>
          <w:p w14:paraId="0486FFE0" w14:textId="77777777" w:rsidR="005C1AE4" w:rsidRPr="000476D1" w:rsidRDefault="005C1AE4" w:rsidP="0007622F">
            <w:pPr>
              <w:suppressAutoHyphens/>
              <w:kinsoku w:val="0"/>
              <w:autoSpaceDE w:val="0"/>
              <w:autoSpaceDN w:val="0"/>
              <w:snapToGrid w:val="0"/>
              <w:spacing w:line="240" w:lineRule="atLeast"/>
              <w:jc w:val="center"/>
              <w:rPr>
                <w:rFonts w:cs="ＭＳ ゴシック"/>
                <w:sz w:val="20"/>
                <w:szCs w:val="20"/>
              </w:rPr>
            </w:pPr>
            <w:r w:rsidRPr="000476D1">
              <w:rPr>
                <w:rFonts w:cs="ＭＳ ゴシック" w:hint="eastAsia"/>
                <w:sz w:val="20"/>
                <w:szCs w:val="20"/>
              </w:rPr>
              <w:t>残額（円）</w:t>
            </w:r>
          </w:p>
        </w:tc>
        <w:tc>
          <w:tcPr>
            <w:tcW w:w="1864" w:type="dxa"/>
            <w:tcBorders>
              <w:top w:val="single" w:sz="4" w:space="0" w:color="000000"/>
              <w:left w:val="single" w:sz="4" w:space="0" w:color="000000"/>
              <w:bottom w:val="single" w:sz="4" w:space="0" w:color="000000"/>
              <w:right w:val="single" w:sz="4" w:space="0" w:color="000000"/>
            </w:tcBorders>
            <w:vAlign w:val="center"/>
          </w:tcPr>
          <w:p w14:paraId="4A12DDA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返済方法</w:t>
            </w:r>
          </w:p>
        </w:tc>
      </w:tr>
      <w:tr w:rsidR="005C1AE4" w:rsidRPr="000476D1" w14:paraId="39B59ABF" w14:textId="77777777" w:rsidTr="0007622F">
        <w:trPr>
          <w:trHeight w:val="397"/>
        </w:trPr>
        <w:tc>
          <w:tcPr>
            <w:tcW w:w="1471" w:type="dxa"/>
            <w:tcBorders>
              <w:top w:val="single" w:sz="4" w:space="0" w:color="000000"/>
              <w:left w:val="single" w:sz="4" w:space="0" w:color="000000"/>
              <w:bottom w:val="single" w:sz="4" w:space="0" w:color="000000"/>
              <w:right w:val="single" w:sz="4" w:space="0" w:color="000000"/>
            </w:tcBorders>
            <w:vAlign w:val="center"/>
          </w:tcPr>
          <w:p w14:paraId="1C1647E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債権・債務</w:t>
            </w:r>
          </w:p>
        </w:tc>
        <w:tc>
          <w:tcPr>
            <w:tcW w:w="2256" w:type="dxa"/>
            <w:tcBorders>
              <w:top w:val="single" w:sz="4" w:space="0" w:color="000000"/>
              <w:left w:val="single" w:sz="4" w:space="0" w:color="000000"/>
              <w:bottom w:val="single" w:sz="4" w:space="0" w:color="000000"/>
              <w:right w:val="single" w:sz="4" w:space="0" w:color="000000"/>
            </w:tcBorders>
            <w:vAlign w:val="center"/>
          </w:tcPr>
          <w:p w14:paraId="1DD1774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○○銀行</w:t>
            </w:r>
          </w:p>
        </w:tc>
        <w:tc>
          <w:tcPr>
            <w:tcW w:w="1864" w:type="dxa"/>
            <w:tcBorders>
              <w:top w:val="single" w:sz="4" w:space="0" w:color="000000"/>
              <w:left w:val="single" w:sz="4" w:space="0" w:color="000000"/>
              <w:bottom w:val="single" w:sz="4" w:space="0" w:color="000000"/>
              <w:right w:val="single" w:sz="4" w:space="0" w:color="000000"/>
            </w:tcBorders>
            <w:vAlign w:val="center"/>
          </w:tcPr>
          <w:p w14:paraId="07D9E37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500,000</w:t>
            </w:r>
          </w:p>
        </w:tc>
        <w:tc>
          <w:tcPr>
            <w:tcW w:w="1864" w:type="dxa"/>
            <w:tcBorders>
              <w:top w:val="single" w:sz="4" w:space="0" w:color="000000"/>
              <w:left w:val="single" w:sz="4" w:space="0" w:color="000000"/>
              <w:bottom w:val="single" w:sz="4" w:space="0" w:color="000000"/>
              <w:right w:val="single" w:sz="4" w:space="0" w:color="000000"/>
            </w:tcBorders>
            <w:vAlign w:val="center"/>
          </w:tcPr>
          <w:p w14:paraId="4CF9268C"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100,000</w:t>
            </w:r>
          </w:p>
        </w:tc>
        <w:tc>
          <w:tcPr>
            <w:tcW w:w="1864" w:type="dxa"/>
            <w:tcBorders>
              <w:top w:val="single" w:sz="4" w:space="0" w:color="000000"/>
              <w:left w:val="single" w:sz="4" w:space="0" w:color="000000"/>
              <w:bottom w:val="single" w:sz="4" w:space="0" w:color="000000"/>
              <w:right w:val="single" w:sz="4" w:space="0" w:color="000000"/>
            </w:tcBorders>
            <w:vAlign w:val="center"/>
          </w:tcPr>
          <w:p w14:paraId="0D48B788"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月2万円ずつ返済</w:t>
            </w:r>
          </w:p>
        </w:tc>
      </w:tr>
      <w:tr w:rsidR="005C1AE4" w:rsidRPr="000476D1" w14:paraId="4FA406AA" w14:textId="77777777" w:rsidTr="0007622F">
        <w:trPr>
          <w:trHeight w:val="397"/>
        </w:trPr>
        <w:tc>
          <w:tcPr>
            <w:tcW w:w="3727" w:type="dxa"/>
            <w:gridSpan w:val="2"/>
            <w:tcBorders>
              <w:top w:val="single" w:sz="4" w:space="0" w:color="000000"/>
              <w:left w:val="single" w:sz="4" w:space="0" w:color="000000"/>
              <w:bottom w:val="single" w:sz="4" w:space="0" w:color="000000"/>
              <w:right w:val="single" w:sz="4" w:space="0" w:color="000000"/>
            </w:tcBorders>
            <w:vAlign w:val="center"/>
          </w:tcPr>
          <w:p w14:paraId="06FE700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合　計</w:t>
            </w:r>
          </w:p>
        </w:tc>
        <w:tc>
          <w:tcPr>
            <w:tcW w:w="1864" w:type="dxa"/>
            <w:tcBorders>
              <w:top w:val="single" w:sz="4" w:space="0" w:color="000000"/>
              <w:left w:val="single" w:sz="4" w:space="0" w:color="000000"/>
              <w:bottom w:val="single" w:sz="4" w:space="0" w:color="000000"/>
              <w:right w:val="single" w:sz="4" w:space="0" w:color="000000"/>
            </w:tcBorders>
            <w:vAlign w:val="center"/>
          </w:tcPr>
          <w:p w14:paraId="6A1C5977" w14:textId="77777777" w:rsidR="005C1AE4" w:rsidRPr="000476D1" w:rsidRDefault="005C1AE4" w:rsidP="00B4779C">
            <w:pPr>
              <w:suppressAutoHyphens/>
              <w:kinsoku w:val="0"/>
              <w:autoSpaceDE w:val="0"/>
              <w:autoSpaceDN w:val="0"/>
              <w:snapToGrid w:val="0"/>
              <w:spacing w:line="240" w:lineRule="atLeast"/>
              <w:ind w:firstLineChars="300" w:firstLine="600"/>
              <w:rPr>
                <w:rFonts w:cs="Times New Roman"/>
                <w:color w:val="auto"/>
                <w:sz w:val="20"/>
                <w:szCs w:val="20"/>
              </w:rPr>
            </w:pPr>
            <w:r w:rsidRPr="000476D1">
              <w:rPr>
                <w:rFonts w:cs="Times New Roman" w:hint="eastAsia"/>
                <w:color w:val="auto"/>
                <w:sz w:val="20"/>
                <w:szCs w:val="20"/>
              </w:rPr>
              <w:t>500,000</w:t>
            </w:r>
          </w:p>
        </w:tc>
        <w:tc>
          <w:tcPr>
            <w:tcW w:w="1864" w:type="dxa"/>
            <w:tcBorders>
              <w:top w:val="single" w:sz="4" w:space="0" w:color="000000"/>
              <w:left w:val="single" w:sz="4" w:space="0" w:color="000000"/>
              <w:bottom w:val="single" w:sz="4" w:space="0" w:color="000000"/>
              <w:right w:val="single" w:sz="4" w:space="0" w:color="000000"/>
            </w:tcBorders>
            <w:vAlign w:val="center"/>
          </w:tcPr>
          <w:p w14:paraId="5CA1086A" w14:textId="77777777" w:rsidR="005C1AE4" w:rsidRPr="000476D1" w:rsidRDefault="00B4779C" w:rsidP="0007622F">
            <w:pPr>
              <w:suppressAutoHyphens/>
              <w:kinsoku w:val="0"/>
              <w:autoSpaceDE w:val="0"/>
              <w:autoSpaceDN w:val="0"/>
              <w:snapToGrid w:val="0"/>
              <w:spacing w:line="240" w:lineRule="atLeast"/>
              <w:jc w:val="center"/>
              <w:rPr>
                <w:rFonts w:cs="Times New Roman"/>
                <w:color w:val="auto"/>
                <w:sz w:val="20"/>
                <w:szCs w:val="20"/>
              </w:rPr>
            </w:pPr>
            <w:r>
              <w:rPr>
                <w:rFonts w:cs="Times New Roman" w:hint="eastAsia"/>
                <w:color w:val="auto"/>
                <w:sz w:val="20"/>
                <w:szCs w:val="20"/>
              </w:rPr>
              <w:t>10</w:t>
            </w:r>
            <w:r w:rsidR="005C1AE4" w:rsidRPr="000476D1">
              <w:rPr>
                <w:rFonts w:cs="Times New Roman" w:hint="eastAsia"/>
                <w:color w:val="auto"/>
                <w:sz w:val="20"/>
                <w:szCs w:val="20"/>
              </w:rPr>
              <w:t>0,000</w:t>
            </w:r>
          </w:p>
        </w:tc>
        <w:tc>
          <w:tcPr>
            <w:tcW w:w="1864" w:type="dxa"/>
            <w:tcBorders>
              <w:top w:val="single" w:sz="4" w:space="0" w:color="000000"/>
              <w:left w:val="single" w:sz="4" w:space="0" w:color="000000"/>
              <w:bottom w:val="nil"/>
              <w:right w:val="nil"/>
            </w:tcBorders>
          </w:tcPr>
          <w:p w14:paraId="28CCB0B6" w14:textId="77777777" w:rsidR="005C1AE4" w:rsidRPr="000476D1" w:rsidRDefault="005C1AE4" w:rsidP="0007622F">
            <w:pPr>
              <w:suppressAutoHyphens/>
              <w:kinsoku w:val="0"/>
              <w:autoSpaceDE w:val="0"/>
              <w:autoSpaceDN w:val="0"/>
              <w:snapToGrid w:val="0"/>
              <w:spacing w:line="240" w:lineRule="atLeast"/>
              <w:jc w:val="right"/>
              <w:rPr>
                <w:rFonts w:cs="Times New Roman"/>
                <w:color w:val="auto"/>
                <w:sz w:val="20"/>
                <w:szCs w:val="20"/>
              </w:rPr>
            </w:pPr>
          </w:p>
        </w:tc>
      </w:tr>
    </w:tbl>
    <w:p w14:paraId="62A08BB6" w14:textId="77777777" w:rsidR="00B4779C" w:rsidRPr="00B4779C" w:rsidRDefault="005C1AE4" w:rsidP="005C1AE4">
      <w:pPr>
        <w:rPr>
          <w:rFonts w:cs="ＭＳ ゴシック"/>
          <w:bCs/>
          <w:spacing w:val="2"/>
          <w:sz w:val="22"/>
          <w:szCs w:val="22"/>
        </w:rPr>
      </w:pPr>
      <w:r w:rsidRPr="000476D1">
        <w:rPr>
          <w:rFonts w:cs="ＭＳ ゴシック" w:hint="eastAsia"/>
          <w:b/>
          <w:bCs/>
          <w:spacing w:val="2"/>
        </w:rPr>
        <w:t>※　金銭消費貸借契約書等を見て記入してください。</w:t>
      </w:r>
    </w:p>
    <w:p w14:paraId="441CAACC" w14:textId="77777777" w:rsidR="005C1AE4" w:rsidRPr="000476D1" w:rsidRDefault="005C1AE4" w:rsidP="005C1AE4">
      <w:pPr>
        <w:rPr>
          <w:bCs/>
        </w:rPr>
      </w:pPr>
      <w:r w:rsidRPr="000476D1">
        <w:rPr>
          <w:rFonts w:cs="ＭＳ ゴシック" w:hint="eastAsia"/>
          <w:bCs/>
          <w:spacing w:val="2"/>
        </w:rPr>
        <w:t>５　その他（投資信託，株式，公債，社債，手形，小切手など）</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4"/>
        <w:gridCol w:w="1864"/>
        <w:gridCol w:w="1864"/>
        <w:gridCol w:w="1864"/>
      </w:tblGrid>
      <w:tr w:rsidR="005C1AE4" w:rsidRPr="000476D1" w14:paraId="5BDD3693" w14:textId="77777777" w:rsidTr="0007622F">
        <w:trPr>
          <w:trHeight w:val="397"/>
        </w:trPr>
        <w:tc>
          <w:tcPr>
            <w:tcW w:w="1863" w:type="dxa"/>
            <w:tcBorders>
              <w:top w:val="single" w:sz="4" w:space="0" w:color="000000"/>
              <w:left w:val="single" w:sz="4" w:space="0" w:color="000000"/>
              <w:bottom w:val="single" w:sz="4" w:space="0" w:color="000000"/>
              <w:right w:val="single" w:sz="4" w:space="0" w:color="000000"/>
            </w:tcBorders>
            <w:vAlign w:val="center"/>
          </w:tcPr>
          <w:p w14:paraId="1AD11A3F"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種　類</w:t>
            </w:r>
          </w:p>
        </w:tc>
        <w:tc>
          <w:tcPr>
            <w:tcW w:w="1864" w:type="dxa"/>
            <w:tcBorders>
              <w:top w:val="single" w:sz="4" w:space="0" w:color="000000"/>
              <w:left w:val="single" w:sz="4" w:space="0" w:color="000000"/>
              <w:bottom w:val="single" w:sz="4" w:space="0" w:color="000000"/>
              <w:right w:val="single" w:sz="4" w:space="0" w:color="000000"/>
            </w:tcBorders>
            <w:vAlign w:val="center"/>
          </w:tcPr>
          <w:p w14:paraId="62E896F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銘柄，振出人等</w:t>
            </w:r>
          </w:p>
        </w:tc>
        <w:tc>
          <w:tcPr>
            <w:tcW w:w="1864" w:type="dxa"/>
            <w:tcBorders>
              <w:top w:val="single" w:sz="4" w:space="0" w:color="000000"/>
              <w:left w:val="single" w:sz="4" w:space="0" w:color="000000"/>
              <w:bottom w:val="single" w:sz="4" w:space="0" w:color="000000"/>
              <w:right w:val="single" w:sz="4" w:space="0" w:color="000000"/>
            </w:tcBorders>
            <w:vAlign w:val="center"/>
          </w:tcPr>
          <w:p w14:paraId="0FF43E6D"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額面金額（円）</w:t>
            </w:r>
          </w:p>
        </w:tc>
        <w:tc>
          <w:tcPr>
            <w:tcW w:w="1864" w:type="dxa"/>
            <w:tcBorders>
              <w:top w:val="single" w:sz="4" w:space="0" w:color="000000"/>
              <w:left w:val="single" w:sz="4" w:space="0" w:color="000000"/>
              <w:bottom w:val="single" w:sz="4" w:space="0" w:color="000000"/>
              <w:right w:val="single" w:sz="4" w:space="0" w:color="000000"/>
            </w:tcBorders>
            <w:vAlign w:val="center"/>
          </w:tcPr>
          <w:p w14:paraId="280B940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数　量</w:t>
            </w:r>
          </w:p>
        </w:tc>
        <w:tc>
          <w:tcPr>
            <w:tcW w:w="1864" w:type="dxa"/>
            <w:tcBorders>
              <w:top w:val="single" w:sz="4" w:space="0" w:color="000000"/>
              <w:left w:val="single" w:sz="4" w:space="0" w:color="000000"/>
              <w:bottom w:val="single" w:sz="4" w:space="0" w:color="000000"/>
              <w:right w:val="single" w:sz="4" w:space="0" w:color="000000"/>
            </w:tcBorders>
            <w:vAlign w:val="center"/>
          </w:tcPr>
          <w:p w14:paraId="5F3A550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ＭＳ ゴシック" w:hint="eastAsia"/>
                <w:sz w:val="20"/>
                <w:szCs w:val="20"/>
              </w:rPr>
              <w:t>評価額合計（円）</w:t>
            </w:r>
          </w:p>
        </w:tc>
      </w:tr>
      <w:tr w:rsidR="005C1AE4" w:rsidRPr="000476D1" w14:paraId="30960608" w14:textId="77777777" w:rsidTr="0007622F">
        <w:trPr>
          <w:trHeight w:val="397"/>
        </w:trPr>
        <w:tc>
          <w:tcPr>
            <w:tcW w:w="1863" w:type="dxa"/>
            <w:tcBorders>
              <w:top w:val="single" w:sz="4" w:space="0" w:color="000000"/>
              <w:left w:val="single" w:sz="4" w:space="0" w:color="000000"/>
              <w:bottom w:val="single" w:sz="4" w:space="0" w:color="000000"/>
              <w:right w:val="single" w:sz="4" w:space="0" w:color="000000"/>
            </w:tcBorders>
            <w:vAlign w:val="center"/>
          </w:tcPr>
          <w:p w14:paraId="50838C5A"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投資信託</w:t>
            </w:r>
          </w:p>
        </w:tc>
        <w:tc>
          <w:tcPr>
            <w:tcW w:w="1864" w:type="dxa"/>
            <w:tcBorders>
              <w:top w:val="single" w:sz="4" w:space="0" w:color="000000"/>
              <w:left w:val="single" w:sz="4" w:space="0" w:color="000000"/>
              <w:bottom w:val="single" w:sz="4" w:space="0" w:color="000000"/>
              <w:right w:val="single" w:sz="4" w:space="0" w:color="000000"/>
            </w:tcBorders>
            <w:vAlign w:val="center"/>
          </w:tcPr>
          <w:p w14:paraId="61AC4890"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○○ＧＥＦ</w:t>
            </w:r>
          </w:p>
        </w:tc>
        <w:tc>
          <w:tcPr>
            <w:tcW w:w="1864" w:type="dxa"/>
            <w:tcBorders>
              <w:top w:val="single" w:sz="4" w:space="0" w:color="000000"/>
              <w:left w:val="single" w:sz="4" w:space="0" w:color="000000"/>
              <w:bottom w:val="single" w:sz="4" w:space="0" w:color="000000"/>
              <w:right w:val="single" w:sz="4" w:space="0" w:color="000000"/>
            </w:tcBorders>
            <w:vAlign w:val="center"/>
          </w:tcPr>
          <w:p w14:paraId="29689D6C"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2</w:t>
            </w:r>
          </w:p>
        </w:tc>
        <w:tc>
          <w:tcPr>
            <w:tcW w:w="1864" w:type="dxa"/>
            <w:tcBorders>
              <w:top w:val="single" w:sz="4" w:space="0" w:color="000000"/>
              <w:left w:val="single" w:sz="4" w:space="0" w:color="000000"/>
              <w:bottom w:val="single" w:sz="4" w:space="0" w:color="000000"/>
              <w:right w:val="single" w:sz="4" w:space="0" w:color="000000"/>
            </w:tcBorders>
            <w:vAlign w:val="center"/>
          </w:tcPr>
          <w:p w14:paraId="2D6BFB4C"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10000口</w:t>
            </w:r>
          </w:p>
        </w:tc>
        <w:tc>
          <w:tcPr>
            <w:tcW w:w="1864" w:type="dxa"/>
            <w:tcBorders>
              <w:top w:val="single" w:sz="4" w:space="0" w:color="000000"/>
              <w:left w:val="single" w:sz="4" w:space="0" w:color="000000"/>
              <w:bottom w:val="single" w:sz="4" w:space="0" w:color="000000"/>
              <w:right w:val="single" w:sz="4" w:space="0" w:color="000000"/>
            </w:tcBorders>
            <w:vAlign w:val="center"/>
          </w:tcPr>
          <w:p w14:paraId="22945BE4"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20000</w:t>
            </w:r>
          </w:p>
        </w:tc>
      </w:tr>
      <w:tr w:rsidR="005C1AE4" w:rsidRPr="000476D1" w14:paraId="558C47D5" w14:textId="77777777" w:rsidTr="0007622F">
        <w:trPr>
          <w:trHeight w:val="397"/>
        </w:trPr>
        <w:tc>
          <w:tcPr>
            <w:tcW w:w="1863" w:type="dxa"/>
            <w:tcBorders>
              <w:top w:val="single" w:sz="4" w:space="0" w:color="000000"/>
              <w:left w:val="single" w:sz="4" w:space="0" w:color="000000"/>
              <w:bottom w:val="single" w:sz="4" w:space="0" w:color="000000"/>
              <w:right w:val="single" w:sz="4" w:space="0" w:color="000000"/>
            </w:tcBorders>
            <w:vAlign w:val="center"/>
          </w:tcPr>
          <w:p w14:paraId="06723056"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株式</w:t>
            </w:r>
          </w:p>
        </w:tc>
        <w:tc>
          <w:tcPr>
            <w:tcW w:w="1864" w:type="dxa"/>
            <w:tcBorders>
              <w:top w:val="single" w:sz="4" w:space="0" w:color="000000"/>
              <w:left w:val="single" w:sz="4" w:space="0" w:color="000000"/>
              <w:bottom w:val="single" w:sz="4" w:space="0" w:color="000000"/>
              <w:right w:val="single" w:sz="4" w:space="0" w:color="000000"/>
            </w:tcBorders>
            <w:vAlign w:val="center"/>
          </w:tcPr>
          <w:p w14:paraId="65B4F508"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△△電気工業</w:t>
            </w:r>
          </w:p>
        </w:tc>
        <w:tc>
          <w:tcPr>
            <w:tcW w:w="1864" w:type="dxa"/>
            <w:tcBorders>
              <w:top w:val="single" w:sz="4" w:space="0" w:color="000000"/>
              <w:left w:val="single" w:sz="4" w:space="0" w:color="000000"/>
              <w:bottom w:val="single" w:sz="4" w:space="0" w:color="000000"/>
              <w:right w:val="single" w:sz="4" w:space="0" w:color="000000"/>
            </w:tcBorders>
            <w:vAlign w:val="center"/>
          </w:tcPr>
          <w:p w14:paraId="6A293109"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100</w:t>
            </w:r>
          </w:p>
        </w:tc>
        <w:tc>
          <w:tcPr>
            <w:tcW w:w="1864" w:type="dxa"/>
            <w:tcBorders>
              <w:top w:val="single" w:sz="4" w:space="0" w:color="000000"/>
              <w:left w:val="single" w:sz="4" w:space="0" w:color="000000"/>
              <w:bottom w:val="single" w:sz="4" w:space="0" w:color="000000"/>
              <w:right w:val="single" w:sz="4" w:space="0" w:color="000000"/>
            </w:tcBorders>
            <w:vAlign w:val="center"/>
          </w:tcPr>
          <w:p w14:paraId="494B0D25"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 xml:space="preserve">　500株</w:t>
            </w:r>
          </w:p>
        </w:tc>
        <w:tc>
          <w:tcPr>
            <w:tcW w:w="1864" w:type="dxa"/>
            <w:tcBorders>
              <w:top w:val="single" w:sz="4" w:space="0" w:color="000000"/>
              <w:left w:val="single" w:sz="4" w:space="0" w:color="000000"/>
              <w:bottom w:val="single" w:sz="4" w:space="0" w:color="000000"/>
              <w:right w:val="single" w:sz="4" w:space="0" w:color="000000"/>
            </w:tcBorders>
            <w:vAlign w:val="center"/>
          </w:tcPr>
          <w:p w14:paraId="5F442D57" w14:textId="77777777" w:rsidR="005C1AE4" w:rsidRPr="000476D1" w:rsidRDefault="005C1AE4" w:rsidP="0007622F">
            <w:pPr>
              <w:suppressAutoHyphens/>
              <w:kinsoku w:val="0"/>
              <w:autoSpaceDE w:val="0"/>
              <w:autoSpaceDN w:val="0"/>
              <w:snapToGrid w:val="0"/>
              <w:spacing w:line="240" w:lineRule="atLeast"/>
              <w:jc w:val="center"/>
              <w:rPr>
                <w:rFonts w:cs="Times New Roman"/>
                <w:color w:val="auto"/>
                <w:sz w:val="20"/>
                <w:szCs w:val="20"/>
              </w:rPr>
            </w:pPr>
            <w:r w:rsidRPr="000476D1">
              <w:rPr>
                <w:rFonts w:cs="Times New Roman" w:hint="eastAsia"/>
                <w:color w:val="auto"/>
                <w:sz w:val="20"/>
                <w:szCs w:val="20"/>
              </w:rPr>
              <w:t>50000</w:t>
            </w:r>
          </w:p>
        </w:tc>
      </w:tr>
    </w:tbl>
    <w:p w14:paraId="01AC9F6F" w14:textId="77777777" w:rsidR="00B4779C" w:rsidRDefault="005C1AE4" w:rsidP="00B4779C">
      <w:pPr>
        <w:jc w:val="left"/>
        <w:rPr>
          <w:rFonts w:cs="ＭＳ ゴシック"/>
          <w:b/>
          <w:bCs/>
          <w:spacing w:val="2"/>
        </w:rPr>
      </w:pPr>
      <w:r w:rsidRPr="000476D1">
        <w:rPr>
          <w:rFonts w:cs="ＭＳ ゴシック" w:hint="eastAsia"/>
          <w:b/>
          <w:bCs/>
          <w:spacing w:val="2"/>
        </w:rPr>
        <w:t>※　残高証明書等を見て記入してください。</w:t>
      </w:r>
    </w:p>
    <w:p w14:paraId="566D0BC3" w14:textId="77777777" w:rsidR="00887BBE" w:rsidRPr="00887BBE" w:rsidRDefault="00940304" w:rsidP="00B4779C">
      <w:pPr>
        <w:jc w:val="center"/>
        <w:rPr>
          <w:sz w:val="36"/>
          <w:szCs w:val="36"/>
        </w:rPr>
      </w:pPr>
      <w:r>
        <w:br w:type="page"/>
      </w:r>
      <w:r w:rsidR="00887BBE" w:rsidRPr="00887BBE">
        <w:rPr>
          <w:rFonts w:hint="eastAsia"/>
          <w:sz w:val="36"/>
          <w:szCs w:val="36"/>
        </w:rPr>
        <w:lastRenderedPageBreak/>
        <w:t>成年後見登記の終了登記の方法</w:t>
      </w:r>
    </w:p>
    <w:p w14:paraId="306918A7" w14:textId="77777777" w:rsidR="00887BBE" w:rsidRPr="00887BBE" w:rsidRDefault="00887BBE" w:rsidP="00887BBE"/>
    <w:p w14:paraId="4AE37CDC" w14:textId="77777777" w:rsidR="00887BBE" w:rsidRPr="00887BBE" w:rsidRDefault="00887BBE" w:rsidP="00887BBE">
      <w:r w:rsidRPr="00887BBE">
        <w:rPr>
          <w:rFonts w:hint="eastAsia"/>
        </w:rPr>
        <w:t xml:space="preserve">　本人がお亡くなりになったときは，終了登記を行う必要がありますが，法律上，その手続きは，家庭裁判所ではなく，後見人等や本人の親族の方が行うことになっています。終了登記の手続は，東京法務局以外では，受け付けておりません。</w:t>
      </w:r>
    </w:p>
    <w:p w14:paraId="1439D49F" w14:textId="77777777" w:rsidR="00887BBE" w:rsidRPr="00887BBE" w:rsidRDefault="00887BBE" w:rsidP="00887BBE"/>
    <w:p w14:paraId="099EA34B" w14:textId="77777777" w:rsidR="00887BBE" w:rsidRPr="00430F10" w:rsidRDefault="00887BBE" w:rsidP="00887BBE">
      <w:pPr>
        <w:rPr>
          <w:rFonts w:ascii="ＭＳ ゴシック" w:eastAsia="ＭＳ ゴシック" w:hAnsi="ＭＳ ゴシック"/>
          <w:b/>
        </w:rPr>
      </w:pPr>
      <w:r w:rsidRPr="00430F10">
        <w:rPr>
          <w:rFonts w:ascii="ＭＳ ゴシック" w:eastAsia="ＭＳ ゴシック" w:hAnsi="ＭＳ ゴシック" w:hint="eastAsia"/>
          <w:b/>
        </w:rPr>
        <w:t>１　申請先（問い合わせ先）</w:t>
      </w:r>
    </w:p>
    <w:p w14:paraId="25EB2B52" w14:textId="77777777" w:rsidR="00887BBE" w:rsidRPr="00887BBE" w:rsidRDefault="00887BBE" w:rsidP="00887BBE">
      <w:r>
        <w:rPr>
          <w:rFonts w:hint="eastAsia"/>
        </w:rPr>
        <w:t xml:space="preserve">　　</w:t>
      </w:r>
      <w:r w:rsidRPr="00887BBE">
        <w:rPr>
          <w:rFonts w:hint="eastAsia"/>
        </w:rPr>
        <w:t>〒１０２－８２２６</w:t>
      </w:r>
    </w:p>
    <w:p w14:paraId="49E9AFAC" w14:textId="77777777" w:rsidR="00887BBE" w:rsidRPr="00887BBE" w:rsidRDefault="00887BBE" w:rsidP="00887BBE">
      <w:r>
        <w:rPr>
          <w:rFonts w:hint="eastAsia"/>
        </w:rPr>
        <w:t xml:space="preserve">　　　</w:t>
      </w:r>
      <w:r w:rsidRPr="00887BBE">
        <w:rPr>
          <w:rFonts w:hint="eastAsia"/>
        </w:rPr>
        <w:t>東京都千代田区九段南１－１－１５　九段第２合同庁舎</w:t>
      </w:r>
    </w:p>
    <w:p w14:paraId="25052CE2" w14:textId="77777777" w:rsidR="00887BBE" w:rsidRPr="00887BBE" w:rsidRDefault="00887BBE" w:rsidP="00887BBE">
      <w:r>
        <w:rPr>
          <w:rFonts w:hint="eastAsia"/>
        </w:rPr>
        <w:t xml:space="preserve">　　　</w:t>
      </w:r>
      <w:r w:rsidRPr="00887BBE">
        <w:rPr>
          <w:rFonts w:hint="eastAsia"/>
        </w:rPr>
        <w:t>東京法務局</w:t>
      </w:r>
      <w:r w:rsidRPr="00887BBE">
        <w:t xml:space="preserve"> </w:t>
      </w:r>
      <w:r w:rsidRPr="00887BBE">
        <w:rPr>
          <w:rFonts w:hint="eastAsia"/>
        </w:rPr>
        <w:t>民事行政部</w:t>
      </w:r>
      <w:r w:rsidRPr="00887BBE">
        <w:t xml:space="preserve"> </w:t>
      </w:r>
      <w:r w:rsidRPr="00887BBE">
        <w:rPr>
          <w:rFonts w:hint="eastAsia"/>
        </w:rPr>
        <w:t>後見登録課</w:t>
      </w:r>
    </w:p>
    <w:p w14:paraId="529793F2" w14:textId="77777777" w:rsidR="00887BBE" w:rsidRPr="00887BBE" w:rsidRDefault="00887BBE" w:rsidP="00887BBE">
      <w:r>
        <w:rPr>
          <w:rFonts w:hint="eastAsia"/>
        </w:rPr>
        <w:t xml:space="preserve">　　　　</w:t>
      </w:r>
      <w:r w:rsidRPr="00887BBE">
        <w:rPr>
          <w:rFonts w:hint="eastAsia"/>
        </w:rPr>
        <w:t>電話０３－５２１３－１２３４（代表）</w:t>
      </w:r>
    </w:p>
    <w:p w14:paraId="1C138D73" w14:textId="77777777" w:rsidR="00887BBE" w:rsidRPr="00887BBE" w:rsidRDefault="00887BBE" w:rsidP="00887BBE">
      <w:r w:rsidRPr="00887BBE">
        <w:rPr>
          <w:rFonts w:hint="eastAsia"/>
        </w:rPr>
        <w:t xml:space="preserve">　　　　　　０３－５２１３－１３６０（ダイヤルイン）</w:t>
      </w:r>
    </w:p>
    <w:p w14:paraId="352622C9" w14:textId="77777777" w:rsidR="00C95F6B" w:rsidRDefault="00C95F6B" w:rsidP="00887BBE">
      <w:r>
        <w:rPr>
          <w:rFonts w:hint="eastAsia"/>
        </w:rPr>
        <w:t xml:space="preserve">　　　　　　</w:t>
      </w:r>
      <w:r w:rsidRPr="00C95F6B">
        <w:t>http://houmukyoku.moj.go.jp/tokyo/static/i_seinen.html</w:t>
      </w:r>
    </w:p>
    <w:p w14:paraId="131140BB" w14:textId="77777777" w:rsidR="00C95F6B" w:rsidRPr="00C95F6B" w:rsidRDefault="00C95F6B" w:rsidP="00887BBE"/>
    <w:p w14:paraId="17ECF2E5" w14:textId="77777777" w:rsidR="00887BBE" w:rsidRPr="00430F10" w:rsidRDefault="00887BBE" w:rsidP="00887BBE">
      <w:pPr>
        <w:rPr>
          <w:rFonts w:ascii="ＭＳ ゴシック" w:eastAsia="ＭＳ ゴシック" w:hAnsi="ＭＳ ゴシック"/>
          <w:b/>
        </w:rPr>
      </w:pPr>
      <w:r w:rsidRPr="00430F10">
        <w:rPr>
          <w:rFonts w:ascii="ＭＳ ゴシック" w:eastAsia="ＭＳ ゴシック" w:hAnsi="ＭＳ ゴシック" w:hint="eastAsia"/>
          <w:b/>
        </w:rPr>
        <w:t>２　申請書類及び添付書類</w:t>
      </w:r>
    </w:p>
    <w:p w14:paraId="782EEE11" w14:textId="77777777" w:rsidR="00887BBE" w:rsidRPr="00887BBE" w:rsidRDefault="00EB71EC" w:rsidP="00EB71EC">
      <w:pPr>
        <w:pStyle w:val="a9"/>
        <w:numPr>
          <w:ilvl w:val="0"/>
          <w:numId w:val="8"/>
        </w:numPr>
        <w:ind w:leftChars="0"/>
      </w:pPr>
      <w:r>
        <w:rPr>
          <w:rFonts w:hint="eastAsia"/>
        </w:rPr>
        <w:t xml:space="preserve"> </w:t>
      </w:r>
      <w:r w:rsidR="00887BBE" w:rsidRPr="00887BBE">
        <w:rPr>
          <w:rFonts w:hint="eastAsia"/>
        </w:rPr>
        <w:t>登記申請書</w:t>
      </w:r>
      <w:r w:rsidR="00887BBE" w:rsidRPr="00887BBE">
        <w:t>(</w:t>
      </w:r>
      <w:r w:rsidR="00887BBE" w:rsidRPr="00887BBE">
        <w:rPr>
          <w:rFonts w:hint="eastAsia"/>
        </w:rPr>
        <w:t>終了の登記</w:t>
      </w:r>
      <w:r w:rsidR="00887BBE" w:rsidRPr="00887BBE">
        <w:t>)</w:t>
      </w:r>
    </w:p>
    <w:p w14:paraId="3B6FE8D4" w14:textId="77777777" w:rsidR="00887BBE" w:rsidRPr="00887BBE" w:rsidRDefault="00EB71EC" w:rsidP="00EB71EC">
      <w:pPr>
        <w:pStyle w:val="a9"/>
        <w:numPr>
          <w:ilvl w:val="0"/>
          <w:numId w:val="8"/>
        </w:numPr>
        <w:ind w:leftChars="0"/>
      </w:pPr>
      <w:r>
        <w:t xml:space="preserve"> </w:t>
      </w:r>
      <w:r w:rsidR="00887BBE" w:rsidRPr="00887BBE">
        <w:rPr>
          <w:rFonts w:hint="eastAsia"/>
        </w:rPr>
        <w:t>本人の死亡が確認できる書面（除籍謄本（抄本）等）</w:t>
      </w:r>
    </w:p>
    <w:p w14:paraId="4F43E129" w14:textId="77777777" w:rsidR="00887BBE" w:rsidRPr="00887BBE" w:rsidRDefault="00EB71EC" w:rsidP="00EB71EC">
      <w:pPr>
        <w:pStyle w:val="a9"/>
        <w:numPr>
          <w:ilvl w:val="0"/>
          <w:numId w:val="8"/>
        </w:numPr>
        <w:ind w:leftChars="0" w:left="480" w:hanging="240"/>
      </w:pPr>
      <w:r>
        <w:rPr>
          <w:rFonts w:hint="eastAsia"/>
        </w:rPr>
        <w:t xml:space="preserve">  </w:t>
      </w:r>
      <w:r w:rsidR="00887BBE" w:rsidRPr="00887BBE">
        <w:rPr>
          <w:rFonts w:hint="eastAsia"/>
        </w:rPr>
        <w:t>申請人の本人確認に関する書類の写し（申請人の運転免許証，健康保険証，パスポートなど氏名及び生年月日がわかる書類の写し）</w:t>
      </w:r>
    </w:p>
    <w:p w14:paraId="7A21BB0E" w14:textId="77777777" w:rsidR="00887BBE" w:rsidRPr="00887BBE" w:rsidRDefault="00887BBE" w:rsidP="00887BBE"/>
    <w:p w14:paraId="7B120E21" w14:textId="77777777" w:rsidR="00887BBE" w:rsidRPr="00430F10" w:rsidRDefault="00887BBE" w:rsidP="00887BBE">
      <w:pPr>
        <w:rPr>
          <w:rFonts w:ascii="ＭＳ ゴシック" w:eastAsia="ＭＳ ゴシック" w:hAnsi="ＭＳ ゴシック"/>
          <w:b/>
        </w:rPr>
      </w:pPr>
      <w:r w:rsidRPr="00430F10">
        <w:rPr>
          <w:rFonts w:ascii="ＭＳ ゴシック" w:eastAsia="ＭＳ ゴシック" w:hAnsi="ＭＳ ゴシック" w:hint="eastAsia"/>
          <w:b/>
        </w:rPr>
        <w:t>３　申請方法</w:t>
      </w:r>
    </w:p>
    <w:p w14:paraId="7EB5068A" w14:textId="77777777" w:rsidR="00114D66" w:rsidRDefault="00887BBE" w:rsidP="006C0826">
      <w:pPr>
        <w:rPr>
          <w:color w:val="auto"/>
        </w:rPr>
      </w:pPr>
      <w:r>
        <w:rPr>
          <w:rFonts w:hint="eastAsia"/>
        </w:rPr>
        <w:t xml:space="preserve">　　</w:t>
      </w:r>
      <w:r w:rsidRPr="00887BBE">
        <w:rPr>
          <w:rFonts w:hint="eastAsia"/>
        </w:rPr>
        <w:t>２の申請書類及び添付書類を封筒に入れて，１の申請先に送付する。</w:t>
      </w:r>
    </w:p>
    <w:p w14:paraId="01C8D466" w14:textId="77777777" w:rsidR="00940304" w:rsidRPr="006C0826" w:rsidRDefault="00940304" w:rsidP="006C0826">
      <w:pPr>
        <w:rPr>
          <w:color w:val="auto"/>
        </w:rPr>
      </w:pPr>
    </w:p>
    <w:p w14:paraId="1088EEB3" w14:textId="77777777" w:rsidR="003051B1" w:rsidRPr="003051B1" w:rsidRDefault="00382D13" w:rsidP="003051B1">
      <w:pPr>
        <w:adjustRightInd/>
        <w:spacing w:line="320" w:lineRule="exact"/>
        <w:jc w:val="right"/>
        <w:rPr>
          <w:rFonts w:hAnsi="Times New Roman" w:cs="Times New Roman"/>
          <w:color w:val="auto"/>
          <w:sz w:val="21"/>
          <w:szCs w:val="21"/>
        </w:rPr>
      </w:pPr>
      <w:r>
        <w:rPr>
          <w:rFonts w:hAnsi="Times New Roman" w:cs="Times New Roman"/>
          <w:color w:val="auto"/>
        </w:rPr>
        <w:br w:type="page"/>
      </w:r>
      <w:r w:rsidR="003051B1" w:rsidRPr="003051B1">
        <w:rPr>
          <w:rFonts w:hAnsi="Times New Roman" w:cs="Times New Roman" w:hint="eastAsia"/>
          <w:color w:val="auto"/>
          <w:spacing w:val="79"/>
          <w:sz w:val="21"/>
          <w:szCs w:val="21"/>
          <w:fitText w:val="1680" w:id="131749376"/>
        </w:rPr>
        <w:lastRenderedPageBreak/>
        <w:t>東京法務</w:t>
      </w:r>
      <w:r w:rsidR="003051B1" w:rsidRPr="003051B1">
        <w:rPr>
          <w:rFonts w:hAnsi="Times New Roman" w:cs="Times New Roman" w:hint="eastAsia"/>
          <w:color w:val="auto"/>
          <w:sz w:val="21"/>
          <w:szCs w:val="21"/>
          <w:fitText w:val="1680" w:id="131749376"/>
        </w:rPr>
        <w:t>局</w:t>
      </w:r>
      <w:r w:rsidR="003051B1" w:rsidRPr="003051B1">
        <w:rPr>
          <w:rFonts w:hAnsi="Times New Roman" w:cs="Times New Roman" w:hint="eastAsia"/>
          <w:color w:val="auto"/>
          <w:sz w:val="21"/>
          <w:szCs w:val="21"/>
        </w:rPr>
        <w:t xml:space="preserve">　　御中</w:t>
      </w:r>
    </w:p>
    <w:p w14:paraId="703A11DB" w14:textId="77777777" w:rsidR="003A60BE" w:rsidRDefault="003051B1" w:rsidP="003051B1">
      <w:pPr>
        <w:adjustRightInd/>
        <w:spacing w:line="320" w:lineRule="exact"/>
      </w:pPr>
      <w:r>
        <w:rPr>
          <w:rFonts w:hint="eastAsia"/>
          <w:color w:val="auto"/>
          <w:sz w:val="34"/>
          <w:szCs w:val="34"/>
        </w:rPr>
        <w:t xml:space="preserve">　</w:t>
      </w:r>
      <w:r>
        <w:rPr>
          <w:rFonts w:hint="eastAsia"/>
        </w:rPr>
        <w:t xml:space="preserve">　　　</w:t>
      </w:r>
      <w:r>
        <w:rPr>
          <w:rFonts w:hint="eastAsia"/>
          <w:color w:val="auto"/>
          <w:sz w:val="34"/>
          <w:szCs w:val="34"/>
        </w:rPr>
        <w:t xml:space="preserve">　　</w:t>
      </w:r>
      <w:r w:rsidR="003A60BE">
        <w:rPr>
          <w:rFonts w:hint="eastAsia"/>
          <w:color w:val="auto"/>
          <w:sz w:val="34"/>
          <w:szCs w:val="34"/>
        </w:rPr>
        <w:t>登 記 申 請 書</w:t>
      </w:r>
      <w:r w:rsidR="003A60BE">
        <w:rPr>
          <w:rFonts w:hint="eastAsia"/>
        </w:rPr>
        <w:t>（終了の登記）</w:t>
      </w:r>
      <w:r>
        <w:rPr>
          <w:rFonts w:hint="eastAsia"/>
        </w:rPr>
        <w:t xml:space="preserve">　　</w:t>
      </w:r>
      <w:r w:rsidR="003C12E2">
        <w:rPr>
          <w:rFonts w:hint="eastAsia"/>
          <w:sz w:val="18"/>
          <w:szCs w:val="18"/>
        </w:rPr>
        <w:t>令和</w:t>
      </w:r>
      <w:r>
        <w:rPr>
          <w:rFonts w:hint="eastAsia"/>
          <w:sz w:val="18"/>
          <w:szCs w:val="18"/>
        </w:rPr>
        <w:t xml:space="preserve">　</w:t>
      </w:r>
      <w:r w:rsidRPr="003051B1">
        <w:rPr>
          <w:rFonts w:hint="eastAsia"/>
          <w:sz w:val="18"/>
          <w:szCs w:val="18"/>
        </w:rPr>
        <w:t xml:space="preserve">　　年</w:t>
      </w:r>
      <w:r>
        <w:rPr>
          <w:rFonts w:hint="eastAsia"/>
          <w:sz w:val="18"/>
          <w:szCs w:val="18"/>
        </w:rPr>
        <w:t xml:space="preserve">　</w:t>
      </w:r>
      <w:r w:rsidRPr="003051B1">
        <w:rPr>
          <w:rFonts w:hint="eastAsia"/>
          <w:sz w:val="18"/>
          <w:szCs w:val="18"/>
        </w:rPr>
        <w:t xml:space="preserve">　　月</w:t>
      </w:r>
      <w:r>
        <w:rPr>
          <w:rFonts w:hint="eastAsia"/>
          <w:sz w:val="18"/>
          <w:szCs w:val="18"/>
        </w:rPr>
        <w:t xml:space="preserve">　</w:t>
      </w:r>
      <w:r w:rsidRPr="003051B1">
        <w:rPr>
          <w:rFonts w:hint="eastAsia"/>
          <w:sz w:val="18"/>
          <w:szCs w:val="18"/>
        </w:rPr>
        <w:t xml:space="preserve">　　日申請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558"/>
      </w:tblGrid>
      <w:tr w:rsidR="003051B1" w14:paraId="4AC46B5D" w14:textId="77777777" w:rsidTr="00F71BBA">
        <w:tc>
          <w:tcPr>
            <w:tcW w:w="9552" w:type="dxa"/>
            <w:gridSpan w:val="2"/>
            <w:tcBorders>
              <w:top w:val="single" w:sz="12" w:space="0" w:color="auto"/>
              <w:left w:val="single" w:sz="12" w:space="0" w:color="auto"/>
              <w:bottom w:val="single" w:sz="12" w:space="0" w:color="auto"/>
              <w:right w:val="single" w:sz="12" w:space="0" w:color="auto"/>
            </w:tcBorders>
          </w:tcPr>
          <w:p w14:paraId="7ECC04AD" w14:textId="77777777" w:rsidR="003051B1" w:rsidRPr="00F71BBA" w:rsidRDefault="003051B1" w:rsidP="00F71BBA">
            <w:pPr>
              <w:spacing w:line="260" w:lineRule="exact"/>
              <w:rPr>
                <w:rFonts w:ascii="ＭＳ ゴシック" w:eastAsia="ＭＳ ゴシック" w:hAnsi="ＭＳ ゴシック"/>
                <w:b/>
              </w:rPr>
            </w:pPr>
            <w:r w:rsidRPr="00F71BBA">
              <w:rPr>
                <w:rFonts w:ascii="ＭＳ ゴシック" w:eastAsia="ＭＳ ゴシック" w:hAnsi="ＭＳ ゴシック" w:hint="eastAsia"/>
                <w:b/>
              </w:rPr>
              <w:t>１　申請人等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802"/>
              <w:gridCol w:w="1655"/>
              <w:gridCol w:w="1665"/>
              <w:gridCol w:w="2313"/>
            </w:tblGrid>
            <w:tr w:rsidR="009F391B" w:rsidRPr="00F71BBA" w14:paraId="113B11FA" w14:textId="77777777" w:rsidTr="00F71BBA">
              <w:tc>
                <w:tcPr>
                  <w:tcW w:w="1696" w:type="dxa"/>
                  <w:vMerge w:val="restart"/>
                  <w:vAlign w:val="center"/>
                </w:tcPr>
                <w:p w14:paraId="73DC6671" w14:textId="77777777" w:rsidR="009F391B" w:rsidRPr="00F71BBA" w:rsidRDefault="009F391B" w:rsidP="00F71BBA">
                  <w:pPr>
                    <w:spacing w:line="260" w:lineRule="exact"/>
                    <w:rPr>
                      <w:sz w:val="20"/>
                      <w:szCs w:val="20"/>
                    </w:rPr>
                  </w:pPr>
                  <w:r w:rsidRPr="00F71BBA">
                    <w:rPr>
                      <w:rFonts w:hint="eastAsia"/>
                      <w:w w:val="50"/>
                      <w:sz w:val="20"/>
                      <w:szCs w:val="20"/>
                    </w:rPr>
                    <w:t xml:space="preserve">ア　</w:t>
                  </w:r>
                  <w:r w:rsidRPr="00F71BBA">
                    <w:rPr>
                      <w:rFonts w:hint="eastAsia"/>
                      <w:sz w:val="20"/>
                      <w:szCs w:val="20"/>
                    </w:rPr>
                    <w:t>申請される方</w:t>
                  </w:r>
                </w:p>
                <w:p w14:paraId="6952F828" w14:textId="77777777" w:rsidR="009F391B" w:rsidRPr="00F71BBA" w:rsidRDefault="009F391B" w:rsidP="00F71BBA">
                  <w:pPr>
                    <w:spacing w:line="260" w:lineRule="exact"/>
                    <w:rPr>
                      <w:sz w:val="20"/>
                      <w:szCs w:val="20"/>
                    </w:rPr>
                  </w:pPr>
                  <w:r w:rsidRPr="00F71BBA">
                    <w:rPr>
                      <w:rFonts w:hint="eastAsia"/>
                      <w:sz w:val="20"/>
                      <w:szCs w:val="20"/>
                    </w:rPr>
                    <w:t xml:space="preserve">　（申請人）</w:t>
                  </w:r>
                </w:p>
              </w:tc>
              <w:tc>
                <w:tcPr>
                  <w:tcW w:w="1843" w:type="dxa"/>
                  <w:vAlign w:val="center"/>
                </w:tcPr>
                <w:p w14:paraId="2F070128" w14:textId="77777777" w:rsidR="009F391B" w:rsidRPr="00F71BBA" w:rsidRDefault="009F391B" w:rsidP="00F71BBA">
                  <w:pPr>
                    <w:spacing w:line="260" w:lineRule="exact"/>
                    <w:rPr>
                      <w:sz w:val="20"/>
                      <w:szCs w:val="20"/>
                    </w:rPr>
                  </w:pPr>
                  <w:r w:rsidRPr="00F71BBA">
                    <w:rPr>
                      <w:rFonts w:hint="eastAsia"/>
                      <w:sz w:val="20"/>
                      <w:szCs w:val="20"/>
                    </w:rPr>
                    <w:t>住　　　所</w:t>
                  </w:r>
                </w:p>
              </w:tc>
              <w:tc>
                <w:tcPr>
                  <w:tcW w:w="5782" w:type="dxa"/>
                  <w:gridSpan w:val="3"/>
                  <w:vAlign w:val="center"/>
                </w:tcPr>
                <w:p w14:paraId="3AC42137" w14:textId="77777777" w:rsidR="009F391B" w:rsidRPr="00F71BBA" w:rsidRDefault="009F391B" w:rsidP="00F71BBA">
                  <w:pPr>
                    <w:spacing w:line="260" w:lineRule="exact"/>
                    <w:rPr>
                      <w:sz w:val="20"/>
                      <w:szCs w:val="20"/>
                    </w:rPr>
                  </w:pPr>
                </w:p>
              </w:tc>
            </w:tr>
            <w:tr w:rsidR="009F391B" w:rsidRPr="00F71BBA" w14:paraId="2E50D41F" w14:textId="77777777" w:rsidTr="00F71BBA">
              <w:trPr>
                <w:trHeight w:val="477"/>
              </w:trPr>
              <w:tc>
                <w:tcPr>
                  <w:tcW w:w="1696" w:type="dxa"/>
                  <w:vMerge/>
                  <w:vAlign w:val="center"/>
                </w:tcPr>
                <w:p w14:paraId="222D52E1" w14:textId="77777777" w:rsidR="009F391B" w:rsidRPr="00F71BBA" w:rsidRDefault="009F391B" w:rsidP="00F71BBA">
                  <w:pPr>
                    <w:spacing w:line="260" w:lineRule="exact"/>
                    <w:rPr>
                      <w:sz w:val="20"/>
                      <w:szCs w:val="20"/>
                    </w:rPr>
                  </w:pPr>
                </w:p>
              </w:tc>
              <w:tc>
                <w:tcPr>
                  <w:tcW w:w="1843" w:type="dxa"/>
                  <w:vAlign w:val="center"/>
                </w:tcPr>
                <w:p w14:paraId="3FD137E9" w14:textId="77777777" w:rsidR="009F391B" w:rsidRPr="00F71BBA" w:rsidRDefault="009F391B" w:rsidP="00F71BBA">
                  <w:pPr>
                    <w:spacing w:line="260" w:lineRule="exact"/>
                    <w:rPr>
                      <w:sz w:val="20"/>
                      <w:szCs w:val="20"/>
                    </w:rPr>
                  </w:pPr>
                  <w:r w:rsidRPr="00F71BBA">
                    <w:rPr>
                      <w:rFonts w:hint="eastAsia"/>
                      <w:sz w:val="20"/>
                      <w:szCs w:val="20"/>
                    </w:rPr>
                    <w:t>氏　　　名</w:t>
                  </w:r>
                </w:p>
              </w:tc>
              <w:tc>
                <w:tcPr>
                  <w:tcW w:w="5782" w:type="dxa"/>
                  <w:gridSpan w:val="3"/>
                  <w:vAlign w:val="center"/>
                </w:tcPr>
                <w:p w14:paraId="585ACBFF" w14:textId="77777777" w:rsidR="009F391B" w:rsidRPr="00F71BBA" w:rsidRDefault="009F391B" w:rsidP="00F71BBA">
                  <w:pPr>
                    <w:spacing w:line="260" w:lineRule="exact"/>
                    <w:rPr>
                      <w:sz w:val="20"/>
                      <w:szCs w:val="20"/>
                    </w:rPr>
                  </w:pPr>
                  <w:r w:rsidRPr="00F71BBA">
                    <w:rPr>
                      <w:rFonts w:hint="eastAsia"/>
                      <w:sz w:val="20"/>
                      <w:szCs w:val="20"/>
                    </w:rPr>
                    <w:t xml:space="preserve">　　　　　　　　　　　　　　　　　　　　　　　印</w:t>
                  </w:r>
                </w:p>
              </w:tc>
            </w:tr>
            <w:tr w:rsidR="009F391B" w:rsidRPr="00F71BBA" w14:paraId="2EFF44F1" w14:textId="77777777" w:rsidTr="00F71BBA">
              <w:tc>
                <w:tcPr>
                  <w:tcW w:w="1696" w:type="dxa"/>
                  <w:vMerge/>
                  <w:vAlign w:val="center"/>
                </w:tcPr>
                <w:p w14:paraId="6DE684F9" w14:textId="77777777" w:rsidR="009F391B" w:rsidRPr="00F71BBA" w:rsidRDefault="009F391B" w:rsidP="00F71BBA">
                  <w:pPr>
                    <w:spacing w:line="260" w:lineRule="exact"/>
                    <w:rPr>
                      <w:sz w:val="20"/>
                      <w:szCs w:val="20"/>
                    </w:rPr>
                  </w:pPr>
                </w:p>
              </w:tc>
              <w:tc>
                <w:tcPr>
                  <w:tcW w:w="1843" w:type="dxa"/>
                  <w:vAlign w:val="center"/>
                </w:tcPr>
                <w:p w14:paraId="3F882AE2" w14:textId="77777777" w:rsidR="009F391B" w:rsidRPr="00F71BBA" w:rsidRDefault="009F391B" w:rsidP="00F71BBA">
                  <w:pPr>
                    <w:spacing w:line="260" w:lineRule="exact"/>
                    <w:rPr>
                      <w:sz w:val="20"/>
                      <w:szCs w:val="20"/>
                    </w:rPr>
                  </w:pPr>
                  <w:r w:rsidRPr="00F71BBA">
                    <w:rPr>
                      <w:rFonts w:hint="eastAsia"/>
                      <w:sz w:val="20"/>
                      <w:szCs w:val="20"/>
                    </w:rPr>
                    <w:t>資格</w:t>
                  </w:r>
                  <w:r w:rsidRPr="00F71BBA">
                    <w:rPr>
                      <w:rFonts w:hint="eastAsia"/>
                      <w:sz w:val="16"/>
                      <w:szCs w:val="16"/>
                    </w:rPr>
                    <w:t>（本人との関係）</w:t>
                  </w:r>
                </w:p>
              </w:tc>
              <w:tc>
                <w:tcPr>
                  <w:tcW w:w="1701" w:type="dxa"/>
                  <w:vAlign w:val="center"/>
                </w:tcPr>
                <w:p w14:paraId="65E205A1" w14:textId="77777777" w:rsidR="009F391B" w:rsidRPr="00F71BBA" w:rsidRDefault="009F391B" w:rsidP="00F71BBA">
                  <w:pPr>
                    <w:spacing w:line="260" w:lineRule="exact"/>
                    <w:rPr>
                      <w:sz w:val="20"/>
                      <w:szCs w:val="20"/>
                    </w:rPr>
                  </w:pPr>
                </w:p>
              </w:tc>
              <w:tc>
                <w:tcPr>
                  <w:tcW w:w="1701" w:type="dxa"/>
                  <w:vAlign w:val="center"/>
                </w:tcPr>
                <w:p w14:paraId="2AFED00D" w14:textId="77777777" w:rsidR="009F391B" w:rsidRPr="00F71BBA" w:rsidRDefault="009F391B" w:rsidP="00F71BBA">
                  <w:pPr>
                    <w:spacing w:line="260" w:lineRule="exact"/>
                    <w:rPr>
                      <w:sz w:val="20"/>
                      <w:szCs w:val="20"/>
                    </w:rPr>
                  </w:pPr>
                  <w:r w:rsidRPr="00F71BBA">
                    <w:rPr>
                      <w:rFonts w:hint="eastAsia"/>
                      <w:sz w:val="20"/>
                      <w:szCs w:val="20"/>
                    </w:rPr>
                    <w:t>連絡先</w:t>
                  </w:r>
                  <w:r w:rsidRPr="00F71BBA">
                    <w:rPr>
                      <w:rFonts w:hint="eastAsia"/>
                      <w:sz w:val="16"/>
                      <w:szCs w:val="16"/>
                    </w:rPr>
                    <w:t>（電話番号）</w:t>
                  </w:r>
                </w:p>
              </w:tc>
              <w:tc>
                <w:tcPr>
                  <w:tcW w:w="2380" w:type="dxa"/>
                  <w:vAlign w:val="center"/>
                </w:tcPr>
                <w:p w14:paraId="0C803F0B" w14:textId="77777777" w:rsidR="009F391B" w:rsidRPr="00F71BBA" w:rsidRDefault="009F391B" w:rsidP="00F71BBA">
                  <w:pPr>
                    <w:spacing w:line="260" w:lineRule="exact"/>
                    <w:rPr>
                      <w:sz w:val="20"/>
                      <w:szCs w:val="20"/>
                    </w:rPr>
                  </w:pPr>
                </w:p>
              </w:tc>
            </w:tr>
          </w:tbl>
          <w:p w14:paraId="12049105" w14:textId="77777777" w:rsidR="009F391B" w:rsidRPr="00F71BBA" w:rsidRDefault="009F391B" w:rsidP="00F71BBA">
            <w:pPr>
              <w:spacing w:line="260" w:lineRule="exact"/>
              <w:rPr>
                <w:sz w:val="16"/>
                <w:szCs w:val="16"/>
              </w:rPr>
            </w:pPr>
            <w:r w:rsidRPr="00F71BBA">
              <w:rPr>
                <w:rFonts w:hint="eastAsia"/>
                <w:sz w:val="16"/>
                <w:szCs w:val="16"/>
              </w:rPr>
              <w:t>（注）申請人が法人の場合は，「名称又は商号」「主たる事務所又は本店」「代表者の氏名及び住所」を記載してください。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806"/>
              <w:gridCol w:w="5629"/>
            </w:tblGrid>
            <w:tr w:rsidR="009F391B" w:rsidRPr="00F71BBA" w14:paraId="4EE81184" w14:textId="77777777" w:rsidTr="00F71BBA">
              <w:tc>
                <w:tcPr>
                  <w:tcW w:w="1696" w:type="dxa"/>
                  <w:vMerge w:val="restart"/>
                  <w:vAlign w:val="center"/>
                </w:tcPr>
                <w:p w14:paraId="543C1A86" w14:textId="77777777" w:rsidR="009F391B" w:rsidRPr="00F71BBA" w:rsidRDefault="009F391B" w:rsidP="00F71BBA">
                  <w:pPr>
                    <w:spacing w:line="260" w:lineRule="exact"/>
                    <w:rPr>
                      <w:sz w:val="20"/>
                      <w:szCs w:val="20"/>
                    </w:rPr>
                  </w:pPr>
                  <w:r w:rsidRPr="00F71BBA">
                    <w:rPr>
                      <w:rFonts w:hint="eastAsia"/>
                      <w:w w:val="50"/>
                      <w:sz w:val="20"/>
                      <w:szCs w:val="20"/>
                    </w:rPr>
                    <w:t xml:space="preserve">イ　</w:t>
                  </w:r>
                  <w:r w:rsidRPr="00F71BBA">
                    <w:rPr>
                      <w:rFonts w:hint="eastAsia"/>
                      <w:sz w:val="20"/>
                      <w:szCs w:val="20"/>
                    </w:rPr>
                    <w:t>上記の代理人</w:t>
                  </w:r>
                </w:p>
                <w:p w14:paraId="20D258E1" w14:textId="77777777" w:rsidR="009F391B" w:rsidRPr="00F71BBA" w:rsidRDefault="009F391B" w:rsidP="00F71BBA">
                  <w:pPr>
                    <w:spacing w:line="260" w:lineRule="exact"/>
                    <w:rPr>
                      <w:sz w:val="16"/>
                      <w:szCs w:val="16"/>
                    </w:rPr>
                  </w:pPr>
                  <w:r w:rsidRPr="00F71BBA">
                    <w:rPr>
                      <w:rFonts w:hint="eastAsia"/>
                      <w:sz w:val="16"/>
                      <w:szCs w:val="16"/>
                    </w:rPr>
                    <w:t>（上記の申請人から委任を受けた方）</w:t>
                  </w:r>
                </w:p>
              </w:tc>
              <w:tc>
                <w:tcPr>
                  <w:tcW w:w="1843" w:type="dxa"/>
                  <w:vAlign w:val="center"/>
                </w:tcPr>
                <w:p w14:paraId="40A86D2E" w14:textId="77777777" w:rsidR="009F391B" w:rsidRPr="00F71BBA" w:rsidRDefault="009F391B" w:rsidP="00F71BBA">
                  <w:pPr>
                    <w:spacing w:line="260" w:lineRule="exact"/>
                    <w:rPr>
                      <w:sz w:val="20"/>
                      <w:szCs w:val="20"/>
                    </w:rPr>
                  </w:pPr>
                  <w:r w:rsidRPr="00F71BBA">
                    <w:rPr>
                      <w:rFonts w:hint="eastAsia"/>
                      <w:sz w:val="20"/>
                      <w:szCs w:val="20"/>
                    </w:rPr>
                    <w:t>住　　　所</w:t>
                  </w:r>
                </w:p>
              </w:tc>
              <w:tc>
                <w:tcPr>
                  <w:tcW w:w="5782" w:type="dxa"/>
                  <w:vAlign w:val="center"/>
                </w:tcPr>
                <w:p w14:paraId="18715574" w14:textId="77777777" w:rsidR="009F391B" w:rsidRPr="00F71BBA" w:rsidRDefault="009F391B" w:rsidP="00F71BBA">
                  <w:pPr>
                    <w:spacing w:line="260" w:lineRule="exact"/>
                    <w:rPr>
                      <w:sz w:val="20"/>
                      <w:szCs w:val="20"/>
                    </w:rPr>
                  </w:pPr>
                </w:p>
              </w:tc>
            </w:tr>
            <w:tr w:rsidR="009F391B" w:rsidRPr="00F71BBA" w14:paraId="1E3C3D29" w14:textId="77777777" w:rsidTr="00F71BBA">
              <w:trPr>
                <w:trHeight w:val="556"/>
              </w:trPr>
              <w:tc>
                <w:tcPr>
                  <w:tcW w:w="1696" w:type="dxa"/>
                  <w:vMerge/>
                  <w:vAlign w:val="center"/>
                </w:tcPr>
                <w:p w14:paraId="37F4CEA5" w14:textId="77777777" w:rsidR="009F391B" w:rsidRPr="00F71BBA" w:rsidRDefault="009F391B" w:rsidP="00F71BBA">
                  <w:pPr>
                    <w:spacing w:line="260" w:lineRule="exact"/>
                    <w:rPr>
                      <w:sz w:val="20"/>
                      <w:szCs w:val="20"/>
                    </w:rPr>
                  </w:pPr>
                </w:p>
              </w:tc>
              <w:tc>
                <w:tcPr>
                  <w:tcW w:w="1843" w:type="dxa"/>
                  <w:vAlign w:val="center"/>
                </w:tcPr>
                <w:p w14:paraId="45A853AD" w14:textId="77777777" w:rsidR="009F391B" w:rsidRPr="00F71BBA" w:rsidRDefault="009F391B" w:rsidP="00F71BBA">
                  <w:pPr>
                    <w:spacing w:line="260" w:lineRule="exact"/>
                    <w:rPr>
                      <w:sz w:val="20"/>
                      <w:szCs w:val="20"/>
                    </w:rPr>
                  </w:pPr>
                  <w:r w:rsidRPr="00F71BBA">
                    <w:rPr>
                      <w:rFonts w:hint="eastAsia"/>
                      <w:sz w:val="20"/>
                      <w:szCs w:val="20"/>
                    </w:rPr>
                    <w:t>氏　　　名</w:t>
                  </w:r>
                </w:p>
              </w:tc>
              <w:tc>
                <w:tcPr>
                  <w:tcW w:w="5782" w:type="dxa"/>
                  <w:vAlign w:val="center"/>
                </w:tcPr>
                <w:p w14:paraId="659EF57A" w14:textId="77777777" w:rsidR="009F391B" w:rsidRPr="00F71BBA" w:rsidRDefault="009F391B" w:rsidP="00F71BBA">
                  <w:pPr>
                    <w:spacing w:line="260" w:lineRule="exact"/>
                    <w:rPr>
                      <w:sz w:val="20"/>
                      <w:szCs w:val="20"/>
                    </w:rPr>
                  </w:pPr>
                  <w:r w:rsidRPr="00F71BBA">
                    <w:rPr>
                      <w:rFonts w:hint="eastAsia"/>
                      <w:sz w:val="20"/>
                      <w:szCs w:val="20"/>
                    </w:rPr>
                    <w:t xml:space="preserve">　　　　　　　　　　　　　　　　　　　　　　　印</w:t>
                  </w:r>
                </w:p>
              </w:tc>
            </w:tr>
            <w:tr w:rsidR="009F391B" w:rsidRPr="00F71BBA" w14:paraId="4F366F49" w14:textId="77777777" w:rsidTr="00F71BBA">
              <w:tc>
                <w:tcPr>
                  <w:tcW w:w="1696" w:type="dxa"/>
                  <w:vMerge/>
                  <w:vAlign w:val="center"/>
                </w:tcPr>
                <w:p w14:paraId="080320B2" w14:textId="77777777" w:rsidR="009F391B" w:rsidRPr="00F71BBA" w:rsidRDefault="009F391B" w:rsidP="00F71BBA">
                  <w:pPr>
                    <w:spacing w:line="260" w:lineRule="exact"/>
                    <w:rPr>
                      <w:sz w:val="20"/>
                      <w:szCs w:val="20"/>
                    </w:rPr>
                  </w:pPr>
                </w:p>
              </w:tc>
              <w:tc>
                <w:tcPr>
                  <w:tcW w:w="1843" w:type="dxa"/>
                  <w:vAlign w:val="center"/>
                </w:tcPr>
                <w:p w14:paraId="7B09F51F" w14:textId="77777777" w:rsidR="009F391B" w:rsidRPr="00F71BBA" w:rsidRDefault="009F391B" w:rsidP="00F71BBA">
                  <w:pPr>
                    <w:spacing w:line="260" w:lineRule="exact"/>
                    <w:rPr>
                      <w:sz w:val="20"/>
                      <w:szCs w:val="20"/>
                    </w:rPr>
                  </w:pPr>
                  <w:r w:rsidRPr="00F71BBA">
                    <w:rPr>
                      <w:rFonts w:hint="eastAsia"/>
                      <w:sz w:val="20"/>
                      <w:szCs w:val="20"/>
                    </w:rPr>
                    <w:t>連絡先</w:t>
                  </w:r>
                  <w:r w:rsidRPr="00F71BBA">
                    <w:rPr>
                      <w:rFonts w:hint="eastAsia"/>
                      <w:sz w:val="16"/>
                      <w:szCs w:val="16"/>
                    </w:rPr>
                    <w:t>（電話番号）</w:t>
                  </w:r>
                </w:p>
              </w:tc>
              <w:tc>
                <w:tcPr>
                  <w:tcW w:w="5782" w:type="dxa"/>
                  <w:vAlign w:val="center"/>
                </w:tcPr>
                <w:p w14:paraId="480DA9C3" w14:textId="77777777" w:rsidR="009F391B" w:rsidRPr="00F71BBA" w:rsidRDefault="009F391B" w:rsidP="00F71BBA">
                  <w:pPr>
                    <w:spacing w:line="260" w:lineRule="exact"/>
                    <w:rPr>
                      <w:sz w:val="20"/>
                      <w:szCs w:val="20"/>
                    </w:rPr>
                  </w:pPr>
                </w:p>
              </w:tc>
            </w:tr>
          </w:tbl>
          <w:p w14:paraId="76582E5D" w14:textId="77777777" w:rsidR="009F391B" w:rsidRPr="00F71BBA" w:rsidRDefault="009F391B" w:rsidP="00F71BBA">
            <w:pPr>
              <w:spacing w:line="260" w:lineRule="exact"/>
              <w:rPr>
                <w:sz w:val="16"/>
                <w:szCs w:val="16"/>
              </w:rPr>
            </w:pPr>
            <w:r w:rsidRPr="00F71BBA">
              <w:rPr>
                <w:rFonts w:hint="eastAsia"/>
                <w:sz w:val="16"/>
                <w:szCs w:val="16"/>
              </w:rPr>
              <w:t>（注１）代理人</w:t>
            </w:r>
            <w:r w:rsidR="00F75543" w:rsidRPr="00F71BBA">
              <w:rPr>
                <w:rFonts w:hint="eastAsia"/>
                <w:sz w:val="16"/>
                <w:szCs w:val="16"/>
              </w:rPr>
              <w:t>が</w:t>
            </w:r>
            <w:r w:rsidRPr="00F71BBA">
              <w:rPr>
                <w:rFonts w:hint="eastAsia"/>
                <w:sz w:val="16"/>
                <w:szCs w:val="16"/>
              </w:rPr>
              <w:t>申請する場合は，アの欄とともにイの欄にも記入してください（この場合アの欄の押印は不要です。）。</w:t>
            </w:r>
          </w:p>
          <w:p w14:paraId="2FF7A6BD" w14:textId="77777777" w:rsidR="009F391B" w:rsidRPr="00F71BBA" w:rsidRDefault="009F391B" w:rsidP="00F71BBA">
            <w:pPr>
              <w:spacing w:line="260" w:lineRule="exact"/>
              <w:rPr>
                <w:sz w:val="16"/>
                <w:szCs w:val="16"/>
              </w:rPr>
            </w:pPr>
            <w:r w:rsidRPr="00F71BBA">
              <w:rPr>
                <w:rFonts w:hint="eastAsia"/>
                <w:sz w:val="16"/>
                <w:szCs w:val="16"/>
              </w:rPr>
              <w:t>（注２）</w:t>
            </w:r>
            <w:r w:rsidR="00F75543" w:rsidRPr="00F71BBA">
              <w:rPr>
                <w:rFonts w:hint="eastAsia"/>
                <w:sz w:val="16"/>
                <w:szCs w:val="16"/>
              </w:rPr>
              <w:t>代理人が法人の場合は，「名称又は商号」「主たる事務所又は本店」を記載し，代表者が記名押印してください。</w:t>
            </w:r>
          </w:p>
        </w:tc>
      </w:tr>
      <w:tr w:rsidR="003051B1" w14:paraId="6B88C7DA" w14:textId="77777777" w:rsidTr="00F71BBA">
        <w:tc>
          <w:tcPr>
            <w:tcW w:w="9552" w:type="dxa"/>
            <w:gridSpan w:val="2"/>
            <w:tcBorders>
              <w:top w:val="single" w:sz="12" w:space="0" w:color="auto"/>
              <w:left w:val="single" w:sz="12" w:space="0" w:color="auto"/>
              <w:bottom w:val="single" w:sz="12" w:space="0" w:color="auto"/>
              <w:right w:val="single" w:sz="12" w:space="0" w:color="auto"/>
            </w:tcBorders>
          </w:tcPr>
          <w:p w14:paraId="6C57AC4B" w14:textId="77777777" w:rsidR="003051B1" w:rsidRPr="00F71BBA" w:rsidRDefault="003051B1" w:rsidP="00F71BBA">
            <w:pPr>
              <w:spacing w:line="260" w:lineRule="exact"/>
              <w:rPr>
                <w:rFonts w:ascii="ＭＳ ゴシック" w:eastAsia="ＭＳ ゴシック" w:hAnsi="ＭＳ ゴシック"/>
                <w:b/>
              </w:rPr>
            </w:pPr>
            <w:r w:rsidRPr="00F71BBA">
              <w:rPr>
                <w:rFonts w:ascii="ＭＳ ゴシック" w:eastAsia="ＭＳ ゴシック" w:hAnsi="ＭＳ ゴシック" w:hint="eastAsia"/>
                <w:b/>
              </w:rPr>
              <w:t>２　登記の事由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446"/>
            </w:tblGrid>
            <w:tr w:rsidR="00F75543" w:rsidRPr="00F71BBA" w14:paraId="0D1EC09C" w14:textId="77777777" w:rsidTr="00F71BBA">
              <w:tc>
                <w:tcPr>
                  <w:tcW w:w="1696" w:type="dxa"/>
                  <w:vAlign w:val="center"/>
                </w:tcPr>
                <w:p w14:paraId="7A79AD75" w14:textId="77777777" w:rsidR="00F75543" w:rsidRPr="00F71BBA" w:rsidRDefault="00F75543" w:rsidP="00F71BBA">
                  <w:pPr>
                    <w:spacing w:line="260" w:lineRule="exact"/>
                    <w:rPr>
                      <w:sz w:val="20"/>
                      <w:szCs w:val="20"/>
                    </w:rPr>
                  </w:pPr>
                  <w:r w:rsidRPr="00F71BBA">
                    <w:rPr>
                      <w:rFonts w:hint="eastAsia"/>
                      <w:w w:val="50"/>
                      <w:sz w:val="20"/>
                      <w:szCs w:val="20"/>
                    </w:rPr>
                    <w:t xml:space="preserve">ア　</w:t>
                  </w:r>
                  <w:r w:rsidRPr="00F71BBA">
                    <w:rPr>
                      <w:rFonts w:hint="eastAsia"/>
                      <w:sz w:val="20"/>
                      <w:szCs w:val="20"/>
                    </w:rPr>
                    <w:t>終了の事由</w:t>
                  </w:r>
                </w:p>
              </w:tc>
              <w:tc>
                <w:tcPr>
                  <w:tcW w:w="7625" w:type="dxa"/>
                </w:tcPr>
                <w:p w14:paraId="29005738" w14:textId="77777777" w:rsidR="00F75543" w:rsidRPr="00F71BBA" w:rsidRDefault="00F75543" w:rsidP="00F71BBA">
                  <w:pPr>
                    <w:spacing w:line="260" w:lineRule="exact"/>
                    <w:rPr>
                      <w:spacing w:val="-2"/>
                      <w:sz w:val="20"/>
                      <w:szCs w:val="20"/>
                    </w:rPr>
                  </w:pPr>
                  <w:r w:rsidRPr="00F71BBA">
                    <w:rPr>
                      <w:rFonts w:hint="eastAsia"/>
                      <w:spacing w:val="-2"/>
                      <w:sz w:val="20"/>
                      <w:szCs w:val="20"/>
                    </w:rPr>
                    <w:t>□成年被後見人の死亡，□被保佐人の死亡，□被補助人の死亡，□任意後見契約の本人の死亡，□任意後見受任者の死亡，□任意後見人の死亡，□任意後見契約の解除，□その他（　　　　　　　　　）</w:t>
                  </w:r>
                </w:p>
              </w:tc>
            </w:tr>
          </w:tbl>
          <w:p w14:paraId="6FCFDC2A" w14:textId="77777777" w:rsidR="00F75543" w:rsidRPr="00F71BBA" w:rsidRDefault="00FC3AB3" w:rsidP="00F71BBA">
            <w:pPr>
              <w:spacing w:line="260" w:lineRule="exact"/>
              <w:rPr>
                <w:sz w:val="16"/>
                <w:szCs w:val="16"/>
              </w:rPr>
            </w:pPr>
            <w:r>
              <w:rPr>
                <w:noProof/>
                <w:sz w:val="16"/>
                <w:szCs w:val="16"/>
              </w:rPr>
              <mc:AlternateContent>
                <mc:Choice Requires="wpg">
                  <w:drawing>
                    <wp:anchor distT="0" distB="0" distL="114300" distR="114300" simplePos="0" relativeHeight="251651584" behindDoc="0" locked="0" layoutInCell="1" allowOverlap="1" wp14:anchorId="4AFCCD23" wp14:editId="5F56A7BB">
                      <wp:simplePos x="0" y="0"/>
                      <wp:positionH relativeFrom="column">
                        <wp:posOffset>1642110</wp:posOffset>
                      </wp:positionH>
                      <wp:positionV relativeFrom="paragraph">
                        <wp:posOffset>7620</wp:posOffset>
                      </wp:positionV>
                      <wp:extent cx="127635" cy="91440"/>
                      <wp:effectExtent l="7620" t="5715" r="7620" b="7620"/>
                      <wp:wrapNone/>
                      <wp:docPr id="2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91440"/>
                                <a:chOff x="4287" y="6387"/>
                                <a:chExt cx="201" cy="144"/>
                              </a:xfrm>
                            </wpg:grpSpPr>
                            <wps:wsp>
                              <wps:cNvPr id="29" name="Line 504"/>
                              <wps:cNvCnPr>
                                <a:cxnSpLocks noChangeShapeType="1"/>
                              </wps:cNvCnPr>
                              <wps:spPr bwMode="auto">
                                <a:xfrm>
                                  <a:off x="4287" y="6432"/>
                                  <a:ext cx="3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05"/>
                              <wps:cNvCnPr>
                                <a:cxnSpLocks noChangeShapeType="1"/>
                              </wps:cNvCnPr>
                              <wps:spPr bwMode="auto">
                                <a:xfrm flipV="1">
                                  <a:off x="4323" y="6387"/>
                                  <a:ext cx="165"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68DD1" id="Group 506" o:spid="_x0000_s1026" style="position:absolute;left:0;text-align:left;margin-left:129.3pt;margin-top:.6pt;width:10.05pt;height:7.2pt;z-index:251651584" coordorigin="4287,6387" coordsize="2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">
                      <v:line id="Line 504" o:spid="_x0000_s1027" style="position:absolute;visibility:visible;mso-wrap-style:square" from="4287,6432" to="432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505" o:spid="_x0000_s1028" style="position:absolute;flip:y;visibility:visible;mso-wrap-style:square" from="4323,6387" to="4488,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w:pict>
                </mc:Fallback>
              </mc:AlternateContent>
            </w:r>
            <w:r w:rsidR="00F75543" w:rsidRPr="00F71BBA">
              <w:rPr>
                <w:rFonts w:hint="eastAsia"/>
                <w:sz w:val="16"/>
                <w:szCs w:val="16"/>
              </w:rPr>
              <w:t>（記入方法）上記の該当事項の□に□のようにチェックしてください。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7436"/>
            </w:tblGrid>
            <w:tr w:rsidR="00F75543" w:rsidRPr="00F71BBA" w14:paraId="673475E8" w14:textId="77777777" w:rsidTr="00F71BBA">
              <w:tc>
                <w:tcPr>
                  <w:tcW w:w="1696" w:type="dxa"/>
                </w:tcPr>
                <w:p w14:paraId="143E19A4" w14:textId="77777777" w:rsidR="00F75543" w:rsidRPr="00F71BBA" w:rsidRDefault="00D806DE" w:rsidP="00F71BBA">
                  <w:pPr>
                    <w:spacing w:line="260" w:lineRule="exact"/>
                    <w:rPr>
                      <w:sz w:val="20"/>
                      <w:szCs w:val="20"/>
                    </w:rPr>
                  </w:pPr>
                  <w:r w:rsidRPr="00F71BBA">
                    <w:rPr>
                      <w:rFonts w:hint="eastAsia"/>
                      <w:w w:val="50"/>
                      <w:sz w:val="20"/>
                      <w:szCs w:val="20"/>
                    </w:rPr>
                    <w:t xml:space="preserve">イ　</w:t>
                  </w:r>
                  <w:r w:rsidRPr="00F71BBA">
                    <w:rPr>
                      <w:rFonts w:hint="eastAsia"/>
                      <w:sz w:val="20"/>
                      <w:szCs w:val="20"/>
                    </w:rPr>
                    <w:t>終了の年月日</w:t>
                  </w:r>
                </w:p>
              </w:tc>
              <w:tc>
                <w:tcPr>
                  <w:tcW w:w="7625" w:type="dxa"/>
                </w:tcPr>
                <w:p w14:paraId="2D6A6F16" w14:textId="77777777" w:rsidR="00F75543" w:rsidRPr="00F71BBA" w:rsidRDefault="003C12E2" w:rsidP="00F71BBA">
                  <w:pPr>
                    <w:spacing w:line="260" w:lineRule="exact"/>
                    <w:rPr>
                      <w:sz w:val="20"/>
                      <w:szCs w:val="20"/>
                    </w:rPr>
                  </w:pPr>
                  <w:r>
                    <w:rPr>
                      <w:rFonts w:hint="eastAsia"/>
                      <w:sz w:val="20"/>
                      <w:szCs w:val="20"/>
                    </w:rPr>
                    <w:t>令和</w:t>
                  </w:r>
                  <w:r w:rsidR="00D806DE" w:rsidRPr="00F71BBA">
                    <w:rPr>
                      <w:rFonts w:hint="eastAsia"/>
                      <w:sz w:val="20"/>
                      <w:szCs w:val="20"/>
                    </w:rPr>
                    <w:t xml:space="preserve">　　　　年　　　　月　　　　日</w:t>
                  </w:r>
                </w:p>
              </w:tc>
            </w:tr>
          </w:tbl>
          <w:p w14:paraId="629C3A18" w14:textId="77777777" w:rsidR="00F75543" w:rsidRPr="00F71BBA" w:rsidRDefault="00D806DE" w:rsidP="00F71BBA">
            <w:pPr>
              <w:spacing w:line="260" w:lineRule="exact"/>
              <w:rPr>
                <w:spacing w:val="-2"/>
                <w:sz w:val="16"/>
                <w:szCs w:val="16"/>
              </w:rPr>
            </w:pPr>
            <w:r w:rsidRPr="00F71BBA">
              <w:rPr>
                <w:rFonts w:hint="eastAsia"/>
                <w:sz w:val="16"/>
                <w:szCs w:val="16"/>
              </w:rPr>
              <w:t>（注）</w:t>
            </w:r>
            <w:r w:rsidRPr="00F71BBA">
              <w:rPr>
                <w:rFonts w:hint="eastAsia"/>
                <w:spacing w:val="-2"/>
                <w:sz w:val="16"/>
                <w:szCs w:val="16"/>
              </w:rPr>
              <w:t>○死亡の場合は，その死亡日　○任意後見契約の合意解除の場合は，合意解除の意思表示を記載した書面になされた公証人の</w:t>
            </w:r>
          </w:p>
          <w:p w14:paraId="1E6D8B61" w14:textId="77777777" w:rsidR="00D806DE" w:rsidRPr="00F71BBA" w:rsidRDefault="00D806DE" w:rsidP="00F71BBA">
            <w:pPr>
              <w:spacing w:line="260" w:lineRule="exact"/>
              <w:rPr>
                <w:sz w:val="16"/>
                <w:szCs w:val="16"/>
              </w:rPr>
            </w:pPr>
            <w:r w:rsidRPr="00F71BBA">
              <w:rPr>
                <w:rFonts w:hint="eastAsia"/>
                <w:spacing w:val="-2"/>
                <w:sz w:val="16"/>
                <w:szCs w:val="16"/>
              </w:rPr>
              <w:t xml:space="preserve">　　　認証の年月日等　○任意後見契約の一方的解除の場合は，解除の意思表示を記載した書面が相手方に到達した年月日等</w:t>
            </w:r>
          </w:p>
        </w:tc>
      </w:tr>
      <w:tr w:rsidR="003A60BE" w14:paraId="7E002C56" w14:textId="77777777" w:rsidTr="00F71BBA">
        <w:tc>
          <w:tcPr>
            <w:tcW w:w="9552" w:type="dxa"/>
            <w:gridSpan w:val="2"/>
            <w:tcBorders>
              <w:top w:val="single" w:sz="12" w:space="0" w:color="auto"/>
              <w:left w:val="single" w:sz="12" w:space="0" w:color="auto"/>
              <w:bottom w:val="single" w:sz="12" w:space="0" w:color="auto"/>
              <w:right w:val="single" w:sz="12" w:space="0" w:color="auto"/>
            </w:tcBorders>
          </w:tcPr>
          <w:p w14:paraId="7967D833" w14:textId="77777777" w:rsidR="003A60BE" w:rsidRPr="00F71BBA" w:rsidRDefault="003051B1" w:rsidP="00F71BBA">
            <w:pPr>
              <w:spacing w:line="260" w:lineRule="exact"/>
              <w:rPr>
                <w:rFonts w:ascii="ＭＳ ゴシック" w:eastAsia="ＭＳ ゴシック" w:hAnsi="ＭＳ ゴシック"/>
                <w:b/>
              </w:rPr>
            </w:pPr>
            <w:r w:rsidRPr="00F71BBA">
              <w:rPr>
                <w:rFonts w:ascii="ＭＳ ゴシック" w:eastAsia="ＭＳ ゴシック" w:hAnsi="ＭＳ ゴシック" w:hint="eastAsia"/>
                <w:b/>
              </w:rPr>
              <w:t>３　登記記録を特定するための事項</w:t>
            </w:r>
          </w:p>
          <w:p w14:paraId="1FDE0CD9" w14:textId="77777777" w:rsidR="00D806DE" w:rsidRPr="00F71BBA" w:rsidRDefault="00D806DE" w:rsidP="00F71BBA">
            <w:pPr>
              <w:spacing w:line="260" w:lineRule="exact"/>
              <w:rPr>
                <w:sz w:val="20"/>
                <w:szCs w:val="20"/>
              </w:rPr>
            </w:pPr>
            <w:r w:rsidRPr="00F71BBA">
              <w:rPr>
                <w:rFonts w:hint="eastAsia"/>
                <w:sz w:val="20"/>
                <w:szCs w:val="20"/>
              </w:rPr>
              <w:t>（本人</w:t>
            </w:r>
            <w:r w:rsidRPr="00F71BBA">
              <w:rPr>
                <w:rFonts w:hint="eastAsia"/>
                <w:sz w:val="16"/>
                <w:szCs w:val="16"/>
              </w:rPr>
              <w:t>（成年被後見人，被保佐人，被補助人，任意後見契約の本人）</w:t>
            </w:r>
            <w:r w:rsidRPr="00F71BBA">
              <w:rPr>
                <w:rFonts w:hint="eastAsia"/>
                <w:sz w:val="20"/>
                <w:szCs w:val="20"/>
              </w:rPr>
              <w:t>の氏名は必ず記入してください。）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7404"/>
            </w:tblGrid>
            <w:tr w:rsidR="00D806DE" w:rsidRPr="00F71BBA" w14:paraId="212AE229" w14:textId="77777777" w:rsidTr="00F71BBA">
              <w:tc>
                <w:tcPr>
                  <w:tcW w:w="1696" w:type="dxa"/>
                  <w:vAlign w:val="center"/>
                </w:tcPr>
                <w:p w14:paraId="249F9F19" w14:textId="77777777" w:rsidR="00D806DE" w:rsidRPr="00F71BBA" w:rsidRDefault="00D806DE" w:rsidP="00F71BBA">
                  <w:pPr>
                    <w:spacing w:line="260" w:lineRule="exact"/>
                    <w:rPr>
                      <w:sz w:val="20"/>
                      <w:szCs w:val="20"/>
                    </w:rPr>
                  </w:pPr>
                  <w:r w:rsidRPr="00C80661">
                    <w:rPr>
                      <w:rFonts w:hint="eastAsia"/>
                      <w:spacing w:val="90"/>
                      <w:sz w:val="20"/>
                      <w:szCs w:val="20"/>
                      <w:fitText w:val="1400" w:id="131796737"/>
                    </w:rPr>
                    <w:t>フリガ</w:t>
                  </w:r>
                  <w:r w:rsidRPr="00C80661">
                    <w:rPr>
                      <w:rFonts w:hint="eastAsia"/>
                      <w:spacing w:val="7"/>
                      <w:sz w:val="20"/>
                      <w:szCs w:val="20"/>
                      <w:fitText w:val="1400" w:id="131796737"/>
                    </w:rPr>
                    <w:t>ナ</w:t>
                  </w:r>
                </w:p>
              </w:tc>
              <w:tc>
                <w:tcPr>
                  <w:tcW w:w="7625" w:type="dxa"/>
                </w:tcPr>
                <w:p w14:paraId="1AA759C0" w14:textId="77777777" w:rsidR="00D806DE" w:rsidRPr="00F71BBA" w:rsidRDefault="00D806DE" w:rsidP="00F71BBA">
                  <w:pPr>
                    <w:spacing w:line="260" w:lineRule="exact"/>
                    <w:rPr>
                      <w:sz w:val="20"/>
                      <w:szCs w:val="20"/>
                    </w:rPr>
                  </w:pPr>
                </w:p>
              </w:tc>
            </w:tr>
            <w:tr w:rsidR="00D806DE" w:rsidRPr="00F71BBA" w14:paraId="0C39E8AC" w14:textId="77777777" w:rsidTr="00F71BBA">
              <w:trPr>
                <w:trHeight w:val="516"/>
              </w:trPr>
              <w:tc>
                <w:tcPr>
                  <w:tcW w:w="1696" w:type="dxa"/>
                  <w:vAlign w:val="center"/>
                </w:tcPr>
                <w:p w14:paraId="0532F658" w14:textId="77777777" w:rsidR="00D806DE" w:rsidRPr="00F71BBA" w:rsidRDefault="00D806DE" w:rsidP="00F71BBA">
                  <w:pPr>
                    <w:spacing w:line="260" w:lineRule="exact"/>
                    <w:rPr>
                      <w:sz w:val="20"/>
                      <w:szCs w:val="20"/>
                    </w:rPr>
                  </w:pPr>
                  <w:r w:rsidRPr="00C80661">
                    <w:rPr>
                      <w:rFonts w:hint="eastAsia"/>
                      <w:spacing w:val="30"/>
                      <w:sz w:val="20"/>
                      <w:szCs w:val="20"/>
                      <w:fitText w:val="1400" w:id="131796736"/>
                    </w:rPr>
                    <w:t>本人の氏</w:t>
                  </w:r>
                  <w:r w:rsidRPr="00C80661">
                    <w:rPr>
                      <w:rFonts w:hint="eastAsia"/>
                      <w:spacing w:val="52"/>
                      <w:sz w:val="20"/>
                      <w:szCs w:val="20"/>
                      <w:fitText w:val="1400" w:id="131796736"/>
                    </w:rPr>
                    <w:t>名</w:t>
                  </w:r>
                </w:p>
              </w:tc>
              <w:tc>
                <w:tcPr>
                  <w:tcW w:w="7625" w:type="dxa"/>
                </w:tcPr>
                <w:p w14:paraId="0F215155" w14:textId="77777777" w:rsidR="00D806DE" w:rsidRPr="00F71BBA" w:rsidRDefault="00D806DE" w:rsidP="00F71BBA">
                  <w:pPr>
                    <w:spacing w:line="260" w:lineRule="exact"/>
                    <w:rPr>
                      <w:sz w:val="20"/>
                      <w:szCs w:val="20"/>
                    </w:rPr>
                  </w:pPr>
                </w:p>
              </w:tc>
            </w:tr>
          </w:tbl>
          <w:p w14:paraId="249FCA34" w14:textId="77777777" w:rsidR="00D806DE" w:rsidRPr="00F71BBA" w:rsidRDefault="00D806DE" w:rsidP="00F71BBA">
            <w:pPr>
              <w:spacing w:line="260" w:lineRule="exact"/>
              <w:rPr>
                <w:sz w:val="20"/>
                <w:szCs w:val="20"/>
                <w:u w:val="wave"/>
              </w:rPr>
            </w:pPr>
            <w:r w:rsidRPr="00F71BBA">
              <w:rPr>
                <w:rFonts w:hint="eastAsia"/>
                <w:sz w:val="20"/>
                <w:szCs w:val="20"/>
                <w:u w:val="wave"/>
              </w:rPr>
              <w:t>（登記番号が分かっている場合は，本欄に登記番号を記入してください。）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7404"/>
            </w:tblGrid>
            <w:tr w:rsidR="000B2D52" w:rsidRPr="00F71BBA" w14:paraId="2D60ABB6" w14:textId="77777777" w:rsidTr="00F71BBA">
              <w:tc>
                <w:tcPr>
                  <w:tcW w:w="1696" w:type="dxa"/>
                </w:tcPr>
                <w:p w14:paraId="211CFDD1" w14:textId="77777777" w:rsidR="000B2D52" w:rsidRPr="00F71BBA" w:rsidRDefault="000B2D52" w:rsidP="00F71BBA">
                  <w:pPr>
                    <w:spacing w:line="260" w:lineRule="exact"/>
                    <w:rPr>
                      <w:sz w:val="20"/>
                      <w:szCs w:val="20"/>
                    </w:rPr>
                  </w:pPr>
                  <w:r w:rsidRPr="00C80661">
                    <w:rPr>
                      <w:rFonts w:hint="eastAsia"/>
                      <w:spacing w:val="90"/>
                      <w:sz w:val="20"/>
                      <w:szCs w:val="20"/>
                      <w:fitText w:val="1400" w:id="131804928"/>
                    </w:rPr>
                    <w:t>登記番</w:t>
                  </w:r>
                  <w:r w:rsidRPr="00C80661">
                    <w:rPr>
                      <w:rFonts w:hint="eastAsia"/>
                      <w:spacing w:val="7"/>
                      <w:sz w:val="20"/>
                      <w:szCs w:val="20"/>
                      <w:fitText w:val="1400" w:id="131804928"/>
                    </w:rPr>
                    <w:t>号</w:t>
                  </w:r>
                </w:p>
              </w:tc>
              <w:tc>
                <w:tcPr>
                  <w:tcW w:w="7625" w:type="dxa"/>
                </w:tcPr>
                <w:p w14:paraId="7041F4FE" w14:textId="77777777" w:rsidR="000B2D52" w:rsidRPr="00F71BBA" w:rsidRDefault="000B2D52" w:rsidP="00F71BBA">
                  <w:pPr>
                    <w:spacing w:line="260" w:lineRule="exact"/>
                    <w:rPr>
                      <w:sz w:val="20"/>
                      <w:szCs w:val="20"/>
                    </w:rPr>
                  </w:pPr>
                  <w:r w:rsidRPr="00F71BBA">
                    <w:rPr>
                      <w:rFonts w:hint="eastAsia"/>
                      <w:sz w:val="20"/>
                      <w:szCs w:val="20"/>
                    </w:rPr>
                    <w:t>第　　　　　　　　　－　　　　　　　　　　号</w:t>
                  </w:r>
                </w:p>
              </w:tc>
            </w:tr>
          </w:tbl>
          <w:p w14:paraId="70A82D45" w14:textId="77777777" w:rsidR="00D806DE" w:rsidRPr="00F71BBA" w:rsidRDefault="000B2D52" w:rsidP="00F71BBA">
            <w:pPr>
              <w:spacing w:line="260" w:lineRule="exact"/>
              <w:rPr>
                <w:sz w:val="20"/>
                <w:szCs w:val="20"/>
              </w:rPr>
            </w:pPr>
            <w:r w:rsidRPr="00F71BBA">
              <w:rPr>
                <w:rFonts w:hint="eastAsia"/>
                <w:sz w:val="20"/>
                <w:szCs w:val="20"/>
              </w:rPr>
              <w:t>（登記番号が分からない場合は，以下の欄に本人の生年月日・住所又は本籍を記入してください。）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7404"/>
            </w:tblGrid>
            <w:tr w:rsidR="000B2D52" w:rsidRPr="00F71BBA" w14:paraId="5040AE59" w14:textId="77777777" w:rsidTr="00F71BBA">
              <w:tc>
                <w:tcPr>
                  <w:tcW w:w="1696" w:type="dxa"/>
                  <w:vAlign w:val="center"/>
                </w:tcPr>
                <w:p w14:paraId="7EDDAD31" w14:textId="77777777" w:rsidR="000B2D52" w:rsidRPr="00F71BBA" w:rsidRDefault="000B2D52" w:rsidP="00F71BBA">
                  <w:pPr>
                    <w:spacing w:line="260" w:lineRule="exact"/>
                    <w:rPr>
                      <w:sz w:val="20"/>
                      <w:szCs w:val="20"/>
                    </w:rPr>
                  </w:pPr>
                  <w:r w:rsidRPr="00F71BBA">
                    <w:rPr>
                      <w:rFonts w:hint="eastAsia"/>
                      <w:sz w:val="20"/>
                      <w:szCs w:val="20"/>
                    </w:rPr>
                    <w:t>本人の生年月日</w:t>
                  </w:r>
                </w:p>
              </w:tc>
              <w:tc>
                <w:tcPr>
                  <w:tcW w:w="7625" w:type="dxa"/>
                </w:tcPr>
                <w:p w14:paraId="194A3E31" w14:textId="77777777" w:rsidR="000B2D52" w:rsidRPr="00F71BBA" w:rsidRDefault="000B2D52" w:rsidP="00F71BBA">
                  <w:pPr>
                    <w:spacing w:line="260" w:lineRule="exact"/>
                    <w:rPr>
                      <w:sz w:val="20"/>
                      <w:szCs w:val="20"/>
                    </w:rPr>
                  </w:pPr>
                  <w:r w:rsidRPr="00F71BBA">
                    <w:rPr>
                      <w:rFonts w:hint="eastAsia"/>
                      <w:sz w:val="20"/>
                      <w:szCs w:val="20"/>
                    </w:rPr>
                    <w:t>明治・大正・昭和・平成</w:t>
                  </w:r>
                  <w:r w:rsidR="003C12E2">
                    <w:rPr>
                      <w:rFonts w:hint="eastAsia"/>
                      <w:sz w:val="20"/>
                      <w:szCs w:val="20"/>
                    </w:rPr>
                    <w:t>・令和</w:t>
                  </w:r>
                  <w:r w:rsidRPr="00F71BBA">
                    <w:rPr>
                      <w:rFonts w:hint="eastAsia"/>
                      <w:sz w:val="20"/>
                      <w:szCs w:val="20"/>
                    </w:rPr>
                    <w:t>／西暦　　　　　　　　年　　　月　　　日生</w:t>
                  </w:r>
                </w:p>
              </w:tc>
            </w:tr>
            <w:tr w:rsidR="000B2D52" w:rsidRPr="00F71BBA" w14:paraId="1FA4E5D6" w14:textId="77777777" w:rsidTr="00F71BBA">
              <w:tc>
                <w:tcPr>
                  <w:tcW w:w="1696" w:type="dxa"/>
                  <w:vAlign w:val="center"/>
                </w:tcPr>
                <w:p w14:paraId="5C6D7049" w14:textId="77777777" w:rsidR="000B2D52" w:rsidRPr="00F71BBA" w:rsidRDefault="000B2D52" w:rsidP="00F71BBA">
                  <w:pPr>
                    <w:spacing w:line="260" w:lineRule="exact"/>
                    <w:rPr>
                      <w:sz w:val="20"/>
                      <w:szCs w:val="20"/>
                    </w:rPr>
                  </w:pPr>
                  <w:r w:rsidRPr="00C80661">
                    <w:rPr>
                      <w:rFonts w:hint="eastAsia"/>
                      <w:spacing w:val="30"/>
                      <w:sz w:val="20"/>
                      <w:szCs w:val="20"/>
                      <w:fitText w:val="1400" w:id="131805440"/>
                    </w:rPr>
                    <w:t>本人の住</w:t>
                  </w:r>
                  <w:r w:rsidRPr="00C80661">
                    <w:rPr>
                      <w:rFonts w:hint="eastAsia"/>
                      <w:spacing w:val="52"/>
                      <w:sz w:val="20"/>
                      <w:szCs w:val="20"/>
                      <w:fitText w:val="1400" w:id="131805440"/>
                    </w:rPr>
                    <w:t>所</w:t>
                  </w:r>
                </w:p>
              </w:tc>
              <w:tc>
                <w:tcPr>
                  <w:tcW w:w="7625" w:type="dxa"/>
                </w:tcPr>
                <w:p w14:paraId="6D798632" w14:textId="77777777" w:rsidR="000B2D52" w:rsidRPr="00F71BBA" w:rsidRDefault="000B2D52" w:rsidP="00F71BBA">
                  <w:pPr>
                    <w:spacing w:line="260" w:lineRule="exact"/>
                    <w:rPr>
                      <w:sz w:val="20"/>
                      <w:szCs w:val="20"/>
                    </w:rPr>
                  </w:pPr>
                </w:p>
                <w:p w14:paraId="6A1E18A8" w14:textId="77777777" w:rsidR="000B2D52" w:rsidRPr="00F71BBA" w:rsidRDefault="000B2D52" w:rsidP="00F71BBA">
                  <w:pPr>
                    <w:spacing w:line="260" w:lineRule="exact"/>
                    <w:rPr>
                      <w:sz w:val="20"/>
                      <w:szCs w:val="20"/>
                    </w:rPr>
                  </w:pPr>
                </w:p>
              </w:tc>
            </w:tr>
            <w:tr w:rsidR="000B2D52" w:rsidRPr="00F71BBA" w14:paraId="68B553A2" w14:textId="77777777" w:rsidTr="00F71BBA">
              <w:tc>
                <w:tcPr>
                  <w:tcW w:w="1696" w:type="dxa"/>
                  <w:vAlign w:val="center"/>
                </w:tcPr>
                <w:p w14:paraId="1411FF70" w14:textId="77777777" w:rsidR="000B2D52" w:rsidRPr="00F71BBA" w:rsidRDefault="000B2D52" w:rsidP="00F71BBA">
                  <w:pPr>
                    <w:spacing w:line="260" w:lineRule="exact"/>
                    <w:rPr>
                      <w:sz w:val="20"/>
                      <w:szCs w:val="20"/>
                    </w:rPr>
                  </w:pPr>
                  <w:r w:rsidRPr="00F71BBA">
                    <w:rPr>
                      <w:rFonts w:hint="eastAsia"/>
                      <w:sz w:val="20"/>
                      <w:szCs w:val="20"/>
                    </w:rPr>
                    <w:t>又は本人の本籍</w:t>
                  </w:r>
                </w:p>
                <w:p w14:paraId="1181241D" w14:textId="77777777" w:rsidR="000B2D52" w:rsidRPr="00F71BBA" w:rsidRDefault="000B2D52" w:rsidP="00F71BBA">
                  <w:pPr>
                    <w:spacing w:line="260" w:lineRule="exact"/>
                    <w:jc w:val="center"/>
                    <w:rPr>
                      <w:sz w:val="20"/>
                      <w:szCs w:val="20"/>
                    </w:rPr>
                  </w:pPr>
                  <w:r w:rsidRPr="00F71BBA">
                    <w:rPr>
                      <w:rFonts w:hint="eastAsia"/>
                      <w:sz w:val="20"/>
                      <w:szCs w:val="20"/>
                    </w:rPr>
                    <w:t>（国籍）</w:t>
                  </w:r>
                </w:p>
              </w:tc>
              <w:tc>
                <w:tcPr>
                  <w:tcW w:w="7625" w:type="dxa"/>
                </w:tcPr>
                <w:p w14:paraId="22531765" w14:textId="77777777" w:rsidR="000B2D52" w:rsidRPr="00F71BBA" w:rsidRDefault="000B2D52" w:rsidP="00F71BBA">
                  <w:pPr>
                    <w:spacing w:line="260" w:lineRule="exact"/>
                    <w:rPr>
                      <w:sz w:val="20"/>
                      <w:szCs w:val="20"/>
                    </w:rPr>
                  </w:pPr>
                </w:p>
              </w:tc>
            </w:tr>
          </w:tbl>
          <w:p w14:paraId="0F5654CE" w14:textId="77777777" w:rsidR="000B2D52" w:rsidRPr="00F71BBA" w:rsidRDefault="000B2D52" w:rsidP="00F71BBA">
            <w:pPr>
              <w:spacing w:line="260" w:lineRule="exact"/>
              <w:rPr>
                <w:sz w:val="20"/>
                <w:szCs w:val="20"/>
              </w:rPr>
            </w:pPr>
            <w:r w:rsidRPr="00F71BBA">
              <w:rPr>
                <w:rFonts w:hint="eastAsia"/>
                <w:sz w:val="20"/>
                <w:szCs w:val="20"/>
              </w:rPr>
              <w:t xml:space="preserve">　</w:t>
            </w:r>
          </w:p>
        </w:tc>
      </w:tr>
      <w:tr w:rsidR="000B2D52" w14:paraId="51668FBE" w14:textId="77777777" w:rsidTr="00F71BBA">
        <w:trPr>
          <w:trHeight w:val="141"/>
        </w:trPr>
        <w:tc>
          <w:tcPr>
            <w:tcW w:w="1815" w:type="dxa"/>
            <w:tcBorders>
              <w:top w:val="single" w:sz="12" w:space="0" w:color="auto"/>
              <w:left w:val="single" w:sz="12" w:space="0" w:color="auto"/>
              <w:bottom w:val="single" w:sz="12" w:space="0" w:color="auto"/>
            </w:tcBorders>
          </w:tcPr>
          <w:p w14:paraId="67B1E6B6" w14:textId="77777777" w:rsidR="00C2710B" w:rsidRPr="00F71BBA" w:rsidRDefault="00C2710B" w:rsidP="00F71BBA">
            <w:pPr>
              <w:spacing w:line="260" w:lineRule="exact"/>
              <w:rPr>
                <w:rFonts w:ascii="ＭＳ ゴシック" w:eastAsia="ＭＳ ゴシック" w:hAnsi="ＭＳ ゴシック"/>
                <w:b/>
              </w:rPr>
            </w:pPr>
            <w:r w:rsidRPr="00F71BBA">
              <w:rPr>
                <w:rFonts w:ascii="ＭＳ ゴシック" w:eastAsia="ＭＳ ゴシック" w:hAnsi="ＭＳ ゴシック" w:hint="eastAsia"/>
                <w:b/>
              </w:rPr>
              <w:t>４　添付書類</w:t>
            </w:r>
          </w:p>
          <w:p w14:paraId="2EECBD8B" w14:textId="77777777" w:rsidR="00C2710B" w:rsidRPr="00F71BBA" w:rsidRDefault="00FC3AB3" w:rsidP="00F71BBA">
            <w:pPr>
              <w:spacing w:line="260" w:lineRule="exact"/>
              <w:rPr>
                <w:sz w:val="18"/>
                <w:szCs w:val="18"/>
              </w:rPr>
            </w:pPr>
            <w:r>
              <w:rPr>
                <w:noProof/>
                <w:sz w:val="18"/>
                <w:szCs w:val="18"/>
              </w:rPr>
              <mc:AlternateContent>
                <mc:Choice Requires="wps">
                  <w:drawing>
                    <wp:anchor distT="0" distB="0" distL="0" distR="0" simplePos="0" relativeHeight="251659776" behindDoc="0" locked="0" layoutInCell="1" allowOverlap="1" wp14:anchorId="1A6D9FFB" wp14:editId="7A9F1B00">
                      <wp:simplePos x="0" y="0"/>
                      <wp:positionH relativeFrom="margin">
                        <wp:posOffset>-12700</wp:posOffset>
                      </wp:positionH>
                      <wp:positionV relativeFrom="paragraph">
                        <wp:posOffset>92075</wp:posOffset>
                      </wp:positionV>
                      <wp:extent cx="1047750" cy="641350"/>
                      <wp:effectExtent l="10160" t="8255" r="8890" b="7620"/>
                      <wp:wrapNone/>
                      <wp:docPr id="27"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41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A6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8" o:spid="_x0000_s1026" type="#_x0000_t185" style="position:absolute;left:0;text-align:left;margin-left:-1pt;margin-top:7.25pt;width:82.5pt;height:50.5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">
                      <v:textbox inset="0,0,0,0"/>
                      <w10:wrap anchorx="margin"/>
                    </v:shape>
                  </w:pict>
                </mc:Fallback>
              </mc:AlternateContent>
            </w:r>
          </w:p>
          <w:p w14:paraId="4B3046C7" w14:textId="77777777" w:rsidR="00C2710B" w:rsidRPr="00F71BBA" w:rsidRDefault="00FC3AB3" w:rsidP="00F71BBA">
            <w:pPr>
              <w:spacing w:line="260" w:lineRule="exact"/>
              <w:rPr>
                <w:sz w:val="16"/>
                <w:szCs w:val="16"/>
              </w:rPr>
            </w:pPr>
            <w:r>
              <w:rPr>
                <w:noProof/>
                <w:sz w:val="18"/>
                <w:szCs w:val="18"/>
              </w:rPr>
              <mc:AlternateContent>
                <mc:Choice Requires="wpg">
                  <w:drawing>
                    <wp:anchor distT="0" distB="0" distL="114300" distR="114300" simplePos="0" relativeHeight="251660800" behindDoc="0" locked="0" layoutInCell="1" allowOverlap="1" wp14:anchorId="44DBBF64" wp14:editId="3D4A4ADA">
                      <wp:simplePos x="0" y="0"/>
                      <wp:positionH relativeFrom="column">
                        <wp:posOffset>138430</wp:posOffset>
                      </wp:positionH>
                      <wp:positionV relativeFrom="paragraph">
                        <wp:posOffset>157480</wp:posOffset>
                      </wp:positionV>
                      <wp:extent cx="127635" cy="91440"/>
                      <wp:effectExtent l="8890" t="10160" r="6350" b="12700"/>
                      <wp:wrapNone/>
                      <wp:docPr id="24"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91440"/>
                                <a:chOff x="4287" y="6387"/>
                                <a:chExt cx="201" cy="144"/>
                              </a:xfrm>
                            </wpg:grpSpPr>
                            <wps:wsp>
                              <wps:cNvPr id="25" name="Line 530"/>
                              <wps:cNvCnPr>
                                <a:cxnSpLocks noChangeShapeType="1"/>
                              </wps:cNvCnPr>
                              <wps:spPr bwMode="auto">
                                <a:xfrm>
                                  <a:off x="4287" y="6432"/>
                                  <a:ext cx="3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1"/>
                              <wps:cNvCnPr>
                                <a:cxnSpLocks noChangeShapeType="1"/>
                              </wps:cNvCnPr>
                              <wps:spPr bwMode="auto">
                                <a:xfrm flipV="1">
                                  <a:off x="4323" y="6387"/>
                                  <a:ext cx="165"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609CE" id="Group 529" o:spid="_x0000_s1026" style="position:absolute;left:0;text-align:left;margin-left:10.9pt;margin-top:12.4pt;width:10.05pt;height:7.2pt;z-index:251660800" coordorigin="4287,6387" coordsize="2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">
                      <v:line id="Line 530" o:spid="_x0000_s1027" style="position:absolute;visibility:visible;mso-wrap-style:square" from="4287,6432" to="432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531" o:spid="_x0000_s1028" style="position:absolute;flip:y;visibility:visible;mso-wrap-style:square" from="4323,6387" to="4488,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group>
                  </w:pict>
                </mc:Fallback>
              </mc:AlternateContent>
            </w:r>
            <w:r w:rsidR="00C2710B" w:rsidRPr="00F71BBA">
              <w:rPr>
                <w:rFonts w:hint="eastAsia"/>
                <w:sz w:val="16"/>
                <w:szCs w:val="16"/>
              </w:rPr>
              <w:t xml:space="preserve">　　該当書類の□に</w:t>
            </w:r>
          </w:p>
          <w:p w14:paraId="16180C7F" w14:textId="77777777" w:rsidR="00C2710B" w:rsidRPr="00F71BBA" w:rsidRDefault="00C2710B" w:rsidP="00F71BBA">
            <w:pPr>
              <w:spacing w:line="260" w:lineRule="exact"/>
              <w:rPr>
                <w:sz w:val="16"/>
                <w:szCs w:val="16"/>
              </w:rPr>
            </w:pPr>
            <w:r w:rsidRPr="00F71BBA">
              <w:rPr>
                <w:rFonts w:hint="eastAsia"/>
                <w:sz w:val="16"/>
                <w:szCs w:val="16"/>
              </w:rPr>
              <w:t xml:space="preserve">　□のようにチェック</w:t>
            </w:r>
          </w:p>
          <w:p w14:paraId="33A43390" w14:textId="77777777" w:rsidR="000B2D52" w:rsidRPr="00F71BBA" w:rsidRDefault="00C2710B" w:rsidP="00F71BBA">
            <w:pPr>
              <w:spacing w:line="260" w:lineRule="exact"/>
              <w:rPr>
                <w:rFonts w:ascii="ＭＳ ゴシック" w:eastAsia="ＭＳ ゴシック" w:hAnsi="ＭＳ ゴシック"/>
                <w:b/>
              </w:rPr>
            </w:pPr>
            <w:r w:rsidRPr="00F71BBA">
              <w:rPr>
                <w:rFonts w:hint="eastAsia"/>
                <w:sz w:val="16"/>
                <w:szCs w:val="16"/>
              </w:rPr>
              <w:t xml:space="preserve">　してください。</w:t>
            </w:r>
          </w:p>
        </w:tc>
        <w:tc>
          <w:tcPr>
            <w:tcW w:w="7737" w:type="dxa"/>
            <w:tcBorders>
              <w:top w:val="single" w:sz="12" w:space="0" w:color="auto"/>
              <w:bottom w:val="single" w:sz="12" w:space="0" w:color="auto"/>
              <w:right w:val="single" w:sz="12" w:space="0" w:color="auto"/>
            </w:tcBorders>
          </w:tcPr>
          <w:p w14:paraId="3D5AE378" w14:textId="77777777" w:rsidR="000B2D52" w:rsidRPr="00F71BBA" w:rsidRDefault="000B2D52" w:rsidP="00F71BBA">
            <w:pPr>
              <w:spacing w:line="260" w:lineRule="exact"/>
              <w:rPr>
                <w:sz w:val="18"/>
                <w:szCs w:val="18"/>
              </w:rPr>
            </w:pPr>
            <w:r w:rsidRPr="00F71BBA">
              <w:rPr>
                <w:rFonts w:hint="eastAsia"/>
                <w:sz w:val="18"/>
                <w:szCs w:val="18"/>
              </w:rPr>
              <w:t>①□法人の代表者の資格を証する書面（※申請人又は代理人が法人であるときに必要）</w:t>
            </w:r>
          </w:p>
          <w:p w14:paraId="62D5495C" w14:textId="77777777" w:rsidR="000B2D52" w:rsidRPr="00F71BBA" w:rsidRDefault="000B2D52" w:rsidP="00F71BBA">
            <w:pPr>
              <w:spacing w:line="260" w:lineRule="exact"/>
              <w:rPr>
                <w:sz w:val="18"/>
                <w:szCs w:val="18"/>
              </w:rPr>
            </w:pPr>
            <w:r w:rsidRPr="00F71BBA">
              <w:rPr>
                <w:rFonts w:hint="eastAsia"/>
                <w:sz w:val="18"/>
                <w:szCs w:val="18"/>
              </w:rPr>
              <w:t xml:space="preserve">②□委任状　□その他（　　　　　　　　　　　　　</w:t>
            </w:r>
            <w:r w:rsidRPr="00F71BBA">
              <w:rPr>
                <w:sz w:val="18"/>
                <w:szCs w:val="18"/>
              </w:rPr>
              <w:t>）（※代理人が申請するときに必要）</w:t>
            </w:r>
          </w:p>
          <w:p w14:paraId="2B6C354D" w14:textId="77777777" w:rsidR="000B2D52" w:rsidRPr="00F71BBA" w:rsidRDefault="000B2D52" w:rsidP="00F71BBA">
            <w:pPr>
              <w:spacing w:line="260" w:lineRule="exact"/>
              <w:rPr>
                <w:sz w:val="18"/>
                <w:szCs w:val="18"/>
              </w:rPr>
            </w:pPr>
            <w:r w:rsidRPr="00F71BBA">
              <w:rPr>
                <w:rFonts w:hint="eastAsia"/>
                <w:sz w:val="18"/>
                <w:szCs w:val="18"/>
              </w:rPr>
              <w:t>③□登記の事由を証する書面</w:t>
            </w:r>
          </w:p>
          <w:p w14:paraId="71458D82" w14:textId="77777777" w:rsidR="000B2D52" w:rsidRPr="00F71BBA" w:rsidRDefault="000B2D52" w:rsidP="00F71BBA">
            <w:pPr>
              <w:spacing w:line="260" w:lineRule="exact"/>
              <w:rPr>
                <w:sz w:val="18"/>
                <w:szCs w:val="18"/>
              </w:rPr>
            </w:pPr>
            <w:r w:rsidRPr="00F71BBA">
              <w:rPr>
                <w:rFonts w:hint="eastAsia"/>
                <w:sz w:val="18"/>
                <w:szCs w:val="18"/>
              </w:rPr>
              <w:t xml:space="preserve">　ア死亡の場合（□戸籍</w:t>
            </w:r>
            <w:r w:rsidRPr="00F71BBA">
              <w:rPr>
                <w:sz w:val="18"/>
                <w:szCs w:val="18"/>
              </w:rPr>
              <w:t>(除籍)の謄抄本</w:t>
            </w:r>
            <w:r w:rsidRPr="00F71BBA">
              <w:rPr>
                <w:rFonts w:ascii="ＭＳ ゴシック" w:eastAsia="ＭＳ ゴシック" w:hAnsi="ＭＳ ゴシック"/>
                <w:b/>
                <w:sz w:val="18"/>
                <w:szCs w:val="18"/>
              </w:rPr>
              <w:t>(欄外注参照)</w:t>
            </w:r>
            <w:r w:rsidRPr="00F71BBA">
              <w:rPr>
                <w:sz w:val="18"/>
                <w:szCs w:val="18"/>
              </w:rPr>
              <w:t>，□死亡診断書，</w:t>
            </w:r>
          </w:p>
          <w:p w14:paraId="14529975" w14:textId="77777777" w:rsidR="000B2D52" w:rsidRPr="00F71BBA" w:rsidRDefault="000B2D52" w:rsidP="00F71BBA">
            <w:pPr>
              <w:spacing w:line="260" w:lineRule="exact"/>
              <w:rPr>
                <w:sz w:val="18"/>
                <w:szCs w:val="18"/>
              </w:rPr>
            </w:pPr>
            <w:r w:rsidRPr="00F71BBA">
              <w:rPr>
                <w:rFonts w:hint="eastAsia"/>
                <w:sz w:val="18"/>
                <w:szCs w:val="18"/>
              </w:rPr>
              <w:t xml:space="preserve">　　　　　　　　□その他（　　　　　　　　　　　　　</w:t>
            </w:r>
            <w:r w:rsidRPr="00F71BBA">
              <w:rPr>
                <w:sz w:val="18"/>
                <w:szCs w:val="18"/>
              </w:rPr>
              <w:t>））</w:t>
            </w:r>
          </w:p>
          <w:p w14:paraId="3FD5E044" w14:textId="77777777" w:rsidR="000B2D52" w:rsidRPr="00F71BBA" w:rsidRDefault="000B2D52" w:rsidP="00F71BBA">
            <w:pPr>
              <w:spacing w:line="260" w:lineRule="exact"/>
              <w:rPr>
                <w:sz w:val="18"/>
                <w:szCs w:val="18"/>
              </w:rPr>
            </w:pPr>
            <w:r w:rsidRPr="00F71BBA">
              <w:rPr>
                <w:rFonts w:hint="eastAsia"/>
                <w:sz w:val="18"/>
                <w:szCs w:val="18"/>
              </w:rPr>
              <w:t xml:space="preserve">　イ□任意後見監督人選任前の一方的解除の場合（解除の意思表示が記載され公証人の</w:t>
            </w:r>
          </w:p>
          <w:p w14:paraId="0B09647A" w14:textId="77777777" w:rsidR="000B2D52" w:rsidRPr="00F71BBA" w:rsidRDefault="000B2D52" w:rsidP="00F71BBA">
            <w:pPr>
              <w:spacing w:line="260" w:lineRule="exact"/>
              <w:rPr>
                <w:sz w:val="18"/>
                <w:szCs w:val="18"/>
              </w:rPr>
            </w:pPr>
            <w:r w:rsidRPr="00F71BBA">
              <w:rPr>
                <w:rFonts w:hint="eastAsia"/>
                <w:sz w:val="18"/>
                <w:szCs w:val="18"/>
              </w:rPr>
              <w:t xml:space="preserve">　　　認証を受けた書面＝配達証明付内容証明郵便の謄本＋配達証明書</w:t>
            </w:r>
            <w:r w:rsidRPr="00F71BBA">
              <w:rPr>
                <w:sz w:val="18"/>
                <w:szCs w:val="18"/>
              </w:rPr>
              <w:t>(はがき)）</w:t>
            </w:r>
          </w:p>
          <w:p w14:paraId="026052A6" w14:textId="77777777" w:rsidR="000B2D52" w:rsidRPr="00F71BBA" w:rsidRDefault="000B2D52" w:rsidP="00F71BBA">
            <w:pPr>
              <w:spacing w:line="260" w:lineRule="exact"/>
              <w:rPr>
                <w:sz w:val="18"/>
                <w:szCs w:val="18"/>
              </w:rPr>
            </w:pPr>
            <w:r w:rsidRPr="00F71BBA">
              <w:rPr>
                <w:rFonts w:hint="eastAsia"/>
                <w:sz w:val="18"/>
                <w:szCs w:val="18"/>
              </w:rPr>
              <w:t xml:space="preserve">　ウ□任意後見監督人選任前の合意解除の場合（合意解除の意思表示が記載され，公証</w:t>
            </w:r>
          </w:p>
          <w:p w14:paraId="444F51DE" w14:textId="77777777" w:rsidR="000B2D52" w:rsidRPr="00F71BBA" w:rsidRDefault="000B2D52" w:rsidP="00F71BBA">
            <w:pPr>
              <w:spacing w:line="260" w:lineRule="exact"/>
              <w:rPr>
                <w:sz w:val="18"/>
                <w:szCs w:val="18"/>
              </w:rPr>
            </w:pPr>
            <w:r w:rsidRPr="00F71BBA">
              <w:rPr>
                <w:rFonts w:hint="eastAsia"/>
                <w:sz w:val="18"/>
                <w:szCs w:val="18"/>
              </w:rPr>
              <w:t xml:space="preserve">　　　人の認証を受けた書面の原本又は認証ある謄本）</w:t>
            </w:r>
          </w:p>
          <w:p w14:paraId="320487E5" w14:textId="77777777" w:rsidR="000B2D52" w:rsidRPr="00F71BBA" w:rsidRDefault="000B2D52" w:rsidP="00F71BBA">
            <w:pPr>
              <w:spacing w:line="260" w:lineRule="exact"/>
              <w:rPr>
                <w:sz w:val="18"/>
                <w:szCs w:val="18"/>
              </w:rPr>
            </w:pPr>
            <w:r w:rsidRPr="00F71BBA">
              <w:rPr>
                <w:rFonts w:hint="eastAsia"/>
                <w:sz w:val="18"/>
                <w:szCs w:val="18"/>
              </w:rPr>
              <w:t xml:space="preserve">　エ□任意後見監督人選任後の解除の場合（上記イ又はウの書面（ただし，公証人の認証</w:t>
            </w:r>
          </w:p>
          <w:p w14:paraId="72DE294A" w14:textId="77777777" w:rsidR="000B2D52" w:rsidRPr="00F71BBA" w:rsidRDefault="000B2D52" w:rsidP="00F71BBA">
            <w:pPr>
              <w:spacing w:line="260" w:lineRule="exact"/>
              <w:rPr>
                <w:sz w:val="18"/>
                <w:szCs w:val="18"/>
              </w:rPr>
            </w:pPr>
            <w:r w:rsidRPr="00F71BBA">
              <w:rPr>
                <w:rFonts w:hint="eastAsia"/>
                <w:sz w:val="18"/>
                <w:szCs w:val="18"/>
              </w:rPr>
              <w:t xml:space="preserve">　　　は不要）＋家庭裁判所の許可審判書</w:t>
            </w:r>
            <w:r w:rsidRPr="00F71BBA">
              <w:rPr>
                <w:sz w:val="18"/>
                <w:szCs w:val="18"/>
              </w:rPr>
              <w:t>(又は裁判書)の謄本＋確定証明書)</w:t>
            </w:r>
          </w:p>
          <w:p w14:paraId="4FE2F890" w14:textId="77777777" w:rsidR="000B2D52" w:rsidRPr="00F71BBA" w:rsidRDefault="000B2D52" w:rsidP="00F71BBA">
            <w:pPr>
              <w:spacing w:line="260" w:lineRule="exact"/>
              <w:rPr>
                <w:rFonts w:ascii="ＭＳ ゴシック" w:eastAsia="ＭＳ ゴシック" w:hAnsi="ＭＳ ゴシック"/>
                <w:b/>
              </w:rPr>
            </w:pPr>
            <w:r w:rsidRPr="00F71BBA">
              <w:rPr>
                <w:rFonts w:hint="eastAsia"/>
                <w:sz w:val="18"/>
                <w:szCs w:val="18"/>
              </w:rPr>
              <w:t xml:space="preserve">　オ□その他（　　　　　　　　　　　　　</w:t>
            </w:r>
            <w:r w:rsidRPr="00F71BBA">
              <w:rPr>
                <w:sz w:val="18"/>
                <w:szCs w:val="18"/>
              </w:rPr>
              <w:t>）</w:t>
            </w:r>
          </w:p>
        </w:tc>
      </w:tr>
    </w:tbl>
    <w:p w14:paraId="66A54749" w14:textId="77777777" w:rsidR="000B2D52" w:rsidRPr="000B2D52" w:rsidRDefault="000B2D52" w:rsidP="000B2D52">
      <w:pPr>
        <w:spacing w:line="400" w:lineRule="exact"/>
        <w:rPr>
          <w:spacing w:val="-2"/>
          <w:sz w:val="20"/>
          <w:szCs w:val="20"/>
        </w:rPr>
      </w:pPr>
      <w:r w:rsidRPr="000B2D52">
        <w:rPr>
          <w:rFonts w:hint="eastAsia"/>
          <w:spacing w:val="-2"/>
          <w:sz w:val="20"/>
          <w:szCs w:val="20"/>
        </w:rPr>
        <w:t>（注）死亡の場合，法務局において住民基本台帳ネットワークを利用して死亡の事実を確認することができ</w:t>
      </w:r>
    </w:p>
    <w:p w14:paraId="6DAC9E7F" w14:textId="77777777" w:rsidR="000B2D52" w:rsidRPr="000B2D52" w:rsidRDefault="00FC3AB3" w:rsidP="000B2D52">
      <w:pPr>
        <w:spacing w:line="400" w:lineRule="exact"/>
        <w:rPr>
          <w:spacing w:val="-2"/>
          <w:sz w:val="20"/>
          <w:szCs w:val="20"/>
        </w:rPr>
      </w:pPr>
      <w:r>
        <w:rPr>
          <w:rFonts w:hAnsi="Times New Roman" w:cs="Times New Roman"/>
          <w:noProof/>
          <w:color w:val="FFFFFF"/>
        </w:rPr>
        <mc:AlternateContent>
          <mc:Choice Requires="wps">
            <w:drawing>
              <wp:anchor distT="0" distB="0" distL="0" distR="0" simplePos="0" relativeHeight="251647488" behindDoc="1" locked="0" layoutInCell="1" allowOverlap="1" wp14:anchorId="662659C5" wp14:editId="684ECCD4">
                <wp:simplePos x="0" y="0"/>
                <wp:positionH relativeFrom="column">
                  <wp:posOffset>3725545</wp:posOffset>
                </wp:positionH>
                <wp:positionV relativeFrom="paragraph">
                  <wp:posOffset>113030</wp:posOffset>
                </wp:positionV>
                <wp:extent cx="684530" cy="144145"/>
                <wp:effectExtent l="0" t="3810" r="0" b="4445"/>
                <wp:wrapNone/>
                <wp:docPr id="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F8E4ED3" w14:textId="77777777" w:rsidR="00E263EE" w:rsidRPr="00603F25" w:rsidRDefault="00E263EE" w:rsidP="009F45D0">
                            <w:pPr>
                              <w:autoSpaceDE w:val="0"/>
                              <w:autoSpaceDN w:val="0"/>
                              <w:spacing w:line="240" w:lineRule="exact"/>
                              <w:rPr>
                                <w:color w:val="FFFFF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659C5" id="Text Box 318" o:spid="_x0000_s1031" type="#_x0000_t202" style="position:absolute;left:0;text-align:left;margin-left:293.35pt;margin-top:8.9pt;width:53.9pt;height:11.3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" filled="f" stroked="f" strokecolor="red">
                <v:textbox inset="0,0,0,0">
                  <w:txbxContent>
                    <w:p w14:paraId="6F8E4ED3" w14:textId="77777777" w:rsidR="00E263EE" w:rsidRPr="00603F25" w:rsidRDefault="00E263EE" w:rsidP="009F45D0">
                      <w:pPr>
                        <w:autoSpaceDE w:val="0"/>
                        <w:autoSpaceDN w:val="0"/>
                        <w:spacing w:line="240" w:lineRule="exact"/>
                        <w:rPr>
                          <w:color w:val="FFFFFF"/>
                          <w:sz w:val="20"/>
                          <w:szCs w:val="20"/>
                        </w:rPr>
                      </w:pPr>
                    </w:p>
                  </w:txbxContent>
                </v:textbox>
              </v:shape>
            </w:pict>
          </mc:Fallback>
        </mc:AlternateContent>
      </w:r>
      <w:r>
        <w:rPr>
          <w:rFonts w:hAnsi="Times New Roman" w:cs="Times New Roman"/>
          <w:noProof/>
          <w:color w:val="FFFFFF"/>
        </w:rPr>
        <mc:AlternateContent>
          <mc:Choice Requires="wps">
            <w:drawing>
              <wp:anchor distT="0" distB="0" distL="0" distR="0" simplePos="0" relativeHeight="251650560" behindDoc="1" locked="0" layoutInCell="1" allowOverlap="1" wp14:anchorId="3214E14B" wp14:editId="6613D2E2">
                <wp:simplePos x="0" y="0"/>
                <wp:positionH relativeFrom="margin">
                  <wp:posOffset>3256280</wp:posOffset>
                </wp:positionH>
                <wp:positionV relativeFrom="paragraph">
                  <wp:posOffset>302260</wp:posOffset>
                </wp:positionV>
                <wp:extent cx="1442085" cy="152400"/>
                <wp:effectExtent l="2540" t="2540" r="3175" b="0"/>
                <wp:wrapNone/>
                <wp:docPr id="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30B5D29" w14:textId="77777777" w:rsidR="00E263EE" w:rsidRPr="00603F25" w:rsidRDefault="00E263EE" w:rsidP="009F45D0">
                            <w:pPr>
                              <w:autoSpaceDE w:val="0"/>
                              <w:autoSpaceDN w:val="0"/>
                              <w:adjustRightInd/>
                              <w:spacing w:line="238" w:lineRule="exact"/>
                              <w:rPr>
                                <w:rFonts w:hAnsi="Times New Roman" w:cs="Times New Roman"/>
                                <w:noProof/>
                                <w:color w:val="FFFFFF"/>
                                <w:position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E14B" id="Text Box 321" o:spid="_x0000_s1032" type="#_x0000_t202" style="position:absolute;left:0;text-align:left;margin-left:256.4pt;margin-top:23.8pt;width:113.55pt;height:12pt;z-index:-2516659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" filled="f" stroked="f" strokecolor="red">
                <v:textbox inset="0,0,0,0">
                  <w:txbxContent>
                    <w:p w14:paraId="730B5D29" w14:textId="77777777" w:rsidR="00E263EE" w:rsidRPr="00603F25" w:rsidRDefault="00E263EE" w:rsidP="009F45D0">
                      <w:pPr>
                        <w:autoSpaceDE w:val="0"/>
                        <w:autoSpaceDN w:val="0"/>
                        <w:adjustRightInd/>
                        <w:spacing w:line="238" w:lineRule="exact"/>
                        <w:rPr>
                          <w:rFonts w:hAnsi="Times New Roman" w:cs="Times New Roman"/>
                          <w:noProof/>
                          <w:color w:val="FFFFFF"/>
                          <w:position w:val="-2"/>
                        </w:rPr>
                      </w:pPr>
                    </w:p>
                  </w:txbxContent>
                </v:textbox>
                <w10:wrap anchorx="margin"/>
              </v:shape>
            </w:pict>
          </mc:Fallback>
        </mc:AlternateContent>
      </w:r>
      <w:r>
        <w:rPr>
          <w:rFonts w:hAnsi="Times New Roman" w:cs="Times New Roman"/>
          <w:noProof/>
          <w:color w:val="FFFFFF"/>
        </w:rPr>
        <mc:AlternateContent>
          <mc:Choice Requires="wps">
            <w:drawing>
              <wp:anchor distT="0" distB="0" distL="0" distR="0" simplePos="0" relativeHeight="251648512" behindDoc="1" locked="0" layoutInCell="1" allowOverlap="1" wp14:anchorId="218E23BC" wp14:editId="64FDB1E5">
                <wp:simplePos x="0" y="0"/>
                <wp:positionH relativeFrom="column">
                  <wp:posOffset>4642485</wp:posOffset>
                </wp:positionH>
                <wp:positionV relativeFrom="paragraph">
                  <wp:posOffset>113030</wp:posOffset>
                </wp:positionV>
                <wp:extent cx="1217930" cy="144145"/>
                <wp:effectExtent l="0" t="3810" r="3175" b="4445"/>
                <wp:wrapNone/>
                <wp:docPr id="2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251AFD3" w14:textId="77777777" w:rsidR="00E263EE" w:rsidRPr="00603F25" w:rsidRDefault="00E263EE" w:rsidP="009F45D0">
                            <w:pPr>
                              <w:autoSpaceDE w:val="0"/>
                              <w:autoSpaceDN w:val="0"/>
                              <w:spacing w:line="240" w:lineRule="exact"/>
                              <w:rPr>
                                <w:color w:val="FFFFF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E23BC" id="Text Box 319" o:spid="_x0000_s1033" type="#_x0000_t202" style="position:absolute;left:0;text-align:left;margin-left:365.55pt;margin-top:8.9pt;width:95.9pt;height:11.3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" filled="f" stroked="f" strokecolor="red">
                <v:textbox inset="0,0,0,0">
                  <w:txbxContent>
                    <w:p w14:paraId="6251AFD3" w14:textId="77777777" w:rsidR="00E263EE" w:rsidRPr="00603F25" w:rsidRDefault="00E263EE" w:rsidP="009F45D0">
                      <w:pPr>
                        <w:autoSpaceDE w:val="0"/>
                        <w:autoSpaceDN w:val="0"/>
                        <w:spacing w:line="240" w:lineRule="exact"/>
                        <w:rPr>
                          <w:color w:val="FFFFFF"/>
                          <w:sz w:val="20"/>
                          <w:szCs w:val="20"/>
                        </w:rPr>
                      </w:pPr>
                    </w:p>
                  </w:txbxContent>
                </v:textbox>
              </v:shape>
            </w:pict>
          </mc:Fallback>
        </mc:AlternateContent>
      </w:r>
      <w:r>
        <w:rPr>
          <w:noProof/>
          <w:color w:val="FFFFFF"/>
          <w:sz w:val="34"/>
          <w:szCs w:val="34"/>
        </w:rPr>
        <mc:AlternateContent>
          <mc:Choice Requires="wps">
            <w:drawing>
              <wp:anchor distT="0" distB="0" distL="0" distR="0" simplePos="0" relativeHeight="251649536" behindDoc="1" locked="0" layoutInCell="1" allowOverlap="1" wp14:anchorId="739E8CC8" wp14:editId="248BD8C2">
                <wp:simplePos x="0" y="0"/>
                <wp:positionH relativeFrom="margin">
                  <wp:posOffset>1186815</wp:posOffset>
                </wp:positionH>
                <wp:positionV relativeFrom="paragraph">
                  <wp:posOffset>312420</wp:posOffset>
                </wp:positionV>
                <wp:extent cx="1656080" cy="155575"/>
                <wp:effectExtent l="0" t="3175" r="1270" b="3175"/>
                <wp:wrapNone/>
                <wp:docPr id="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9D09FE1" w14:textId="77777777" w:rsidR="00E263EE" w:rsidRPr="00603F25" w:rsidRDefault="00E263EE" w:rsidP="00926BF1">
                            <w:pPr>
                              <w:autoSpaceDE w:val="0"/>
                              <w:autoSpaceDN w:val="0"/>
                              <w:adjustRightInd/>
                              <w:spacing w:line="260" w:lineRule="exact"/>
                              <w:jc w:val="left"/>
                              <w:rPr>
                                <w:rFonts w:hAnsi="Times New Roman" w:cs="Times New Roman"/>
                                <w:noProof/>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8CC8" id="Text Box 320" o:spid="_x0000_s1034" type="#_x0000_t202" style="position:absolute;left:0;text-align:left;margin-left:93.45pt;margin-top:24.6pt;width:130.4pt;height:12.25pt;z-index:-251666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" filled="f" stroked="f" strokecolor="red">
                <v:textbox inset="0,0,0,0">
                  <w:txbxContent>
                    <w:p w14:paraId="29D09FE1" w14:textId="77777777" w:rsidR="00E263EE" w:rsidRPr="00603F25" w:rsidRDefault="00E263EE" w:rsidP="00926BF1">
                      <w:pPr>
                        <w:autoSpaceDE w:val="0"/>
                        <w:autoSpaceDN w:val="0"/>
                        <w:adjustRightInd/>
                        <w:spacing w:line="260" w:lineRule="exact"/>
                        <w:jc w:val="left"/>
                        <w:rPr>
                          <w:rFonts w:hAnsi="Times New Roman" w:cs="Times New Roman"/>
                          <w:noProof/>
                          <w:color w:val="FFFFFF"/>
                        </w:rPr>
                      </w:pPr>
                    </w:p>
                  </w:txbxContent>
                </v:textbox>
                <w10:wrap anchorx="margin"/>
              </v:shape>
            </w:pict>
          </mc:Fallback>
        </mc:AlternateContent>
      </w:r>
      <w:r w:rsidR="007953BB">
        <w:rPr>
          <w:rFonts w:hint="eastAsia"/>
          <w:spacing w:val="-2"/>
          <w:sz w:val="20"/>
          <w:szCs w:val="20"/>
        </w:rPr>
        <w:t xml:space="preserve">　　　</w:t>
      </w:r>
      <w:r w:rsidR="000B2D52" w:rsidRPr="000B2D52">
        <w:rPr>
          <w:rFonts w:hint="eastAsia"/>
          <w:spacing w:val="-2"/>
          <w:sz w:val="20"/>
          <w:szCs w:val="20"/>
        </w:rPr>
        <w:t>るときは，戸籍（除籍）の謄抄本の添付等を省略することができます。法務局において死亡の事実を</w:t>
      </w:r>
    </w:p>
    <w:p w14:paraId="12496C52" w14:textId="77777777" w:rsidR="003A60BE" w:rsidRDefault="007953BB" w:rsidP="000B2D52">
      <w:pPr>
        <w:spacing w:line="400" w:lineRule="exact"/>
        <w:rPr>
          <w:spacing w:val="-2"/>
          <w:sz w:val="20"/>
          <w:szCs w:val="20"/>
        </w:rPr>
      </w:pPr>
      <w:r>
        <w:rPr>
          <w:rFonts w:hint="eastAsia"/>
          <w:spacing w:val="-2"/>
          <w:sz w:val="20"/>
          <w:szCs w:val="20"/>
        </w:rPr>
        <w:t xml:space="preserve">　　　</w:t>
      </w:r>
      <w:r w:rsidR="000B2D52" w:rsidRPr="000B2D52">
        <w:rPr>
          <w:rFonts w:hint="eastAsia"/>
          <w:spacing w:val="-2"/>
          <w:sz w:val="20"/>
          <w:szCs w:val="20"/>
        </w:rPr>
        <w:t>確認することができないときには，戸籍（除籍）の謄抄本等の送付をお願いすることがあります。</w:t>
      </w:r>
    </w:p>
    <w:p w14:paraId="25CD34C5" w14:textId="77777777" w:rsidR="007953BB" w:rsidRPr="00110B1E" w:rsidRDefault="007953BB" w:rsidP="000B2D52">
      <w:pPr>
        <w:spacing w:line="400" w:lineRule="exact"/>
        <w:rPr>
          <w:sz w:val="21"/>
          <w:szCs w:val="21"/>
        </w:rPr>
      </w:pPr>
      <w:r>
        <w:rPr>
          <w:rFonts w:hint="eastAsia"/>
          <w:spacing w:val="-2"/>
          <w:sz w:val="20"/>
          <w:szCs w:val="20"/>
        </w:rPr>
        <w:t>※　登記手数料は不要です。</w:t>
      </w:r>
    </w:p>
    <w:p w14:paraId="4C6E3F22" w14:textId="77777777" w:rsidR="007953BB" w:rsidRPr="003051B1" w:rsidRDefault="00FC3AB3" w:rsidP="007953BB">
      <w:pPr>
        <w:adjustRightInd/>
        <w:spacing w:line="320" w:lineRule="exact"/>
        <w:jc w:val="right"/>
        <w:rPr>
          <w:rFonts w:hAnsi="Times New Roman" w:cs="Times New Roman"/>
          <w:color w:val="auto"/>
          <w:sz w:val="21"/>
          <w:szCs w:val="21"/>
        </w:rPr>
      </w:pPr>
      <w:r>
        <w:rPr>
          <w:rFonts w:hAnsi="Times New Roman" w:cs="Times New Roman"/>
          <w:noProof/>
          <w:color w:val="auto"/>
          <w:spacing w:val="79"/>
          <w:sz w:val="21"/>
          <w:szCs w:val="21"/>
        </w:rPr>
        <w:lastRenderedPageBreak/>
        <mc:AlternateContent>
          <mc:Choice Requires="wps">
            <w:drawing>
              <wp:anchor distT="0" distB="0" distL="0" distR="0" simplePos="0" relativeHeight="251661824" behindDoc="0" locked="0" layoutInCell="1" allowOverlap="1" wp14:anchorId="240746F2" wp14:editId="46397BCB">
                <wp:simplePos x="0" y="0"/>
                <wp:positionH relativeFrom="margin">
                  <wp:posOffset>139065</wp:posOffset>
                </wp:positionH>
                <wp:positionV relativeFrom="paragraph">
                  <wp:posOffset>-453390</wp:posOffset>
                </wp:positionV>
                <wp:extent cx="1181100" cy="323850"/>
                <wp:effectExtent l="9525" t="9525" r="9525" b="9525"/>
                <wp:wrapNone/>
                <wp:docPr id="19"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23850"/>
                        </a:xfrm>
                        <a:prstGeom prst="rect">
                          <a:avLst/>
                        </a:prstGeom>
                        <a:solidFill>
                          <a:srgbClr val="000000"/>
                        </a:solidFill>
                        <a:ln w="9525">
                          <a:solidFill>
                            <a:srgbClr val="000000"/>
                          </a:solidFill>
                          <a:miter lim="800000"/>
                          <a:headEnd/>
                          <a:tailEnd/>
                        </a:ln>
                      </wps:spPr>
                      <wps:txbx>
                        <w:txbxContent>
                          <w:p w14:paraId="5FB24436" w14:textId="77777777" w:rsidR="00E263EE" w:rsidRPr="00C2710B" w:rsidRDefault="00E263EE" w:rsidP="00C2710B">
                            <w:pPr>
                              <w:jc w:val="distribute"/>
                              <w:rPr>
                                <w:rFonts w:ascii="ＭＳ ゴシック" w:eastAsia="ＭＳ ゴシック" w:hAnsi="ＭＳ ゴシック"/>
                                <w:b/>
                                <w:color w:val="FFFFFF"/>
                                <w:sz w:val="36"/>
                                <w:szCs w:val="36"/>
                              </w:rPr>
                            </w:pPr>
                            <w:r w:rsidRPr="00C2710B">
                              <w:rPr>
                                <w:rFonts w:ascii="ＭＳ ゴシック" w:eastAsia="ＭＳ ゴシック" w:hAnsi="ＭＳ ゴシック" w:hint="eastAsia"/>
                                <w:b/>
                                <w:color w:val="FFFFFF"/>
                                <w:sz w:val="36"/>
                                <w:szCs w:val="36"/>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746F2" id="Rectangle 532" o:spid="_x0000_s1035" style="position:absolute;left:0;text-align:left;margin-left:10.95pt;margin-top:-35.7pt;width:93pt;height:25.5pt;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" fillcolor="black">
                <v:textbox inset="0,0,0,0">
                  <w:txbxContent>
                    <w:p w14:paraId="5FB24436" w14:textId="77777777" w:rsidR="00E263EE" w:rsidRPr="00C2710B" w:rsidRDefault="00E263EE" w:rsidP="00C2710B">
                      <w:pPr>
                        <w:jc w:val="distribute"/>
                        <w:rPr>
                          <w:rFonts w:ascii="ＭＳ ゴシック" w:eastAsia="ＭＳ ゴシック" w:hAnsi="ＭＳ ゴシック"/>
                          <w:b/>
                          <w:color w:val="FFFFFF"/>
                          <w:sz w:val="36"/>
                          <w:szCs w:val="36"/>
                        </w:rPr>
                      </w:pPr>
                      <w:r w:rsidRPr="00C2710B">
                        <w:rPr>
                          <w:rFonts w:ascii="ＭＳ ゴシック" w:eastAsia="ＭＳ ゴシック" w:hAnsi="ＭＳ ゴシック" w:hint="eastAsia"/>
                          <w:b/>
                          <w:color w:val="FFFFFF"/>
                          <w:sz w:val="36"/>
                          <w:szCs w:val="36"/>
                        </w:rPr>
                        <w:t>記載例</w:t>
                      </w:r>
                    </w:p>
                  </w:txbxContent>
                </v:textbox>
                <w10:wrap anchorx="margin"/>
              </v:rect>
            </w:pict>
          </mc:Fallback>
        </mc:AlternateContent>
      </w:r>
      <w:r w:rsidR="007953BB" w:rsidRPr="007953BB">
        <w:rPr>
          <w:rFonts w:hAnsi="Times New Roman" w:cs="Times New Roman" w:hint="eastAsia"/>
          <w:color w:val="auto"/>
          <w:spacing w:val="79"/>
          <w:sz w:val="21"/>
          <w:szCs w:val="21"/>
          <w:fitText w:val="1680" w:id="131807744"/>
        </w:rPr>
        <w:t>東京法務</w:t>
      </w:r>
      <w:r w:rsidR="007953BB" w:rsidRPr="007953BB">
        <w:rPr>
          <w:rFonts w:hAnsi="Times New Roman" w:cs="Times New Roman" w:hint="eastAsia"/>
          <w:color w:val="auto"/>
          <w:sz w:val="21"/>
          <w:szCs w:val="21"/>
          <w:fitText w:val="1680" w:id="131807744"/>
        </w:rPr>
        <w:t>局</w:t>
      </w:r>
      <w:r w:rsidR="007953BB" w:rsidRPr="003051B1">
        <w:rPr>
          <w:rFonts w:hAnsi="Times New Roman" w:cs="Times New Roman" w:hint="eastAsia"/>
          <w:color w:val="auto"/>
          <w:sz w:val="21"/>
          <w:szCs w:val="21"/>
        </w:rPr>
        <w:t xml:space="preserve">　　御中</w:t>
      </w:r>
    </w:p>
    <w:p w14:paraId="3C78E5D3" w14:textId="77777777" w:rsidR="007953BB" w:rsidRDefault="007953BB" w:rsidP="007953BB">
      <w:pPr>
        <w:adjustRightInd/>
        <w:spacing w:line="320" w:lineRule="exact"/>
      </w:pPr>
      <w:r>
        <w:rPr>
          <w:rFonts w:hint="eastAsia"/>
          <w:color w:val="auto"/>
          <w:sz w:val="34"/>
          <w:szCs w:val="34"/>
        </w:rPr>
        <w:t xml:space="preserve">　</w:t>
      </w:r>
      <w:r>
        <w:rPr>
          <w:rFonts w:hint="eastAsia"/>
        </w:rPr>
        <w:t xml:space="preserve">　　　</w:t>
      </w:r>
      <w:r>
        <w:rPr>
          <w:rFonts w:hint="eastAsia"/>
          <w:color w:val="auto"/>
          <w:sz w:val="34"/>
          <w:szCs w:val="34"/>
        </w:rPr>
        <w:t xml:space="preserve">　　登 記 申 請 書</w:t>
      </w:r>
      <w:r>
        <w:rPr>
          <w:rFonts w:hint="eastAsia"/>
        </w:rPr>
        <w:t xml:space="preserve">（終了の登記）　　</w:t>
      </w:r>
      <w:r w:rsidRPr="003051B1">
        <w:rPr>
          <w:rFonts w:hint="eastAsia"/>
          <w:sz w:val="18"/>
          <w:szCs w:val="18"/>
        </w:rPr>
        <w:t>平成</w:t>
      </w:r>
      <w:r>
        <w:rPr>
          <w:rFonts w:hint="eastAsia"/>
          <w:sz w:val="18"/>
          <w:szCs w:val="18"/>
        </w:rPr>
        <w:t xml:space="preserve">　</w:t>
      </w:r>
      <w:r w:rsidR="00793AC6" w:rsidRPr="00793AC6">
        <w:rPr>
          <w:rFonts w:ascii="ＭＳ ゴシック" w:eastAsia="ＭＳ ゴシック" w:hAnsi="ＭＳ ゴシック" w:hint="eastAsia"/>
          <w:b/>
          <w:sz w:val="18"/>
          <w:szCs w:val="18"/>
        </w:rPr>
        <w:t>２</w:t>
      </w:r>
      <w:r w:rsidR="000655C7">
        <w:rPr>
          <w:rFonts w:ascii="ＭＳ ゴシック" w:eastAsia="ＭＳ ゴシック" w:hAnsi="ＭＳ ゴシック" w:hint="eastAsia"/>
          <w:b/>
          <w:sz w:val="18"/>
          <w:szCs w:val="18"/>
        </w:rPr>
        <w:t>６</w:t>
      </w:r>
      <w:r w:rsidRPr="003051B1">
        <w:rPr>
          <w:rFonts w:hint="eastAsia"/>
          <w:sz w:val="18"/>
          <w:szCs w:val="18"/>
        </w:rPr>
        <w:t>年</w:t>
      </w:r>
      <w:r>
        <w:rPr>
          <w:rFonts w:hint="eastAsia"/>
          <w:sz w:val="18"/>
          <w:szCs w:val="18"/>
        </w:rPr>
        <w:t xml:space="preserve">　</w:t>
      </w:r>
      <w:r w:rsidR="000655C7">
        <w:rPr>
          <w:rFonts w:ascii="ＭＳ ゴシック" w:eastAsia="ＭＳ ゴシック" w:hAnsi="ＭＳ ゴシック" w:hint="eastAsia"/>
          <w:b/>
          <w:sz w:val="18"/>
          <w:szCs w:val="18"/>
        </w:rPr>
        <w:t>８</w:t>
      </w:r>
      <w:r w:rsidRPr="003051B1">
        <w:rPr>
          <w:rFonts w:hint="eastAsia"/>
          <w:sz w:val="18"/>
          <w:szCs w:val="18"/>
        </w:rPr>
        <w:t xml:space="preserve">　月</w:t>
      </w:r>
      <w:r>
        <w:rPr>
          <w:rFonts w:hint="eastAsia"/>
          <w:sz w:val="18"/>
          <w:szCs w:val="18"/>
        </w:rPr>
        <w:t xml:space="preserve">　</w:t>
      </w:r>
      <w:r w:rsidR="00793AC6" w:rsidRPr="00793AC6">
        <w:rPr>
          <w:rFonts w:ascii="ＭＳ ゴシック" w:eastAsia="ＭＳ ゴシック" w:hAnsi="ＭＳ ゴシック" w:hint="eastAsia"/>
          <w:b/>
          <w:sz w:val="18"/>
          <w:szCs w:val="18"/>
        </w:rPr>
        <w:t>１</w:t>
      </w:r>
      <w:r w:rsidRPr="003051B1">
        <w:rPr>
          <w:rFonts w:hint="eastAsia"/>
          <w:sz w:val="18"/>
          <w:szCs w:val="18"/>
        </w:rPr>
        <w:t xml:space="preserve">　日申請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558"/>
      </w:tblGrid>
      <w:tr w:rsidR="007953BB" w14:paraId="7D8F302C" w14:textId="77777777" w:rsidTr="00F71BBA">
        <w:tc>
          <w:tcPr>
            <w:tcW w:w="9552" w:type="dxa"/>
            <w:gridSpan w:val="2"/>
            <w:tcBorders>
              <w:top w:val="single" w:sz="12" w:space="0" w:color="auto"/>
              <w:left w:val="single" w:sz="12" w:space="0" w:color="auto"/>
              <w:bottom w:val="single" w:sz="12" w:space="0" w:color="auto"/>
              <w:right w:val="single" w:sz="12" w:space="0" w:color="auto"/>
            </w:tcBorders>
          </w:tcPr>
          <w:p w14:paraId="0515ADC4" w14:textId="77777777" w:rsidR="007953BB" w:rsidRPr="00F71BBA" w:rsidRDefault="00FC3AB3" w:rsidP="00F71BBA">
            <w:pPr>
              <w:spacing w:line="260" w:lineRule="exact"/>
              <w:rPr>
                <w:rFonts w:ascii="ＭＳ ゴシック" w:eastAsia="ＭＳ ゴシック" w:hAnsi="ＭＳ ゴシック"/>
                <w:b/>
              </w:rPr>
            </w:pPr>
            <w:r>
              <w:rPr>
                <w:rFonts w:ascii="ＭＳ ゴシック" w:eastAsia="ＭＳ ゴシック" w:hAnsi="ＭＳ ゴシック"/>
                <w:b/>
                <w:noProof/>
                <w:sz w:val="20"/>
                <w:szCs w:val="20"/>
              </w:rPr>
              <mc:AlternateContent>
                <mc:Choice Requires="wps">
                  <w:drawing>
                    <wp:anchor distT="0" distB="0" distL="0" distR="0" simplePos="0" relativeHeight="251662848" behindDoc="0" locked="0" layoutInCell="1" allowOverlap="1" wp14:anchorId="264EF855" wp14:editId="3E99A9B3">
                      <wp:simplePos x="0" y="0"/>
                      <wp:positionH relativeFrom="margin">
                        <wp:posOffset>5194300</wp:posOffset>
                      </wp:positionH>
                      <wp:positionV relativeFrom="page">
                        <wp:posOffset>386080</wp:posOffset>
                      </wp:positionV>
                      <wp:extent cx="190500" cy="190500"/>
                      <wp:effectExtent l="6985" t="7620" r="12065" b="11430"/>
                      <wp:wrapNone/>
                      <wp:docPr id="18" name="Oval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030CE" id="Oval 533" o:spid="_x0000_s1026" style="position:absolute;left:0;text-align:left;margin-left:409pt;margin-top:30.4pt;width:15pt;height:15pt;z-index:25166284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" filled="f">
                      <v:textbox inset="0,0,0,0"/>
                      <w10:wrap anchorx="margin" anchory="page"/>
                    </v:oval>
                  </w:pict>
                </mc:Fallback>
              </mc:AlternateContent>
            </w:r>
            <w:r w:rsidR="007953BB" w:rsidRPr="00F71BBA">
              <w:rPr>
                <w:rFonts w:ascii="ＭＳ ゴシック" w:eastAsia="ＭＳ ゴシック" w:hAnsi="ＭＳ ゴシック" w:hint="eastAsia"/>
                <w:b/>
              </w:rPr>
              <w:t>１　申請人等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799"/>
              <w:gridCol w:w="1658"/>
              <w:gridCol w:w="1662"/>
              <w:gridCol w:w="2320"/>
            </w:tblGrid>
            <w:tr w:rsidR="007953BB" w:rsidRPr="00F71BBA" w14:paraId="4B4B4C52" w14:textId="77777777" w:rsidTr="00F71BBA">
              <w:tc>
                <w:tcPr>
                  <w:tcW w:w="1696" w:type="dxa"/>
                  <w:vMerge w:val="restart"/>
                  <w:vAlign w:val="center"/>
                </w:tcPr>
                <w:p w14:paraId="2BB7F113" w14:textId="77777777" w:rsidR="007953BB" w:rsidRPr="00F71BBA" w:rsidRDefault="007953BB" w:rsidP="00F71BBA">
                  <w:pPr>
                    <w:spacing w:line="260" w:lineRule="exact"/>
                    <w:rPr>
                      <w:sz w:val="20"/>
                      <w:szCs w:val="20"/>
                    </w:rPr>
                  </w:pPr>
                  <w:r w:rsidRPr="00F71BBA">
                    <w:rPr>
                      <w:rFonts w:hint="eastAsia"/>
                      <w:w w:val="50"/>
                      <w:sz w:val="20"/>
                      <w:szCs w:val="20"/>
                    </w:rPr>
                    <w:t xml:space="preserve">ア　</w:t>
                  </w:r>
                  <w:r w:rsidRPr="00F71BBA">
                    <w:rPr>
                      <w:rFonts w:hint="eastAsia"/>
                      <w:sz w:val="20"/>
                      <w:szCs w:val="20"/>
                    </w:rPr>
                    <w:t>申請される方</w:t>
                  </w:r>
                </w:p>
                <w:p w14:paraId="4AA83A92" w14:textId="77777777" w:rsidR="007953BB" w:rsidRPr="00F71BBA" w:rsidRDefault="007953BB" w:rsidP="00F71BBA">
                  <w:pPr>
                    <w:spacing w:line="260" w:lineRule="exact"/>
                    <w:rPr>
                      <w:sz w:val="20"/>
                      <w:szCs w:val="20"/>
                    </w:rPr>
                  </w:pPr>
                  <w:r w:rsidRPr="00F71BBA">
                    <w:rPr>
                      <w:rFonts w:hint="eastAsia"/>
                      <w:sz w:val="20"/>
                      <w:szCs w:val="20"/>
                    </w:rPr>
                    <w:t xml:space="preserve">　（申請人）</w:t>
                  </w:r>
                </w:p>
              </w:tc>
              <w:tc>
                <w:tcPr>
                  <w:tcW w:w="1843" w:type="dxa"/>
                  <w:vAlign w:val="center"/>
                </w:tcPr>
                <w:p w14:paraId="32DBD69F" w14:textId="77777777" w:rsidR="007953BB" w:rsidRPr="00F71BBA" w:rsidRDefault="007953BB" w:rsidP="00F71BBA">
                  <w:pPr>
                    <w:spacing w:line="260" w:lineRule="exact"/>
                    <w:rPr>
                      <w:sz w:val="20"/>
                      <w:szCs w:val="20"/>
                    </w:rPr>
                  </w:pPr>
                  <w:r w:rsidRPr="00F71BBA">
                    <w:rPr>
                      <w:rFonts w:hint="eastAsia"/>
                      <w:sz w:val="20"/>
                      <w:szCs w:val="20"/>
                    </w:rPr>
                    <w:t>住　　　所</w:t>
                  </w:r>
                </w:p>
              </w:tc>
              <w:tc>
                <w:tcPr>
                  <w:tcW w:w="5782" w:type="dxa"/>
                  <w:gridSpan w:val="3"/>
                  <w:vAlign w:val="center"/>
                </w:tcPr>
                <w:p w14:paraId="36C55499" w14:textId="77777777" w:rsidR="007953BB" w:rsidRPr="00F71BBA" w:rsidRDefault="000655C7" w:rsidP="000655C7">
                  <w:pPr>
                    <w:spacing w:line="260" w:lineRule="exact"/>
                    <w:rPr>
                      <w:sz w:val="20"/>
                      <w:szCs w:val="20"/>
                    </w:rPr>
                  </w:pPr>
                  <w:r>
                    <w:rPr>
                      <w:rFonts w:ascii="ＭＳ ゴシック" w:eastAsia="ＭＳ ゴシック" w:hAnsi="ＭＳ ゴシック" w:hint="eastAsia"/>
                      <w:b/>
                      <w:sz w:val="20"/>
                      <w:szCs w:val="20"/>
                    </w:rPr>
                    <w:t>和歌山県○○</w:t>
                  </w:r>
                  <w:r w:rsidR="00793AC6" w:rsidRPr="00F71BBA">
                    <w:rPr>
                      <w:rFonts w:ascii="ＭＳ ゴシック" w:eastAsia="ＭＳ ゴシック" w:hAnsi="ＭＳ ゴシック" w:hint="eastAsia"/>
                      <w:b/>
                      <w:sz w:val="20"/>
                      <w:szCs w:val="20"/>
                    </w:rPr>
                    <w:t>市</w:t>
                  </w:r>
                  <w:r>
                    <w:rPr>
                      <w:rFonts w:ascii="ＭＳ ゴシック" w:eastAsia="ＭＳ ゴシック" w:hAnsi="ＭＳ ゴシック" w:hint="eastAsia"/>
                      <w:b/>
                      <w:sz w:val="20"/>
                      <w:szCs w:val="20"/>
                    </w:rPr>
                    <w:t>○○</w:t>
                  </w:r>
                  <w:r w:rsidR="00793AC6" w:rsidRPr="00F71BBA">
                    <w:rPr>
                      <w:rFonts w:ascii="ＭＳ ゴシック" w:eastAsia="ＭＳ ゴシック" w:hAnsi="ＭＳ ゴシック" w:hint="eastAsia"/>
                      <w:b/>
                      <w:sz w:val="20"/>
                      <w:szCs w:val="20"/>
                    </w:rPr>
                    <w:t>町</w:t>
                  </w:r>
                  <w:r>
                    <w:rPr>
                      <w:rFonts w:ascii="ＭＳ ゴシック" w:eastAsia="ＭＳ ゴシック" w:hAnsi="ＭＳ ゴシック" w:hint="eastAsia"/>
                      <w:b/>
                      <w:sz w:val="20"/>
                      <w:szCs w:val="20"/>
                    </w:rPr>
                    <w:t>○○丁目○○番○○号</w:t>
                  </w:r>
                </w:p>
              </w:tc>
            </w:tr>
            <w:tr w:rsidR="007953BB" w:rsidRPr="00F71BBA" w14:paraId="772F6E4B" w14:textId="77777777" w:rsidTr="00F71BBA">
              <w:trPr>
                <w:trHeight w:val="477"/>
              </w:trPr>
              <w:tc>
                <w:tcPr>
                  <w:tcW w:w="1696" w:type="dxa"/>
                  <w:vMerge/>
                  <w:vAlign w:val="center"/>
                </w:tcPr>
                <w:p w14:paraId="22BBBE5B" w14:textId="77777777" w:rsidR="007953BB" w:rsidRPr="00F71BBA" w:rsidRDefault="007953BB" w:rsidP="00F71BBA">
                  <w:pPr>
                    <w:spacing w:line="260" w:lineRule="exact"/>
                    <w:rPr>
                      <w:sz w:val="20"/>
                      <w:szCs w:val="20"/>
                    </w:rPr>
                  </w:pPr>
                </w:p>
              </w:tc>
              <w:tc>
                <w:tcPr>
                  <w:tcW w:w="1843" w:type="dxa"/>
                  <w:vAlign w:val="center"/>
                </w:tcPr>
                <w:p w14:paraId="1782775D" w14:textId="77777777" w:rsidR="007953BB" w:rsidRPr="00F71BBA" w:rsidRDefault="007953BB" w:rsidP="00F71BBA">
                  <w:pPr>
                    <w:spacing w:line="260" w:lineRule="exact"/>
                    <w:rPr>
                      <w:sz w:val="20"/>
                      <w:szCs w:val="20"/>
                    </w:rPr>
                  </w:pPr>
                  <w:r w:rsidRPr="00F71BBA">
                    <w:rPr>
                      <w:rFonts w:hint="eastAsia"/>
                      <w:sz w:val="20"/>
                      <w:szCs w:val="20"/>
                    </w:rPr>
                    <w:t>氏　　　名</w:t>
                  </w:r>
                </w:p>
              </w:tc>
              <w:tc>
                <w:tcPr>
                  <w:tcW w:w="5782" w:type="dxa"/>
                  <w:gridSpan w:val="3"/>
                  <w:vAlign w:val="center"/>
                </w:tcPr>
                <w:p w14:paraId="0329D726" w14:textId="77777777" w:rsidR="007953BB" w:rsidRPr="00F71BBA" w:rsidRDefault="000655C7" w:rsidP="00F71BBA">
                  <w:pPr>
                    <w:spacing w:line="260" w:lineRule="exact"/>
                    <w:rPr>
                      <w:sz w:val="20"/>
                      <w:szCs w:val="20"/>
                    </w:rPr>
                  </w:pPr>
                  <w:r>
                    <w:rPr>
                      <w:rFonts w:ascii="ＭＳ ゴシック" w:eastAsia="ＭＳ ゴシック" w:hAnsi="ＭＳ ゴシック" w:hint="eastAsia"/>
                      <w:b/>
                      <w:sz w:val="20"/>
                      <w:szCs w:val="20"/>
                    </w:rPr>
                    <w:t>後見</w:t>
                  </w:r>
                  <w:r w:rsidR="007953BB" w:rsidRPr="00F71BBA">
                    <w:rPr>
                      <w:rFonts w:hint="eastAsia"/>
                      <w:sz w:val="20"/>
                      <w:szCs w:val="20"/>
                    </w:rPr>
                    <w:t xml:space="preserve">　</w:t>
                  </w:r>
                  <w:r>
                    <w:rPr>
                      <w:rFonts w:ascii="ＭＳ ゴシック" w:eastAsia="ＭＳ ゴシック" w:hAnsi="ＭＳ ゴシック" w:hint="eastAsia"/>
                      <w:b/>
                      <w:sz w:val="20"/>
                      <w:szCs w:val="20"/>
                    </w:rPr>
                    <w:t>太郎</w:t>
                  </w:r>
                  <w:r w:rsidR="007953BB" w:rsidRPr="00F71BBA">
                    <w:rPr>
                      <w:rFonts w:hint="eastAsia"/>
                      <w:sz w:val="20"/>
                      <w:szCs w:val="20"/>
                    </w:rPr>
                    <w:t xml:space="preserve">　　　　　　　　　　　　　　　　　　</w:t>
                  </w:r>
                  <w:r w:rsidR="00C2710B" w:rsidRPr="00F71BBA">
                    <w:rPr>
                      <w:rFonts w:hint="eastAsia"/>
                      <w:sz w:val="20"/>
                      <w:szCs w:val="20"/>
                    </w:rPr>
                    <w:t>印</w:t>
                  </w:r>
                </w:p>
              </w:tc>
            </w:tr>
            <w:tr w:rsidR="007953BB" w:rsidRPr="00F71BBA" w14:paraId="06745824" w14:textId="77777777" w:rsidTr="00F71BBA">
              <w:tc>
                <w:tcPr>
                  <w:tcW w:w="1696" w:type="dxa"/>
                  <w:vMerge/>
                  <w:vAlign w:val="center"/>
                </w:tcPr>
                <w:p w14:paraId="71A73ADE" w14:textId="77777777" w:rsidR="007953BB" w:rsidRPr="00F71BBA" w:rsidRDefault="007953BB" w:rsidP="00F71BBA">
                  <w:pPr>
                    <w:spacing w:line="260" w:lineRule="exact"/>
                    <w:rPr>
                      <w:sz w:val="20"/>
                      <w:szCs w:val="20"/>
                    </w:rPr>
                  </w:pPr>
                </w:p>
              </w:tc>
              <w:tc>
                <w:tcPr>
                  <w:tcW w:w="1843" w:type="dxa"/>
                  <w:vAlign w:val="center"/>
                </w:tcPr>
                <w:p w14:paraId="378A3EBA" w14:textId="77777777" w:rsidR="007953BB" w:rsidRPr="00F71BBA" w:rsidRDefault="007953BB" w:rsidP="00F71BBA">
                  <w:pPr>
                    <w:spacing w:line="260" w:lineRule="exact"/>
                    <w:rPr>
                      <w:sz w:val="20"/>
                      <w:szCs w:val="20"/>
                    </w:rPr>
                  </w:pPr>
                  <w:r w:rsidRPr="00F71BBA">
                    <w:rPr>
                      <w:rFonts w:hint="eastAsia"/>
                      <w:sz w:val="20"/>
                      <w:szCs w:val="20"/>
                    </w:rPr>
                    <w:t>資格</w:t>
                  </w:r>
                  <w:r w:rsidRPr="00F71BBA">
                    <w:rPr>
                      <w:rFonts w:hint="eastAsia"/>
                      <w:sz w:val="16"/>
                      <w:szCs w:val="16"/>
                    </w:rPr>
                    <w:t>（本人との関係）</w:t>
                  </w:r>
                </w:p>
              </w:tc>
              <w:tc>
                <w:tcPr>
                  <w:tcW w:w="1701" w:type="dxa"/>
                  <w:vAlign w:val="center"/>
                </w:tcPr>
                <w:p w14:paraId="4D952496" w14:textId="77777777" w:rsidR="007953BB" w:rsidRPr="00F71BBA" w:rsidRDefault="00793AC6" w:rsidP="00F71BBA">
                  <w:pPr>
                    <w:spacing w:line="260" w:lineRule="exact"/>
                    <w:rPr>
                      <w:rFonts w:ascii="ＭＳ ゴシック" w:eastAsia="ＭＳ ゴシック" w:hAnsi="ＭＳ ゴシック"/>
                      <w:b/>
                      <w:sz w:val="20"/>
                      <w:szCs w:val="20"/>
                    </w:rPr>
                  </w:pPr>
                  <w:r w:rsidRPr="00F71BBA">
                    <w:rPr>
                      <w:rFonts w:ascii="ＭＳ ゴシック" w:eastAsia="ＭＳ ゴシック" w:hAnsi="ＭＳ ゴシック" w:hint="eastAsia"/>
                      <w:b/>
                      <w:sz w:val="20"/>
                      <w:szCs w:val="20"/>
                    </w:rPr>
                    <w:t>成年後見人</w:t>
                  </w:r>
                </w:p>
              </w:tc>
              <w:tc>
                <w:tcPr>
                  <w:tcW w:w="1701" w:type="dxa"/>
                  <w:vAlign w:val="center"/>
                </w:tcPr>
                <w:p w14:paraId="6DA95F1D" w14:textId="77777777" w:rsidR="007953BB" w:rsidRPr="00F71BBA" w:rsidRDefault="007953BB" w:rsidP="00F71BBA">
                  <w:pPr>
                    <w:spacing w:line="260" w:lineRule="exact"/>
                    <w:rPr>
                      <w:sz w:val="20"/>
                      <w:szCs w:val="20"/>
                    </w:rPr>
                  </w:pPr>
                  <w:r w:rsidRPr="00F71BBA">
                    <w:rPr>
                      <w:rFonts w:hint="eastAsia"/>
                      <w:sz w:val="20"/>
                      <w:szCs w:val="20"/>
                    </w:rPr>
                    <w:t>連絡先</w:t>
                  </w:r>
                  <w:r w:rsidRPr="00F71BBA">
                    <w:rPr>
                      <w:rFonts w:hint="eastAsia"/>
                      <w:sz w:val="16"/>
                      <w:szCs w:val="16"/>
                    </w:rPr>
                    <w:t>（電話番号）</w:t>
                  </w:r>
                </w:p>
              </w:tc>
              <w:tc>
                <w:tcPr>
                  <w:tcW w:w="2380" w:type="dxa"/>
                  <w:vAlign w:val="center"/>
                </w:tcPr>
                <w:p w14:paraId="15B2C676" w14:textId="77777777" w:rsidR="007953BB" w:rsidRPr="00F71BBA" w:rsidRDefault="000655C7" w:rsidP="00F71BBA">
                  <w:pPr>
                    <w:spacing w:line="26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073</w:t>
                  </w:r>
                  <w:r w:rsidR="00793AC6" w:rsidRPr="00F71BB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w:t>
                  </w:r>
                  <w:r w:rsidR="00793AC6" w:rsidRPr="00F71BBA">
                    <w:rPr>
                      <w:rFonts w:ascii="ＭＳ ゴシック" w:eastAsia="ＭＳ ゴシック" w:hAnsi="ＭＳ ゴシック" w:hint="eastAsia"/>
                      <w:b/>
                      <w:sz w:val="20"/>
                      <w:szCs w:val="20"/>
                    </w:rPr>
                    <w:t>-△△</w:t>
                  </w:r>
                  <w:r w:rsidR="00B34EC6" w:rsidRPr="00F71BBA">
                    <w:rPr>
                      <w:rFonts w:ascii="ＭＳ ゴシック" w:eastAsia="ＭＳ ゴシック" w:hAnsi="ＭＳ ゴシック" w:hint="eastAsia"/>
                      <w:b/>
                      <w:sz w:val="20"/>
                      <w:szCs w:val="20"/>
                    </w:rPr>
                    <w:t>△△</w:t>
                  </w:r>
                </w:p>
              </w:tc>
            </w:tr>
          </w:tbl>
          <w:p w14:paraId="38660431" w14:textId="77777777" w:rsidR="007953BB" w:rsidRPr="00F71BBA" w:rsidRDefault="007953BB" w:rsidP="00F71BBA">
            <w:pPr>
              <w:spacing w:line="260" w:lineRule="exact"/>
              <w:rPr>
                <w:sz w:val="16"/>
                <w:szCs w:val="16"/>
              </w:rPr>
            </w:pPr>
            <w:r w:rsidRPr="00F71BBA">
              <w:rPr>
                <w:rFonts w:hint="eastAsia"/>
                <w:sz w:val="16"/>
                <w:szCs w:val="16"/>
              </w:rPr>
              <w:t>（注）申請人が法人の場合は，「名称又は商号」「主たる事務所又は本店」「代表者の氏名及び住所」を記載してください。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806"/>
              <w:gridCol w:w="5629"/>
            </w:tblGrid>
            <w:tr w:rsidR="007953BB" w:rsidRPr="00F71BBA" w14:paraId="2C9C70E8" w14:textId="77777777" w:rsidTr="00F71BBA">
              <w:tc>
                <w:tcPr>
                  <w:tcW w:w="1696" w:type="dxa"/>
                  <w:vMerge w:val="restart"/>
                  <w:vAlign w:val="center"/>
                </w:tcPr>
                <w:p w14:paraId="3CBB9E99" w14:textId="77777777" w:rsidR="007953BB" w:rsidRPr="00F71BBA" w:rsidRDefault="007953BB" w:rsidP="00F71BBA">
                  <w:pPr>
                    <w:spacing w:line="260" w:lineRule="exact"/>
                    <w:rPr>
                      <w:sz w:val="20"/>
                      <w:szCs w:val="20"/>
                    </w:rPr>
                  </w:pPr>
                  <w:r w:rsidRPr="00F71BBA">
                    <w:rPr>
                      <w:rFonts w:hint="eastAsia"/>
                      <w:w w:val="50"/>
                      <w:sz w:val="20"/>
                      <w:szCs w:val="20"/>
                    </w:rPr>
                    <w:t xml:space="preserve">イ　</w:t>
                  </w:r>
                  <w:r w:rsidRPr="00F71BBA">
                    <w:rPr>
                      <w:rFonts w:hint="eastAsia"/>
                      <w:sz w:val="20"/>
                      <w:szCs w:val="20"/>
                    </w:rPr>
                    <w:t>上記の代理人</w:t>
                  </w:r>
                </w:p>
                <w:p w14:paraId="04C02269" w14:textId="77777777" w:rsidR="007953BB" w:rsidRPr="00F71BBA" w:rsidRDefault="007953BB" w:rsidP="00F71BBA">
                  <w:pPr>
                    <w:spacing w:line="260" w:lineRule="exact"/>
                    <w:rPr>
                      <w:sz w:val="16"/>
                      <w:szCs w:val="16"/>
                    </w:rPr>
                  </w:pPr>
                  <w:r w:rsidRPr="00F71BBA">
                    <w:rPr>
                      <w:rFonts w:hint="eastAsia"/>
                      <w:sz w:val="16"/>
                      <w:szCs w:val="16"/>
                    </w:rPr>
                    <w:t>（上記の申請人から委任を受けた方）</w:t>
                  </w:r>
                </w:p>
              </w:tc>
              <w:tc>
                <w:tcPr>
                  <w:tcW w:w="1843" w:type="dxa"/>
                  <w:vAlign w:val="center"/>
                </w:tcPr>
                <w:p w14:paraId="59F4CCEA" w14:textId="77777777" w:rsidR="007953BB" w:rsidRPr="00F71BBA" w:rsidRDefault="007953BB" w:rsidP="00F71BBA">
                  <w:pPr>
                    <w:spacing w:line="260" w:lineRule="exact"/>
                    <w:rPr>
                      <w:sz w:val="20"/>
                      <w:szCs w:val="20"/>
                    </w:rPr>
                  </w:pPr>
                  <w:r w:rsidRPr="00F71BBA">
                    <w:rPr>
                      <w:rFonts w:hint="eastAsia"/>
                      <w:sz w:val="20"/>
                      <w:szCs w:val="20"/>
                    </w:rPr>
                    <w:t>住　　　所</w:t>
                  </w:r>
                </w:p>
              </w:tc>
              <w:tc>
                <w:tcPr>
                  <w:tcW w:w="5782" w:type="dxa"/>
                  <w:vAlign w:val="center"/>
                </w:tcPr>
                <w:p w14:paraId="1F6624BF" w14:textId="77777777" w:rsidR="007953BB" w:rsidRPr="00F71BBA" w:rsidRDefault="007953BB" w:rsidP="00F71BBA">
                  <w:pPr>
                    <w:spacing w:line="260" w:lineRule="exact"/>
                    <w:rPr>
                      <w:sz w:val="20"/>
                      <w:szCs w:val="20"/>
                    </w:rPr>
                  </w:pPr>
                </w:p>
              </w:tc>
            </w:tr>
            <w:tr w:rsidR="007953BB" w:rsidRPr="00F71BBA" w14:paraId="73B7EF91" w14:textId="77777777" w:rsidTr="00F71BBA">
              <w:trPr>
                <w:trHeight w:val="556"/>
              </w:trPr>
              <w:tc>
                <w:tcPr>
                  <w:tcW w:w="1696" w:type="dxa"/>
                  <w:vMerge/>
                  <w:vAlign w:val="center"/>
                </w:tcPr>
                <w:p w14:paraId="08A42CA2" w14:textId="77777777" w:rsidR="007953BB" w:rsidRPr="00F71BBA" w:rsidRDefault="007953BB" w:rsidP="00F71BBA">
                  <w:pPr>
                    <w:spacing w:line="260" w:lineRule="exact"/>
                    <w:rPr>
                      <w:sz w:val="20"/>
                      <w:szCs w:val="20"/>
                    </w:rPr>
                  </w:pPr>
                </w:p>
              </w:tc>
              <w:tc>
                <w:tcPr>
                  <w:tcW w:w="1843" w:type="dxa"/>
                  <w:vAlign w:val="center"/>
                </w:tcPr>
                <w:p w14:paraId="1D50E6BF" w14:textId="77777777" w:rsidR="007953BB" w:rsidRPr="00F71BBA" w:rsidRDefault="007953BB" w:rsidP="00F71BBA">
                  <w:pPr>
                    <w:spacing w:line="260" w:lineRule="exact"/>
                    <w:rPr>
                      <w:sz w:val="20"/>
                      <w:szCs w:val="20"/>
                    </w:rPr>
                  </w:pPr>
                  <w:r w:rsidRPr="00F71BBA">
                    <w:rPr>
                      <w:rFonts w:hint="eastAsia"/>
                      <w:sz w:val="20"/>
                      <w:szCs w:val="20"/>
                    </w:rPr>
                    <w:t>氏　　　名</w:t>
                  </w:r>
                </w:p>
              </w:tc>
              <w:tc>
                <w:tcPr>
                  <w:tcW w:w="5782" w:type="dxa"/>
                  <w:vAlign w:val="center"/>
                </w:tcPr>
                <w:p w14:paraId="43B0E116" w14:textId="77777777" w:rsidR="007953BB" w:rsidRPr="00F71BBA" w:rsidRDefault="007953BB" w:rsidP="00F71BBA">
                  <w:pPr>
                    <w:spacing w:line="260" w:lineRule="exact"/>
                    <w:rPr>
                      <w:sz w:val="20"/>
                      <w:szCs w:val="20"/>
                    </w:rPr>
                  </w:pPr>
                  <w:r w:rsidRPr="00F71BBA">
                    <w:rPr>
                      <w:rFonts w:hint="eastAsia"/>
                      <w:sz w:val="20"/>
                      <w:szCs w:val="20"/>
                    </w:rPr>
                    <w:t xml:space="preserve">　　　　　　　　　　　　　　　　　　　　　　　印</w:t>
                  </w:r>
                </w:p>
              </w:tc>
            </w:tr>
            <w:tr w:rsidR="007953BB" w:rsidRPr="00F71BBA" w14:paraId="39AA1631" w14:textId="77777777" w:rsidTr="00F71BBA">
              <w:tc>
                <w:tcPr>
                  <w:tcW w:w="1696" w:type="dxa"/>
                  <w:vMerge/>
                  <w:vAlign w:val="center"/>
                </w:tcPr>
                <w:p w14:paraId="726E8110" w14:textId="77777777" w:rsidR="007953BB" w:rsidRPr="00F71BBA" w:rsidRDefault="007953BB" w:rsidP="00F71BBA">
                  <w:pPr>
                    <w:spacing w:line="260" w:lineRule="exact"/>
                    <w:rPr>
                      <w:sz w:val="20"/>
                      <w:szCs w:val="20"/>
                    </w:rPr>
                  </w:pPr>
                </w:p>
              </w:tc>
              <w:tc>
                <w:tcPr>
                  <w:tcW w:w="1843" w:type="dxa"/>
                  <w:vAlign w:val="center"/>
                </w:tcPr>
                <w:p w14:paraId="145A3887" w14:textId="77777777" w:rsidR="007953BB" w:rsidRPr="00F71BBA" w:rsidRDefault="007953BB" w:rsidP="00F71BBA">
                  <w:pPr>
                    <w:spacing w:line="260" w:lineRule="exact"/>
                    <w:rPr>
                      <w:sz w:val="20"/>
                      <w:szCs w:val="20"/>
                    </w:rPr>
                  </w:pPr>
                  <w:r w:rsidRPr="00F71BBA">
                    <w:rPr>
                      <w:rFonts w:hint="eastAsia"/>
                      <w:sz w:val="20"/>
                      <w:szCs w:val="20"/>
                    </w:rPr>
                    <w:t>連絡先</w:t>
                  </w:r>
                  <w:r w:rsidRPr="00F71BBA">
                    <w:rPr>
                      <w:rFonts w:hint="eastAsia"/>
                      <w:sz w:val="16"/>
                      <w:szCs w:val="16"/>
                    </w:rPr>
                    <w:t>（電話番号）</w:t>
                  </w:r>
                </w:p>
              </w:tc>
              <w:tc>
                <w:tcPr>
                  <w:tcW w:w="5782" w:type="dxa"/>
                  <w:vAlign w:val="center"/>
                </w:tcPr>
                <w:p w14:paraId="6437544E" w14:textId="77777777" w:rsidR="007953BB" w:rsidRPr="00F71BBA" w:rsidRDefault="007953BB" w:rsidP="00F71BBA">
                  <w:pPr>
                    <w:spacing w:line="260" w:lineRule="exact"/>
                    <w:rPr>
                      <w:sz w:val="20"/>
                      <w:szCs w:val="20"/>
                    </w:rPr>
                  </w:pPr>
                </w:p>
              </w:tc>
            </w:tr>
          </w:tbl>
          <w:p w14:paraId="4D22382E" w14:textId="77777777" w:rsidR="007953BB" w:rsidRPr="00F71BBA" w:rsidRDefault="007953BB" w:rsidP="00F71BBA">
            <w:pPr>
              <w:spacing w:line="260" w:lineRule="exact"/>
              <w:rPr>
                <w:sz w:val="16"/>
                <w:szCs w:val="16"/>
              </w:rPr>
            </w:pPr>
            <w:r w:rsidRPr="00F71BBA">
              <w:rPr>
                <w:rFonts w:hint="eastAsia"/>
                <w:sz w:val="16"/>
                <w:szCs w:val="16"/>
              </w:rPr>
              <w:t>（注１）代理人が申請する場合は，アの欄とともにイの欄にも記入してください（この場合アの欄の押印は不要です。）。</w:t>
            </w:r>
          </w:p>
          <w:p w14:paraId="34D22982" w14:textId="77777777" w:rsidR="007953BB" w:rsidRPr="00F71BBA" w:rsidRDefault="007953BB" w:rsidP="00F71BBA">
            <w:pPr>
              <w:spacing w:line="260" w:lineRule="exact"/>
              <w:rPr>
                <w:sz w:val="16"/>
                <w:szCs w:val="16"/>
              </w:rPr>
            </w:pPr>
            <w:r w:rsidRPr="00F71BBA">
              <w:rPr>
                <w:rFonts w:hint="eastAsia"/>
                <w:sz w:val="16"/>
                <w:szCs w:val="16"/>
              </w:rPr>
              <w:t>（注２）代理人が法人の場合は，「名称又は商号」「主たる事務所又は本店」を記載し，代表者が記名押印してください。</w:t>
            </w:r>
          </w:p>
        </w:tc>
      </w:tr>
      <w:tr w:rsidR="007953BB" w14:paraId="450620E6" w14:textId="77777777" w:rsidTr="00F71BBA">
        <w:tc>
          <w:tcPr>
            <w:tcW w:w="9552" w:type="dxa"/>
            <w:gridSpan w:val="2"/>
            <w:tcBorders>
              <w:top w:val="single" w:sz="12" w:space="0" w:color="auto"/>
              <w:left w:val="single" w:sz="12" w:space="0" w:color="auto"/>
              <w:bottom w:val="single" w:sz="12" w:space="0" w:color="auto"/>
              <w:right w:val="single" w:sz="12" w:space="0" w:color="auto"/>
            </w:tcBorders>
          </w:tcPr>
          <w:p w14:paraId="793800EA" w14:textId="77777777" w:rsidR="007953BB" w:rsidRPr="00F71BBA" w:rsidRDefault="007953BB" w:rsidP="00F71BBA">
            <w:pPr>
              <w:spacing w:line="260" w:lineRule="exact"/>
              <w:rPr>
                <w:rFonts w:ascii="ＭＳ ゴシック" w:eastAsia="ＭＳ ゴシック" w:hAnsi="ＭＳ ゴシック"/>
                <w:b/>
              </w:rPr>
            </w:pPr>
            <w:r w:rsidRPr="00F71BBA">
              <w:rPr>
                <w:rFonts w:ascii="ＭＳ ゴシック" w:eastAsia="ＭＳ ゴシック" w:hAnsi="ＭＳ ゴシック" w:hint="eastAsia"/>
                <w:b/>
              </w:rPr>
              <w:t>２　登記の事由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446"/>
            </w:tblGrid>
            <w:tr w:rsidR="007953BB" w:rsidRPr="00F71BBA" w14:paraId="16E03499" w14:textId="77777777" w:rsidTr="00F71BBA">
              <w:tc>
                <w:tcPr>
                  <w:tcW w:w="1696" w:type="dxa"/>
                  <w:vAlign w:val="center"/>
                </w:tcPr>
                <w:p w14:paraId="748817CD" w14:textId="77777777" w:rsidR="007953BB" w:rsidRPr="00F71BBA" w:rsidRDefault="007953BB" w:rsidP="00F71BBA">
                  <w:pPr>
                    <w:spacing w:line="260" w:lineRule="exact"/>
                    <w:rPr>
                      <w:sz w:val="20"/>
                      <w:szCs w:val="20"/>
                    </w:rPr>
                  </w:pPr>
                  <w:r w:rsidRPr="00F71BBA">
                    <w:rPr>
                      <w:rFonts w:hint="eastAsia"/>
                      <w:w w:val="50"/>
                      <w:sz w:val="20"/>
                      <w:szCs w:val="20"/>
                    </w:rPr>
                    <w:t xml:space="preserve">ア　</w:t>
                  </w:r>
                  <w:r w:rsidRPr="00F71BBA">
                    <w:rPr>
                      <w:rFonts w:hint="eastAsia"/>
                      <w:sz w:val="20"/>
                      <w:szCs w:val="20"/>
                    </w:rPr>
                    <w:t>終了の事由</w:t>
                  </w:r>
                </w:p>
              </w:tc>
              <w:tc>
                <w:tcPr>
                  <w:tcW w:w="7625" w:type="dxa"/>
                </w:tcPr>
                <w:p w14:paraId="24060AFC" w14:textId="77777777" w:rsidR="007953BB" w:rsidRPr="00F71BBA" w:rsidRDefault="00FC3AB3" w:rsidP="00F71BBA">
                  <w:pPr>
                    <w:spacing w:line="260" w:lineRule="exact"/>
                    <w:rPr>
                      <w:spacing w:val="-2"/>
                      <w:sz w:val="20"/>
                      <w:szCs w:val="20"/>
                    </w:rPr>
                  </w:pPr>
                  <w:r>
                    <w:rPr>
                      <w:rFonts w:ascii="ＭＳ ゴシック" w:eastAsia="ＭＳ ゴシック" w:hAnsi="ＭＳ ゴシック"/>
                      <w:b/>
                      <w:noProof/>
                    </w:rPr>
                    <mc:AlternateContent>
                      <mc:Choice Requires="wpg">
                        <w:drawing>
                          <wp:anchor distT="0" distB="0" distL="114300" distR="114300" simplePos="0" relativeHeight="251653632" behindDoc="0" locked="0" layoutInCell="1" allowOverlap="1" wp14:anchorId="2810032F" wp14:editId="0956DCAC">
                            <wp:simplePos x="0" y="0"/>
                            <wp:positionH relativeFrom="column">
                              <wp:posOffset>40005</wp:posOffset>
                            </wp:positionH>
                            <wp:positionV relativeFrom="paragraph">
                              <wp:posOffset>-2540</wp:posOffset>
                            </wp:positionV>
                            <wp:extent cx="127635" cy="91440"/>
                            <wp:effectExtent l="11430" t="8255" r="13335" b="5080"/>
                            <wp:wrapNone/>
                            <wp:docPr id="15"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91440"/>
                                      <a:chOff x="4287" y="6387"/>
                                      <a:chExt cx="201" cy="144"/>
                                    </a:xfrm>
                                  </wpg:grpSpPr>
                                  <wps:wsp>
                                    <wps:cNvPr id="16" name="Line 514"/>
                                    <wps:cNvCnPr>
                                      <a:cxnSpLocks noChangeShapeType="1"/>
                                    </wps:cNvCnPr>
                                    <wps:spPr bwMode="auto">
                                      <a:xfrm>
                                        <a:off x="4287" y="6432"/>
                                        <a:ext cx="3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5"/>
                                    <wps:cNvCnPr>
                                      <a:cxnSpLocks noChangeShapeType="1"/>
                                    </wps:cNvCnPr>
                                    <wps:spPr bwMode="auto">
                                      <a:xfrm flipV="1">
                                        <a:off x="4323" y="6387"/>
                                        <a:ext cx="165"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7A18D" id="Group 513" o:spid="_x0000_s1026" style="position:absolute;left:0;text-align:left;margin-left:3.15pt;margin-top:-.2pt;width:10.05pt;height:7.2pt;z-index:251653632" coordorigin="4287,6387" coordsize="2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">
                            <v:line id="Line 514" o:spid="_x0000_s1027" style="position:absolute;visibility:visible;mso-wrap-style:square" from="4287,6432" to="432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15" o:spid="_x0000_s1028" style="position:absolute;flip:y;visibility:visible;mso-wrap-style:square" from="4323,6387" to="4488,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w:pict>
                      </mc:Fallback>
                    </mc:AlternateContent>
                  </w:r>
                  <w:r w:rsidR="007953BB" w:rsidRPr="00F71BBA">
                    <w:rPr>
                      <w:rFonts w:hint="eastAsia"/>
                      <w:spacing w:val="-2"/>
                      <w:sz w:val="20"/>
                      <w:szCs w:val="20"/>
                    </w:rPr>
                    <w:t>□成年被後見人の死亡，□被保佐人の死亡，□被補助人の死亡，□任意後見契約の本人の死亡，□任意後見受任者の死亡，□任意後見人の死亡，□任意後見契約の解除，□その他（　　　　　　　　　）</w:t>
                  </w:r>
                </w:p>
              </w:tc>
            </w:tr>
          </w:tbl>
          <w:p w14:paraId="324E9D43" w14:textId="77777777" w:rsidR="007953BB" w:rsidRPr="00F71BBA" w:rsidRDefault="00FC3AB3" w:rsidP="00F71BBA">
            <w:pPr>
              <w:spacing w:line="260" w:lineRule="exact"/>
              <w:rPr>
                <w:sz w:val="16"/>
                <w:szCs w:val="16"/>
              </w:rPr>
            </w:pPr>
            <w:r>
              <w:rPr>
                <w:rFonts w:ascii="ＭＳ ゴシック" w:eastAsia="ＭＳ ゴシック" w:hAnsi="ＭＳ ゴシック"/>
                <w:b/>
                <w:noProof/>
              </w:rPr>
              <mc:AlternateContent>
                <mc:Choice Requires="wpg">
                  <w:drawing>
                    <wp:anchor distT="0" distB="0" distL="114300" distR="114300" simplePos="0" relativeHeight="251652608" behindDoc="0" locked="0" layoutInCell="1" allowOverlap="1" wp14:anchorId="645C679B" wp14:editId="47FF9D32">
                      <wp:simplePos x="0" y="0"/>
                      <wp:positionH relativeFrom="column">
                        <wp:posOffset>1644015</wp:posOffset>
                      </wp:positionH>
                      <wp:positionV relativeFrom="paragraph">
                        <wp:posOffset>8255</wp:posOffset>
                      </wp:positionV>
                      <wp:extent cx="127635" cy="91440"/>
                      <wp:effectExtent l="9525" t="6350" r="5715" b="6985"/>
                      <wp:wrapNone/>
                      <wp:docPr id="12"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91440"/>
                                <a:chOff x="4287" y="6387"/>
                                <a:chExt cx="201" cy="144"/>
                              </a:xfrm>
                            </wpg:grpSpPr>
                            <wps:wsp>
                              <wps:cNvPr id="13" name="Line 511"/>
                              <wps:cNvCnPr>
                                <a:cxnSpLocks noChangeShapeType="1"/>
                              </wps:cNvCnPr>
                              <wps:spPr bwMode="auto">
                                <a:xfrm>
                                  <a:off x="4287" y="6432"/>
                                  <a:ext cx="3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12"/>
                              <wps:cNvCnPr>
                                <a:cxnSpLocks noChangeShapeType="1"/>
                              </wps:cNvCnPr>
                              <wps:spPr bwMode="auto">
                                <a:xfrm flipV="1">
                                  <a:off x="4323" y="6387"/>
                                  <a:ext cx="165"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92B06" id="Group 510" o:spid="_x0000_s1026" style="position:absolute;left:0;text-align:left;margin-left:129.45pt;margin-top:.65pt;width:10.05pt;height:7.2pt;z-index:251652608" coordorigin="4287,6387" coordsize="2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">
                      <v:line id="Line 511" o:spid="_x0000_s1027" style="position:absolute;visibility:visible;mso-wrap-style:square" from="4287,6432" to="432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12" o:spid="_x0000_s1028" style="position:absolute;flip:y;visibility:visible;mso-wrap-style:square" from="4323,6387" to="4488,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group>
                  </w:pict>
                </mc:Fallback>
              </mc:AlternateContent>
            </w:r>
            <w:r w:rsidR="007953BB" w:rsidRPr="00F71BBA">
              <w:rPr>
                <w:rFonts w:hint="eastAsia"/>
                <w:sz w:val="16"/>
                <w:szCs w:val="16"/>
              </w:rPr>
              <w:t>（記入方法）上記の該当事項の□に□のようにチェックしてください。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437"/>
            </w:tblGrid>
            <w:tr w:rsidR="007953BB" w:rsidRPr="00F71BBA" w14:paraId="324FBE63" w14:textId="77777777" w:rsidTr="00F71BBA">
              <w:tc>
                <w:tcPr>
                  <w:tcW w:w="1696" w:type="dxa"/>
                </w:tcPr>
                <w:p w14:paraId="0CF3D85A" w14:textId="77777777" w:rsidR="007953BB" w:rsidRPr="00F71BBA" w:rsidRDefault="007953BB" w:rsidP="00F71BBA">
                  <w:pPr>
                    <w:spacing w:line="260" w:lineRule="exact"/>
                    <w:rPr>
                      <w:sz w:val="20"/>
                      <w:szCs w:val="20"/>
                    </w:rPr>
                  </w:pPr>
                  <w:r w:rsidRPr="00F71BBA">
                    <w:rPr>
                      <w:rFonts w:hint="eastAsia"/>
                      <w:w w:val="50"/>
                      <w:sz w:val="20"/>
                      <w:szCs w:val="20"/>
                    </w:rPr>
                    <w:t xml:space="preserve">イ　</w:t>
                  </w:r>
                  <w:r w:rsidRPr="00F71BBA">
                    <w:rPr>
                      <w:rFonts w:hint="eastAsia"/>
                      <w:sz w:val="20"/>
                      <w:szCs w:val="20"/>
                    </w:rPr>
                    <w:t>終了の年月日</w:t>
                  </w:r>
                </w:p>
              </w:tc>
              <w:tc>
                <w:tcPr>
                  <w:tcW w:w="7625" w:type="dxa"/>
                </w:tcPr>
                <w:p w14:paraId="01BFB357" w14:textId="77777777" w:rsidR="007953BB" w:rsidRPr="00F71BBA" w:rsidRDefault="007953BB" w:rsidP="00F71BBA">
                  <w:pPr>
                    <w:spacing w:line="260" w:lineRule="exact"/>
                    <w:rPr>
                      <w:sz w:val="20"/>
                      <w:szCs w:val="20"/>
                    </w:rPr>
                  </w:pPr>
                  <w:r w:rsidRPr="00F71BBA">
                    <w:rPr>
                      <w:rFonts w:hint="eastAsia"/>
                      <w:sz w:val="20"/>
                      <w:szCs w:val="20"/>
                    </w:rPr>
                    <w:t xml:space="preserve">平成　</w:t>
                  </w:r>
                  <w:r w:rsidR="00793AC6" w:rsidRPr="00F71BBA">
                    <w:rPr>
                      <w:rFonts w:ascii="ＭＳ ゴシック" w:eastAsia="ＭＳ ゴシック" w:hAnsi="ＭＳ ゴシック" w:hint="eastAsia"/>
                      <w:b/>
                      <w:sz w:val="20"/>
                      <w:szCs w:val="20"/>
                    </w:rPr>
                    <w:t>２</w:t>
                  </w:r>
                  <w:r w:rsidR="000655C7">
                    <w:rPr>
                      <w:rFonts w:ascii="ＭＳ ゴシック" w:eastAsia="ＭＳ ゴシック" w:hAnsi="ＭＳ ゴシック" w:hint="eastAsia"/>
                      <w:b/>
                      <w:sz w:val="20"/>
                      <w:szCs w:val="20"/>
                    </w:rPr>
                    <w:t>６</w:t>
                  </w:r>
                  <w:r w:rsidRPr="00F71BBA">
                    <w:rPr>
                      <w:rFonts w:hint="eastAsia"/>
                      <w:sz w:val="20"/>
                      <w:szCs w:val="20"/>
                    </w:rPr>
                    <w:t xml:space="preserve">　年　　</w:t>
                  </w:r>
                  <w:r w:rsidR="00793AC6" w:rsidRPr="00F71BBA">
                    <w:rPr>
                      <w:rFonts w:ascii="ＭＳ ゴシック" w:eastAsia="ＭＳ ゴシック" w:hAnsi="ＭＳ ゴシック" w:hint="eastAsia"/>
                      <w:b/>
                      <w:sz w:val="20"/>
                      <w:szCs w:val="20"/>
                    </w:rPr>
                    <w:t>７</w:t>
                  </w:r>
                  <w:r w:rsidRPr="00F71BBA">
                    <w:rPr>
                      <w:rFonts w:hint="eastAsia"/>
                      <w:sz w:val="20"/>
                      <w:szCs w:val="20"/>
                    </w:rPr>
                    <w:t xml:space="preserve">　月　</w:t>
                  </w:r>
                  <w:r w:rsidR="00793AC6" w:rsidRPr="00F71BBA">
                    <w:rPr>
                      <w:rFonts w:ascii="ＭＳ ゴシック" w:eastAsia="ＭＳ ゴシック" w:hAnsi="ＭＳ ゴシック" w:hint="eastAsia"/>
                      <w:b/>
                      <w:sz w:val="20"/>
                      <w:szCs w:val="20"/>
                    </w:rPr>
                    <w:t>２５</w:t>
                  </w:r>
                  <w:r w:rsidRPr="00F71BBA">
                    <w:rPr>
                      <w:rFonts w:hint="eastAsia"/>
                      <w:sz w:val="20"/>
                      <w:szCs w:val="20"/>
                    </w:rPr>
                    <w:t xml:space="preserve">　日</w:t>
                  </w:r>
                  <w:r w:rsidR="00793AC6" w:rsidRPr="00F71BBA">
                    <w:rPr>
                      <w:rFonts w:hint="eastAsia"/>
                      <w:sz w:val="20"/>
                      <w:szCs w:val="20"/>
                    </w:rPr>
                    <w:t xml:space="preserve">　　　　</w:t>
                  </w:r>
                  <w:r w:rsidR="00793AC6" w:rsidRPr="00F71BBA">
                    <w:rPr>
                      <w:rFonts w:ascii="ＭＳ ゴシック" w:eastAsia="ＭＳ ゴシック" w:hAnsi="ＭＳ ゴシック" w:hint="eastAsia"/>
                      <w:b/>
                      <w:sz w:val="18"/>
                      <w:szCs w:val="18"/>
                    </w:rPr>
                    <w:t>※（注）参照</w:t>
                  </w:r>
                </w:p>
              </w:tc>
            </w:tr>
          </w:tbl>
          <w:p w14:paraId="3847B522" w14:textId="77777777" w:rsidR="007953BB" w:rsidRPr="00F71BBA" w:rsidRDefault="007953BB" w:rsidP="00F71BBA">
            <w:pPr>
              <w:spacing w:line="260" w:lineRule="exact"/>
              <w:rPr>
                <w:spacing w:val="-2"/>
                <w:sz w:val="16"/>
                <w:szCs w:val="16"/>
              </w:rPr>
            </w:pPr>
            <w:r w:rsidRPr="00F71BBA">
              <w:rPr>
                <w:rFonts w:hint="eastAsia"/>
                <w:sz w:val="16"/>
                <w:szCs w:val="16"/>
              </w:rPr>
              <w:t>（注）</w:t>
            </w:r>
            <w:r w:rsidRPr="00F71BBA">
              <w:rPr>
                <w:rFonts w:hint="eastAsia"/>
                <w:spacing w:val="-2"/>
                <w:sz w:val="16"/>
                <w:szCs w:val="16"/>
              </w:rPr>
              <w:t>○死亡の場合は，その死亡日　○任意後見契約の合意解除の場合は，合意解除の意思表示を記載した書面になされた公証人の</w:t>
            </w:r>
          </w:p>
          <w:p w14:paraId="31FCA9AD" w14:textId="77777777" w:rsidR="007953BB" w:rsidRPr="00F71BBA" w:rsidRDefault="007953BB" w:rsidP="00F71BBA">
            <w:pPr>
              <w:spacing w:line="260" w:lineRule="exact"/>
              <w:rPr>
                <w:sz w:val="16"/>
                <w:szCs w:val="16"/>
              </w:rPr>
            </w:pPr>
            <w:r w:rsidRPr="00F71BBA">
              <w:rPr>
                <w:rFonts w:hint="eastAsia"/>
                <w:spacing w:val="-2"/>
                <w:sz w:val="16"/>
                <w:szCs w:val="16"/>
              </w:rPr>
              <w:t xml:space="preserve">　　　認証の年月日等　○任意後見契約の一方的解除の場合は，解除の意思表示を記載した書面が相手方に到達した年月日等</w:t>
            </w:r>
          </w:p>
        </w:tc>
      </w:tr>
      <w:tr w:rsidR="007953BB" w14:paraId="1C6F622A" w14:textId="77777777" w:rsidTr="00F71BBA">
        <w:tc>
          <w:tcPr>
            <w:tcW w:w="9552" w:type="dxa"/>
            <w:gridSpan w:val="2"/>
            <w:tcBorders>
              <w:top w:val="single" w:sz="12" w:space="0" w:color="auto"/>
              <w:left w:val="single" w:sz="12" w:space="0" w:color="auto"/>
              <w:bottom w:val="single" w:sz="12" w:space="0" w:color="auto"/>
              <w:right w:val="single" w:sz="12" w:space="0" w:color="auto"/>
            </w:tcBorders>
          </w:tcPr>
          <w:p w14:paraId="1728E33C" w14:textId="77777777" w:rsidR="007953BB" w:rsidRPr="00F71BBA" w:rsidRDefault="007953BB" w:rsidP="00F71BBA">
            <w:pPr>
              <w:spacing w:line="260" w:lineRule="exact"/>
              <w:rPr>
                <w:rFonts w:ascii="ＭＳ ゴシック" w:eastAsia="ＭＳ ゴシック" w:hAnsi="ＭＳ ゴシック"/>
                <w:b/>
              </w:rPr>
            </w:pPr>
            <w:r w:rsidRPr="00F71BBA">
              <w:rPr>
                <w:rFonts w:ascii="ＭＳ ゴシック" w:eastAsia="ＭＳ ゴシック" w:hAnsi="ＭＳ ゴシック" w:hint="eastAsia"/>
                <w:b/>
              </w:rPr>
              <w:t>３　登記記録を特定するための事項</w:t>
            </w:r>
          </w:p>
          <w:p w14:paraId="16A239CF" w14:textId="77777777" w:rsidR="007953BB" w:rsidRPr="00F71BBA" w:rsidRDefault="007953BB" w:rsidP="00F71BBA">
            <w:pPr>
              <w:spacing w:line="260" w:lineRule="exact"/>
              <w:rPr>
                <w:sz w:val="20"/>
                <w:szCs w:val="20"/>
              </w:rPr>
            </w:pPr>
            <w:r w:rsidRPr="00F71BBA">
              <w:rPr>
                <w:rFonts w:hint="eastAsia"/>
                <w:sz w:val="20"/>
                <w:szCs w:val="20"/>
              </w:rPr>
              <w:t>（本人</w:t>
            </w:r>
            <w:r w:rsidRPr="00F71BBA">
              <w:rPr>
                <w:rFonts w:hint="eastAsia"/>
                <w:sz w:val="16"/>
                <w:szCs w:val="16"/>
              </w:rPr>
              <w:t>（成年被後見人，被保佐人，被補助人，任意後見契約の本人）</w:t>
            </w:r>
            <w:r w:rsidRPr="00F71BBA">
              <w:rPr>
                <w:rFonts w:hint="eastAsia"/>
                <w:sz w:val="20"/>
                <w:szCs w:val="20"/>
              </w:rPr>
              <w:t>の氏名は必ず記入してください。）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7404"/>
            </w:tblGrid>
            <w:tr w:rsidR="007953BB" w:rsidRPr="00F71BBA" w14:paraId="74420469" w14:textId="77777777" w:rsidTr="00F71BBA">
              <w:tc>
                <w:tcPr>
                  <w:tcW w:w="1696" w:type="dxa"/>
                  <w:vAlign w:val="center"/>
                </w:tcPr>
                <w:p w14:paraId="689078D6" w14:textId="77777777" w:rsidR="007953BB" w:rsidRPr="00F71BBA" w:rsidRDefault="007953BB" w:rsidP="00F71BBA">
                  <w:pPr>
                    <w:spacing w:line="260" w:lineRule="exact"/>
                    <w:rPr>
                      <w:sz w:val="20"/>
                      <w:szCs w:val="20"/>
                    </w:rPr>
                  </w:pPr>
                  <w:r w:rsidRPr="00C80661">
                    <w:rPr>
                      <w:rFonts w:hint="eastAsia"/>
                      <w:spacing w:val="90"/>
                      <w:sz w:val="20"/>
                      <w:szCs w:val="20"/>
                      <w:fitText w:val="1400" w:id="131807745"/>
                    </w:rPr>
                    <w:t>フリガ</w:t>
                  </w:r>
                  <w:r w:rsidRPr="00C80661">
                    <w:rPr>
                      <w:rFonts w:hint="eastAsia"/>
                      <w:spacing w:val="7"/>
                      <w:sz w:val="20"/>
                      <w:szCs w:val="20"/>
                      <w:fitText w:val="1400" w:id="131807745"/>
                    </w:rPr>
                    <w:t>ナ</w:t>
                  </w:r>
                </w:p>
              </w:tc>
              <w:tc>
                <w:tcPr>
                  <w:tcW w:w="7625" w:type="dxa"/>
                  <w:vAlign w:val="center"/>
                </w:tcPr>
                <w:p w14:paraId="0978A441" w14:textId="77777777" w:rsidR="007953BB" w:rsidRPr="00F71BBA" w:rsidRDefault="00793AC6" w:rsidP="00F71BBA">
                  <w:pPr>
                    <w:spacing w:line="260" w:lineRule="exact"/>
                    <w:rPr>
                      <w:rFonts w:ascii="ＭＳ ゴシック" w:eastAsia="ＭＳ ゴシック" w:hAnsi="ＭＳ ゴシック"/>
                      <w:b/>
                      <w:sz w:val="20"/>
                      <w:szCs w:val="20"/>
                    </w:rPr>
                  </w:pPr>
                  <w:r w:rsidRPr="00F71BBA">
                    <w:rPr>
                      <w:rFonts w:hint="eastAsia"/>
                      <w:sz w:val="20"/>
                      <w:szCs w:val="20"/>
                    </w:rPr>
                    <w:t xml:space="preserve">　</w:t>
                  </w:r>
                  <w:r w:rsidRPr="00F71BBA">
                    <w:rPr>
                      <w:rFonts w:ascii="ＭＳ ゴシック" w:eastAsia="ＭＳ ゴシック" w:hAnsi="ＭＳ ゴシック" w:hint="eastAsia"/>
                      <w:b/>
                      <w:sz w:val="20"/>
                      <w:szCs w:val="20"/>
                    </w:rPr>
                    <w:t xml:space="preserve">コウケン　</w:t>
                  </w:r>
                  <w:r w:rsidR="000655C7">
                    <w:rPr>
                      <w:rFonts w:ascii="ＭＳ ゴシック" w:eastAsia="ＭＳ ゴシック" w:hAnsi="ＭＳ ゴシック" w:hint="eastAsia"/>
                      <w:b/>
                      <w:sz w:val="20"/>
                      <w:szCs w:val="20"/>
                    </w:rPr>
                    <w:t>ハナコ</w:t>
                  </w:r>
                </w:p>
              </w:tc>
            </w:tr>
            <w:tr w:rsidR="007953BB" w:rsidRPr="00F71BBA" w14:paraId="57BA5B18" w14:textId="77777777" w:rsidTr="00F71BBA">
              <w:trPr>
                <w:trHeight w:val="516"/>
              </w:trPr>
              <w:tc>
                <w:tcPr>
                  <w:tcW w:w="1696" w:type="dxa"/>
                  <w:vAlign w:val="center"/>
                </w:tcPr>
                <w:p w14:paraId="23B03631" w14:textId="77777777" w:rsidR="007953BB" w:rsidRPr="00F71BBA" w:rsidRDefault="007953BB" w:rsidP="00F71BBA">
                  <w:pPr>
                    <w:spacing w:line="260" w:lineRule="exact"/>
                    <w:rPr>
                      <w:sz w:val="20"/>
                      <w:szCs w:val="20"/>
                    </w:rPr>
                  </w:pPr>
                  <w:r w:rsidRPr="00C80661">
                    <w:rPr>
                      <w:rFonts w:hint="eastAsia"/>
                      <w:spacing w:val="30"/>
                      <w:sz w:val="20"/>
                      <w:szCs w:val="20"/>
                      <w:fitText w:val="1400" w:id="131807746"/>
                    </w:rPr>
                    <w:t>本人の氏</w:t>
                  </w:r>
                  <w:r w:rsidRPr="00C80661">
                    <w:rPr>
                      <w:rFonts w:hint="eastAsia"/>
                      <w:spacing w:val="52"/>
                      <w:sz w:val="20"/>
                      <w:szCs w:val="20"/>
                      <w:fitText w:val="1400" w:id="131807746"/>
                    </w:rPr>
                    <w:t>名</w:t>
                  </w:r>
                </w:p>
              </w:tc>
              <w:tc>
                <w:tcPr>
                  <w:tcW w:w="7625" w:type="dxa"/>
                  <w:vAlign w:val="center"/>
                </w:tcPr>
                <w:p w14:paraId="3A1BCDFE" w14:textId="77777777" w:rsidR="007953BB" w:rsidRPr="00F71BBA" w:rsidRDefault="00793AC6" w:rsidP="00F71BBA">
                  <w:pPr>
                    <w:spacing w:line="260" w:lineRule="exact"/>
                    <w:rPr>
                      <w:rFonts w:ascii="ＭＳ ゴシック" w:eastAsia="ＭＳ ゴシック" w:hAnsi="ＭＳ ゴシック"/>
                      <w:b/>
                      <w:sz w:val="20"/>
                      <w:szCs w:val="20"/>
                    </w:rPr>
                  </w:pPr>
                  <w:r w:rsidRPr="00F71BBA">
                    <w:rPr>
                      <w:rFonts w:hint="eastAsia"/>
                      <w:sz w:val="20"/>
                      <w:szCs w:val="20"/>
                    </w:rPr>
                    <w:t xml:space="preserve">　</w:t>
                  </w:r>
                  <w:r w:rsidR="000655C7">
                    <w:rPr>
                      <w:rFonts w:ascii="ＭＳ ゴシック" w:eastAsia="ＭＳ ゴシック" w:hAnsi="ＭＳ ゴシック" w:hint="eastAsia"/>
                      <w:b/>
                      <w:sz w:val="20"/>
                      <w:szCs w:val="20"/>
                    </w:rPr>
                    <w:t>後見　花子</w:t>
                  </w:r>
                  <w:r w:rsidRPr="00F71BBA">
                    <w:rPr>
                      <w:rFonts w:ascii="ＭＳ ゴシック" w:eastAsia="ＭＳ ゴシック" w:hAnsi="ＭＳ ゴシック" w:hint="eastAsia"/>
                      <w:b/>
                      <w:sz w:val="20"/>
                      <w:szCs w:val="20"/>
                    </w:rPr>
                    <w:t xml:space="preserve">　　</w:t>
                  </w:r>
                  <w:r w:rsidRPr="00F71BBA">
                    <w:rPr>
                      <w:rFonts w:ascii="ＭＳ ゴシック" w:eastAsia="ＭＳ ゴシック" w:hAnsi="ＭＳ ゴシック" w:hint="eastAsia"/>
                      <w:b/>
                      <w:sz w:val="16"/>
                      <w:szCs w:val="16"/>
                    </w:rPr>
                    <w:t>※本人（成年被後見人，被保佐人，被補助人，任意後見契約の本人）の氏名</w:t>
                  </w:r>
                </w:p>
              </w:tc>
            </w:tr>
          </w:tbl>
          <w:p w14:paraId="23458F0C" w14:textId="77777777" w:rsidR="007953BB" w:rsidRPr="00F71BBA" w:rsidRDefault="007953BB" w:rsidP="00F71BBA">
            <w:pPr>
              <w:spacing w:line="260" w:lineRule="exact"/>
              <w:rPr>
                <w:sz w:val="20"/>
                <w:szCs w:val="20"/>
                <w:u w:val="wave"/>
              </w:rPr>
            </w:pPr>
            <w:r w:rsidRPr="00F71BBA">
              <w:rPr>
                <w:rFonts w:hint="eastAsia"/>
                <w:sz w:val="20"/>
                <w:szCs w:val="20"/>
                <w:u w:val="wave"/>
              </w:rPr>
              <w:t>（登記番号が分かっている場合は，本欄に登記番号を記入してください。）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7404"/>
            </w:tblGrid>
            <w:tr w:rsidR="007953BB" w:rsidRPr="00F71BBA" w14:paraId="2245DFE5" w14:textId="77777777" w:rsidTr="00F71BBA">
              <w:tc>
                <w:tcPr>
                  <w:tcW w:w="1696" w:type="dxa"/>
                </w:tcPr>
                <w:p w14:paraId="3E8D8558" w14:textId="77777777" w:rsidR="007953BB" w:rsidRPr="00F71BBA" w:rsidRDefault="007953BB" w:rsidP="00F71BBA">
                  <w:pPr>
                    <w:spacing w:line="260" w:lineRule="exact"/>
                    <w:rPr>
                      <w:sz w:val="20"/>
                      <w:szCs w:val="20"/>
                    </w:rPr>
                  </w:pPr>
                  <w:r w:rsidRPr="00C80661">
                    <w:rPr>
                      <w:rFonts w:hint="eastAsia"/>
                      <w:spacing w:val="90"/>
                      <w:sz w:val="20"/>
                      <w:szCs w:val="20"/>
                      <w:fitText w:val="1400" w:id="131807747"/>
                    </w:rPr>
                    <w:t>登記番</w:t>
                  </w:r>
                  <w:r w:rsidRPr="00C80661">
                    <w:rPr>
                      <w:rFonts w:hint="eastAsia"/>
                      <w:spacing w:val="7"/>
                      <w:sz w:val="20"/>
                      <w:szCs w:val="20"/>
                      <w:fitText w:val="1400" w:id="131807747"/>
                    </w:rPr>
                    <w:t>号</w:t>
                  </w:r>
                </w:p>
              </w:tc>
              <w:tc>
                <w:tcPr>
                  <w:tcW w:w="7625" w:type="dxa"/>
                </w:tcPr>
                <w:p w14:paraId="56414D78" w14:textId="77777777" w:rsidR="007953BB" w:rsidRPr="00F71BBA" w:rsidRDefault="007953BB" w:rsidP="00F71BBA">
                  <w:pPr>
                    <w:spacing w:line="260" w:lineRule="exact"/>
                    <w:rPr>
                      <w:sz w:val="20"/>
                      <w:szCs w:val="20"/>
                    </w:rPr>
                  </w:pPr>
                  <w:r w:rsidRPr="00F71BBA">
                    <w:rPr>
                      <w:rFonts w:hint="eastAsia"/>
                      <w:sz w:val="20"/>
                      <w:szCs w:val="20"/>
                    </w:rPr>
                    <w:t xml:space="preserve">第　　</w:t>
                  </w:r>
                  <w:r w:rsidR="00793AC6" w:rsidRPr="00F71BBA">
                    <w:rPr>
                      <w:rFonts w:ascii="ＭＳ ゴシック" w:eastAsia="ＭＳ ゴシック" w:hAnsi="ＭＳ ゴシック" w:hint="eastAsia"/>
                      <w:b/>
                      <w:sz w:val="20"/>
                      <w:szCs w:val="20"/>
                    </w:rPr>
                    <w:t>２０１１</w:t>
                  </w:r>
                  <w:r w:rsidRPr="00F71BBA">
                    <w:rPr>
                      <w:rFonts w:hint="eastAsia"/>
                      <w:sz w:val="20"/>
                      <w:szCs w:val="20"/>
                    </w:rPr>
                    <w:t xml:space="preserve">　　　－　　</w:t>
                  </w:r>
                  <w:r w:rsidR="00793AC6" w:rsidRPr="00F71BBA">
                    <w:rPr>
                      <w:rFonts w:ascii="ＭＳ ゴシック" w:eastAsia="ＭＳ ゴシック" w:hAnsi="ＭＳ ゴシック" w:hint="eastAsia"/>
                      <w:b/>
                      <w:sz w:val="20"/>
                      <w:szCs w:val="20"/>
                    </w:rPr>
                    <w:t>５５５５５</w:t>
                  </w:r>
                  <w:r w:rsidRPr="00F71BBA">
                    <w:rPr>
                      <w:rFonts w:hint="eastAsia"/>
                      <w:sz w:val="20"/>
                      <w:szCs w:val="20"/>
                    </w:rPr>
                    <w:t xml:space="preserve">　　　号</w:t>
                  </w:r>
                </w:p>
              </w:tc>
            </w:tr>
          </w:tbl>
          <w:p w14:paraId="6DAB0BDC" w14:textId="77777777" w:rsidR="007953BB" w:rsidRPr="00F71BBA" w:rsidRDefault="00FC3AB3" w:rsidP="00F71BBA">
            <w:pPr>
              <w:spacing w:line="260" w:lineRule="exact"/>
              <w:rPr>
                <w:sz w:val="20"/>
                <w:szCs w:val="20"/>
              </w:rPr>
            </w:pPr>
            <w:r>
              <w:rPr>
                <w:noProof/>
                <w:sz w:val="20"/>
                <w:szCs w:val="20"/>
              </w:rPr>
              <mc:AlternateContent>
                <mc:Choice Requires="wps">
                  <w:drawing>
                    <wp:anchor distT="0" distB="0" distL="0" distR="0" simplePos="0" relativeHeight="251656704" behindDoc="0" locked="0" layoutInCell="1" allowOverlap="1" wp14:anchorId="343E529E" wp14:editId="55F44DDD">
                      <wp:simplePos x="0" y="0"/>
                      <wp:positionH relativeFrom="margin">
                        <wp:posOffset>1847850</wp:posOffset>
                      </wp:positionH>
                      <wp:positionV relativeFrom="paragraph">
                        <wp:posOffset>127635</wp:posOffset>
                      </wp:positionV>
                      <wp:extent cx="400050" cy="254000"/>
                      <wp:effectExtent l="13335" t="12065" r="5715" b="10160"/>
                      <wp:wrapNone/>
                      <wp:docPr id="11" name="Oval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4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23AF0" id="Oval 523" o:spid="_x0000_s1026" style="position:absolute;left:0;text-align:left;margin-left:145.5pt;margin-top:10.05pt;width:31.5pt;height:20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" filled="f">
                      <v:textbox inset="0,0,0,0"/>
                      <w10:wrap anchorx="margin"/>
                    </v:oval>
                  </w:pict>
                </mc:Fallback>
              </mc:AlternateContent>
            </w:r>
            <w:r w:rsidR="007953BB" w:rsidRPr="00F71BBA">
              <w:rPr>
                <w:rFonts w:hint="eastAsia"/>
                <w:sz w:val="20"/>
                <w:szCs w:val="20"/>
              </w:rPr>
              <w:t>（登記番号が分からない場合は，以下の欄に本人の生年月日・住所又は本籍を記入してください。）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7404"/>
            </w:tblGrid>
            <w:tr w:rsidR="007953BB" w:rsidRPr="00F71BBA" w14:paraId="272A450A" w14:textId="77777777" w:rsidTr="00F71BBA">
              <w:tc>
                <w:tcPr>
                  <w:tcW w:w="1696" w:type="dxa"/>
                  <w:vAlign w:val="center"/>
                </w:tcPr>
                <w:p w14:paraId="55F2F58D" w14:textId="77777777" w:rsidR="007953BB" w:rsidRPr="00F71BBA" w:rsidRDefault="007953BB" w:rsidP="00F71BBA">
                  <w:pPr>
                    <w:spacing w:line="260" w:lineRule="exact"/>
                    <w:rPr>
                      <w:sz w:val="20"/>
                      <w:szCs w:val="20"/>
                    </w:rPr>
                  </w:pPr>
                  <w:r w:rsidRPr="00F71BBA">
                    <w:rPr>
                      <w:rFonts w:hint="eastAsia"/>
                      <w:sz w:val="20"/>
                      <w:szCs w:val="20"/>
                    </w:rPr>
                    <w:t>本人の生年月日</w:t>
                  </w:r>
                </w:p>
              </w:tc>
              <w:tc>
                <w:tcPr>
                  <w:tcW w:w="7625" w:type="dxa"/>
                </w:tcPr>
                <w:p w14:paraId="64C2FB29" w14:textId="77777777" w:rsidR="007953BB" w:rsidRPr="00F71BBA" w:rsidRDefault="007953BB" w:rsidP="00F71BBA">
                  <w:pPr>
                    <w:spacing w:line="260" w:lineRule="exact"/>
                    <w:rPr>
                      <w:sz w:val="20"/>
                      <w:szCs w:val="20"/>
                    </w:rPr>
                  </w:pPr>
                  <w:r w:rsidRPr="00F71BBA">
                    <w:rPr>
                      <w:rFonts w:hint="eastAsia"/>
                      <w:sz w:val="20"/>
                      <w:szCs w:val="20"/>
                    </w:rPr>
                    <w:t xml:space="preserve">明治・大正・昭和・平成／西暦　　　　　</w:t>
                  </w:r>
                  <w:r w:rsidR="00C2710B" w:rsidRPr="00F71BBA">
                    <w:rPr>
                      <w:rFonts w:ascii="ＭＳ ゴシック" w:eastAsia="ＭＳ ゴシック" w:hAnsi="ＭＳ ゴシック" w:hint="eastAsia"/>
                      <w:b/>
                      <w:sz w:val="20"/>
                      <w:szCs w:val="20"/>
                    </w:rPr>
                    <w:t>１</w:t>
                  </w:r>
                  <w:r w:rsidR="000655C7">
                    <w:rPr>
                      <w:rFonts w:ascii="ＭＳ ゴシック" w:eastAsia="ＭＳ ゴシック" w:hAnsi="ＭＳ ゴシック" w:hint="eastAsia"/>
                      <w:b/>
                      <w:sz w:val="20"/>
                      <w:szCs w:val="20"/>
                    </w:rPr>
                    <w:t>２</w:t>
                  </w:r>
                  <w:r w:rsidRPr="00F71BBA">
                    <w:rPr>
                      <w:rFonts w:hint="eastAsia"/>
                      <w:sz w:val="20"/>
                      <w:szCs w:val="20"/>
                    </w:rPr>
                    <w:t xml:space="preserve">　年　</w:t>
                  </w:r>
                  <w:r w:rsidR="000655C7">
                    <w:rPr>
                      <w:rFonts w:ascii="ＭＳ ゴシック" w:eastAsia="ＭＳ ゴシック" w:hAnsi="ＭＳ ゴシック" w:hint="eastAsia"/>
                      <w:b/>
                      <w:sz w:val="20"/>
                      <w:szCs w:val="20"/>
                    </w:rPr>
                    <w:t>３</w:t>
                  </w:r>
                  <w:r w:rsidRPr="00F71BBA">
                    <w:rPr>
                      <w:rFonts w:hint="eastAsia"/>
                      <w:sz w:val="20"/>
                      <w:szCs w:val="20"/>
                    </w:rPr>
                    <w:t xml:space="preserve">　月　</w:t>
                  </w:r>
                  <w:r w:rsidR="000655C7">
                    <w:rPr>
                      <w:rFonts w:ascii="ＭＳ ゴシック" w:eastAsia="ＭＳ ゴシック" w:hAnsi="ＭＳ ゴシック" w:hint="eastAsia"/>
                      <w:b/>
                      <w:sz w:val="20"/>
                      <w:szCs w:val="20"/>
                    </w:rPr>
                    <w:t xml:space="preserve">４　</w:t>
                  </w:r>
                  <w:r w:rsidRPr="00F71BBA">
                    <w:rPr>
                      <w:rFonts w:hint="eastAsia"/>
                      <w:sz w:val="20"/>
                      <w:szCs w:val="20"/>
                    </w:rPr>
                    <w:t>日生</w:t>
                  </w:r>
                </w:p>
              </w:tc>
            </w:tr>
            <w:tr w:rsidR="007953BB" w:rsidRPr="00F71BBA" w14:paraId="550FED04" w14:textId="77777777" w:rsidTr="00F71BBA">
              <w:tc>
                <w:tcPr>
                  <w:tcW w:w="1696" w:type="dxa"/>
                  <w:vAlign w:val="center"/>
                </w:tcPr>
                <w:p w14:paraId="1BA74EC0" w14:textId="77777777" w:rsidR="007953BB" w:rsidRPr="00F71BBA" w:rsidRDefault="007953BB" w:rsidP="00F71BBA">
                  <w:pPr>
                    <w:spacing w:line="260" w:lineRule="exact"/>
                    <w:rPr>
                      <w:sz w:val="20"/>
                      <w:szCs w:val="20"/>
                    </w:rPr>
                  </w:pPr>
                  <w:r w:rsidRPr="00C80661">
                    <w:rPr>
                      <w:rFonts w:hint="eastAsia"/>
                      <w:spacing w:val="30"/>
                      <w:sz w:val="20"/>
                      <w:szCs w:val="20"/>
                      <w:fitText w:val="1400" w:id="131807748"/>
                    </w:rPr>
                    <w:t>本人の住</w:t>
                  </w:r>
                  <w:r w:rsidRPr="00C80661">
                    <w:rPr>
                      <w:rFonts w:hint="eastAsia"/>
                      <w:spacing w:val="52"/>
                      <w:sz w:val="20"/>
                      <w:szCs w:val="20"/>
                      <w:fitText w:val="1400" w:id="131807748"/>
                    </w:rPr>
                    <w:t>所</w:t>
                  </w:r>
                </w:p>
              </w:tc>
              <w:tc>
                <w:tcPr>
                  <w:tcW w:w="7625" w:type="dxa"/>
                </w:tcPr>
                <w:p w14:paraId="7C84E57A" w14:textId="77777777" w:rsidR="007953BB" w:rsidRPr="00F71BBA" w:rsidRDefault="007953BB" w:rsidP="00F71BBA">
                  <w:pPr>
                    <w:spacing w:line="260" w:lineRule="exact"/>
                    <w:rPr>
                      <w:sz w:val="20"/>
                      <w:szCs w:val="20"/>
                    </w:rPr>
                  </w:pPr>
                </w:p>
                <w:p w14:paraId="11646F56" w14:textId="77777777" w:rsidR="007953BB" w:rsidRPr="00F71BBA" w:rsidRDefault="00C2710B" w:rsidP="00F71BBA">
                  <w:pPr>
                    <w:spacing w:line="260" w:lineRule="exact"/>
                    <w:rPr>
                      <w:rFonts w:ascii="ＭＳ ゴシック" w:eastAsia="ＭＳ ゴシック" w:hAnsi="ＭＳ ゴシック"/>
                      <w:b/>
                      <w:sz w:val="20"/>
                      <w:szCs w:val="20"/>
                    </w:rPr>
                  </w:pPr>
                  <w:r w:rsidRPr="00F71BBA">
                    <w:rPr>
                      <w:rFonts w:hint="eastAsia"/>
                      <w:sz w:val="20"/>
                      <w:szCs w:val="20"/>
                    </w:rPr>
                    <w:t xml:space="preserve">　</w:t>
                  </w:r>
                  <w:r w:rsidR="000655C7">
                    <w:rPr>
                      <w:rFonts w:ascii="ＭＳ ゴシック" w:eastAsia="ＭＳ ゴシック" w:hAnsi="ＭＳ ゴシック" w:hint="eastAsia"/>
                      <w:b/>
                      <w:sz w:val="20"/>
                      <w:szCs w:val="20"/>
                    </w:rPr>
                    <w:t>和歌山県△△</w:t>
                  </w:r>
                  <w:r w:rsidR="000655C7" w:rsidRPr="00F71BBA">
                    <w:rPr>
                      <w:rFonts w:ascii="ＭＳ ゴシック" w:eastAsia="ＭＳ ゴシック" w:hAnsi="ＭＳ ゴシック" w:hint="eastAsia"/>
                      <w:b/>
                      <w:sz w:val="20"/>
                      <w:szCs w:val="20"/>
                    </w:rPr>
                    <w:t>市</w:t>
                  </w:r>
                  <w:r w:rsidR="000655C7">
                    <w:rPr>
                      <w:rFonts w:ascii="ＭＳ ゴシック" w:eastAsia="ＭＳ ゴシック" w:hAnsi="ＭＳ ゴシック" w:hint="eastAsia"/>
                      <w:b/>
                      <w:sz w:val="20"/>
                      <w:szCs w:val="20"/>
                    </w:rPr>
                    <w:t>△△</w:t>
                  </w:r>
                  <w:r w:rsidR="000655C7" w:rsidRPr="00F71BBA">
                    <w:rPr>
                      <w:rFonts w:ascii="ＭＳ ゴシック" w:eastAsia="ＭＳ ゴシック" w:hAnsi="ＭＳ ゴシック" w:hint="eastAsia"/>
                      <w:b/>
                      <w:sz w:val="20"/>
                      <w:szCs w:val="20"/>
                    </w:rPr>
                    <w:t>町</w:t>
                  </w:r>
                  <w:r w:rsidR="000655C7">
                    <w:rPr>
                      <w:rFonts w:ascii="ＭＳ ゴシック" w:eastAsia="ＭＳ ゴシック" w:hAnsi="ＭＳ ゴシック" w:hint="eastAsia"/>
                      <w:b/>
                      <w:sz w:val="20"/>
                      <w:szCs w:val="20"/>
                    </w:rPr>
                    <w:t>△△丁目△△番△△号</w:t>
                  </w:r>
                </w:p>
              </w:tc>
            </w:tr>
            <w:tr w:rsidR="007953BB" w:rsidRPr="00F71BBA" w14:paraId="70002A26" w14:textId="77777777" w:rsidTr="00F71BBA">
              <w:tc>
                <w:tcPr>
                  <w:tcW w:w="1696" w:type="dxa"/>
                  <w:vAlign w:val="center"/>
                </w:tcPr>
                <w:p w14:paraId="5F0483D3" w14:textId="77777777" w:rsidR="007953BB" w:rsidRPr="00F71BBA" w:rsidRDefault="007953BB" w:rsidP="00F71BBA">
                  <w:pPr>
                    <w:spacing w:line="260" w:lineRule="exact"/>
                    <w:rPr>
                      <w:sz w:val="20"/>
                      <w:szCs w:val="20"/>
                    </w:rPr>
                  </w:pPr>
                  <w:r w:rsidRPr="00F71BBA">
                    <w:rPr>
                      <w:rFonts w:hint="eastAsia"/>
                      <w:sz w:val="20"/>
                      <w:szCs w:val="20"/>
                    </w:rPr>
                    <w:t>又は本人の本籍</w:t>
                  </w:r>
                </w:p>
                <w:p w14:paraId="4B421988" w14:textId="77777777" w:rsidR="007953BB" w:rsidRPr="00F71BBA" w:rsidRDefault="007953BB" w:rsidP="00F71BBA">
                  <w:pPr>
                    <w:spacing w:line="260" w:lineRule="exact"/>
                    <w:jc w:val="center"/>
                    <w:rPr>
                      <w:sz w:val="20"/>
                      <w:szCs w:val="20"/>
                    </w:rPr>
                  </w:pPr>
                  <w:r w:rsidRPr="00F71BBA">
                    <w:rPr>
                      <w:rFonts w:hint="eastAsia"/>
                      <w:sz w:val="20"/>
                      <w:szCs w:val="20"/>
                    </w:rPr>
                    <w:t>（国籍）</w:t>
                  </w:r>
                </w:p>
              </w:tc>
              <w:tc>
                <w:tcPr>
                  <w:tcW w:w="7625" w:type="dxa"/>
                </w:tcPr>
                <w:p w14:paraId="41DA551E" w14:textId="77777777" w:rsidR="007953BB" w:rsidRPr="00F71BBA" w:rsidRDefault="007953BB" w:rsidP="00F71BBA">
                  <w:pPr>
                    <w:spacing w:line="260" w:lineRule="exact"/>
                    <w:rPr>
                      <w:sz w:val="20"/>
                      <w:szCs w:val="20"/>
                    </w:rPr>
                  </w:pPr>
                </w:p>
              </w:tc>
            </w:tr>
          </w:tbl>
          <w:p w14:paraId="515DF43B" w14:textId="77777777" w:rsidR="007953BB" w:rsidRPr="00F71BBA" w:rsidRDefault="007953BB" w:rsidP="00F71BBA">
            <w:pPr>
              <w:spacing w:line="260" w:lineRule="exact"/>
              <w:rPr>
                <w:sz w:val="20"/>
                <w:szCs w:val="20"/>
              </w:rPr>
            </w:pPr>
            <w:r w:rsidRPr="00F71BBA">
              <w:rPr>
                <w:rFonts w:hint="eastAsia"/>
                <w:sz w:val="20"/>
                <w:szCs w:val="20"/>
              </w:rPr>
              <w:t xml:space="preserve">　</w:t>
            </w:r>
          </w:p>
        </w:tc>
      </w:tr>
      <w:tr w:rsidR="007953BB" w14:paraId="3A62B4A2" w14:textId="77777777" w:rsidTr="00F71BBA">
        <w:trPr>
          <w:trHeight w:val="141"/>
        </w:trPr>
        <w:tc>
          <w:tcPr>
            <w:tcW w:w="1815" w:type="dxa"/>
            <w:tcBorders>
              <w:top w:val="single" w:sz="12" w:space="0" w:color="auto"/>
              <w:left w:val="single" w:sz="12" w:space="0" w:color="auto"/>
              <w:bottom w:val="single" w:sz="12" w:space="0" w:color="auto"/>
            </w:tcBorders>
          </w:tcPr>
          <w:p w14:paraId="781599DB" w14:textId="77777777" w:rsidR="007953BB" w:rsidRPr="00F71BBA" w:rsidRDefault="007953BB" w:rsidP="00F71BBA">
            <w:pPr>
              <w:spacing w:line="260" w:lineRule="exact"/>
              <w:rPr>
                <w:rFonts w:ascii="ＭＳ ゴシック" w:eastAsia="ＭＳ ゴシック" w:hAnsi="ＭＳ ゴシック"/>
                <w:b/>
              </w:rPr>
            </w:pPr>
            <w:r w:rsidRPr="00F71BBA">
              <w:rPr>
                <w:rFonts w:ascii="ＭＳ ゴシック" w:eastAsia="ＭＳ ゴシック" w:hAnsi="ＭＳ ゴシック" w:hint="eastAsia"/>
                <w:b/>
              </w:rPr>
              <w:t>４　添付書類</w:t>
            </w:r>
          </w:p>
          <w:p w14:paraId="6FBC5407" w14:textId="77777777" w:rsidR="00C2710B" w:rsidRPr="00F71BBA" w:rsidRDefault="00FC3AB3" w:rsidP="00F71BBA">
            <w:pPr>
              <w:spacing w:line="260" w:lineRule="exact"/>
              <w:rPr>
                <w:sz w:val="18"/>
                <w:szCs w:val="18"/>
              </w:rPr>
            </w:pPr>
            <w:r>
              <w:rPr>
                <w:noProof/>
                <w:sz w:val="18"/>
                <w:szCs w:val="18"/>
              </w:rPr>
              <mc:AlternateContent>
                <mc:Choice Requires="wps">
                  <w:drawing>
                    <wp:anchor distT="0" distB="0" distL="0" distR="0" simplePos="0" relativeHeight="251657728" behindDoc="0" locked="0" layoutInCell="1" allowOverlap="1" wp14:anchorId="185C08A8" wp14:editId="1DC4C1B1">
                      <wp:simplePos x="0" y="0"/>
                      <wp:positionH relativeFrom="margin">
                        <wp:posOffset>-12700</wp:posOffset>
                      </wp:positionH>
                      <wp:positionV relativeFrom="paragraph">
                        <wp:posOffset>92075</wp:posOffset>
                      </wp:positionV>
                      <wp:extent cx="1047750" cy="641350"/>
                      <wp:effectExtent l="10160" t="8255" r="8890" b="7620"/>
                      <wp:wrapNone/>
                      <wp:docPr id="1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41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51E8" id="AutoShape 524" o:spid="_x0000_s1026" type="#_x0000_t185" style="position:absolute;left:0;text-align:left;margin-left:-1pt;margin-top:7.25pt;width:82.5pt;height:50.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">
                      <v:textbox inset="0,0,0,0"/>
                      <w10:wrap anchorx="margin"/>
                    </v:shape>
                  </w:pict>
                </mc:Fallback>
              </mc:AlternateContent>
            </w:r>
          </w:p>
          <w:p w14:paraId="26F078EC" w14:textId="77777777" w:rsidR="00C2710B" w:rsidRPr="00F71BBA" w:rsidRDefault="00FC3AB3" w:rsidP="00F71BBA">
            <w:pPr>
              <w:spacing w:line="260" w:lineRule="exact"/>
              <w:rPr>
                <w:sz w:val="16"/>
                <w:szCs w:val="16"/>
              </w:rPr>
            </w:pPr>
            <w:r>
              <w:rPr>
                <w:noProof/>
                <w:sz w:val="18"/>
                <w:szCs w:val="18"/>
              </w:rPr>
              <mc:AlternateContent>
                <mc:Choice Requires="wpg">
                  <w:drawing>
                    <wp:anchor distT="0" distB="0" distL="114300" distR="114300" simplePos="0" relativeHeight="251658752" behindDoc="0" locked="0" layoutInCell="1" allowOverlap="1" wp14:anchorId="204760AB" wp14:editId="6D5450E4">
                      <wp:simplePos x="0" y="0"/>
                      <wp:positionH relativeFrom="column">
                        <wp:posOffset>138430</wp:posOffset>
                      </wp:positionH>
                      <wp:positionV relativeFrom="paragraph">
                        <wp:posOffset>157480</wp:posOffset>
                      </wp:positionV>
                      <wp:extent cx="127635" cy="91440"/>
                      <wp:effectExtent l="8890" t="10160" r="6350" b="12700"/>
                      <wp:wrapNone/>
                      <wp:docPr id="7"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91440"/>
                                <a:chOff x="4287" y="6387"/>
                                <a:chExt cx="201" cy="144"/>
                              </a:xfrm>
                            </wpg:grpSpPr>
                            <wps:wsp>
                              <wps:cNvPr id="8" name="Line 526"/>
                              <wps:cNvCnPr>
                                <a:cxnSpLocks noChangeShapeType="1"/>
                              </wps:cNvCnPr>
                              <wps:spPr bwMode="auto">
                                <a:xfrm>
                                  <a:off x="4287" y="6432"/>
                                  <a:ext cx="3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27"/>
                              <wps:cNvCnPr>
                                <a:cxnSpLocks noChangeShapeType="1"/>
                              </wps:cNvCnPr>
                              <wps:spPr bwMode="auto">
                                <a:xfrm flipV="1">
                                  <a:off x="4323" y="6387"/>
                                  <a:ext cx="165"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FC610B" id="Group 525" o:spid="_x0000_s1026" style="position:absolute;left:0;text-align:left;margin-left:10.9pt;margin-top:12.4pt;width:10.05pt;height:7.2pt;z-index:251658752" coordorigin="4287,6387" coordsize="2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">
                      <v:line id="Line 526" o:spid="_x0000_s1027" style="position:absolute;visibility:visible;mso-wrap-style:square" from="4287,6432" to="432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527" o:spid="_x0000_s1028" style="position:absolute;flip:y;visibility:visible;mso-wrap-style:square" from="4323,6387" to="4488,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group>
                  </w:pict>
                </mc:Fallback>
              </mc:AlternateContent>
            </w:r>
            <w:r w:rsidR="00C2710B" w:rsidRPr="00F71BBA">
              <w:rPr>
                <w:rFonts w:hint="eastAsia"/>
                <w:sz w:val="16"/>
                <w:szCs w:val="16"/>
              </w:rPr>
              <w:t xml:space="preserve">　　該当書類の□に</w:t>
            </w:r>
          </w:p>
          <w:p w14:paraId="725BAA42" w14:textId="77777777" w:rsidR="00C2710B" w:rsidRPr="00F71BBA" w:rsidRDefault="00C2710B" w:rsidP="00F71BBA">
            <w:pPr>
              <w:spacing w:line="260" w:lineRule="exact"/>
              <w:rPr>
                <w:sz w:val="16"/>
                <w:szCs w:val="16"/>
              </w:rPr>
            </w:pPr>
            <w:r w:rsidRPr="00F71BBA">
              <w:rPr>
                <w:rFonts w:hint="eastAsia"/>
                <w:sz w:val="16"/>
                <w:szCs w:val="16"/>
              </w:rPr>
              <w:t xml:space="preserve">　□のようにチェック</w:t>
            </w:r>
          </w:p>
          <w:p w14:paraId="419F8C7B" w14:textId="77777777" w:rsidR="00C2710B" w:rsidRPr="00F71BBA" w:rsidRDefault="00C2710B" w:rsidP="00F71BBA">
            <w:pPr>
              <w:spacing w:line="260" w:lineRule="exact"/>
              <w:rPr>
                <w:sz w:val="18"/>
                <w:szCs w:val="18"/>
              </w:rPr>
            </w:pPr>
            <w:r w:rsidRPr="00F71BBA">
              <w:rPr>
                <w:rFonts w:hint="eastAsia"/>
                <w:sz w:val="16"/>
                <w:szCs w:val="16"/>
              </w:rPr>
              <w:t xml:space="preserve">　してください。</w:t>
            </w:r>
          </w:p>
        </w:tc>
        <w:tc>
          <w:tcPr>
            <w:tcW w:w="7737" w:type="dxa"/>
            <w:tcBorders>
              <w:top w:val="single" w:sz="12" w:space="0" w:color="auto"/>
              <w:bottom w:val="single" w:sz="12" w:space="0" w:color="auto"/>
              <w:right w:val="single" w:sz="12" w:space="0" w:color="auto"/>
            </w:tcBorders>
          </w:tcPr>
          <w:p w14:paraId="20DD10BE" w14:textId="77777777" w:rsidR="007953BB" w:rsidRPr="00F71BBA" w:rsidRDefault="007953BB" w:rsidP="00F71BBA">
            <w:pPr>
              <w:spacing w:line="260" w:lineRule="exact"/>
              <w:rPr>
                <w:sz w:val="18"/>
                <w:szCs w:val="18"/>
              </w:rPr>
            </w:pPr>
            <w:r w:rsidRPr="00F71BBA">
              <w:rPr>
                <w:rFonts w:hint="eastAsia"/>
                <w:sz w:val="18"/>
                <w:szCs w:val="18"/>
              </w:rPr>
              <w:t>①□法人の代表者の資格を証する書面（※申請人又は代理人が法人であるときに必要）</w:t>
            </w:r>
          </w:p>
          <w:p w14:paraId="5BD81C7E" w14:textId="77777777" w:rsidR="007953BB" w:rsidRPr="00F71BBA" w:rsidRDefault="007953BB" w:rsidP="00F71BBA">
            <w:pPr>
              <w:spacing w:line="260" w:lineRule="exact"/>
              <w:rPr>
                <w:sz w:val="18"/>
                <w:szCs w:val="18"/>
              </w:rPr>
            </w:pPr>
            <w:r w:rsidRPr="00F71BBA">
              <w:rPr>
                <w:rFonts w:hint="eastAsia"/>
                <w:sz w:val="18"/>
                <w:szCs w:val="18"/>
              </w:rPr>
              <w:t xml:space="preserve">②□委任状　□その他（　　　　　　　　　　　　　</w:t>
            </w:r>
            <w:r w:rsidRPr="00F71BBA">
              <w:rPr>
                <w:sz w:val="18"/>
                <w:szCs w:val="18"/>
              </w:rPr>
              <w:t>）（※代理人が申請するときに必要）</w:t>
            </w:r>
          </w:p>
          <w:p w14:paraId="0CC9F4F4" w14:textId="77777777" w:rsidR="007953BB" w:rsidRPr="00F71BBA" w:rsidRDefault="00FC3AB3" w:rsidP="00F71BBA">
            <w:pPr>
              <w:spacing w:line="260" w:lineRule="exact"/>
              <w:rPr>
                <w:sz w:val="18"/>
                <w:szCs w:val="18"/>
              </w:rPr>
            </w:pPr>
            <w:r>
              <w:rPr>
                <w:rFonts w:ascii="ＭＳ ゴシック" w:eastAsia="ＭＳ ゴシック" w:hAnsi="ＭＳ ゴシック"/>
                <w:b/>
                <w:noProof/>
              </w:rPr>
              <mc:AlternateContent>
                <mc:Choice Requires="wpg">
                  <w:drawing>
                    <wp:anchor distT="0" distB="0" distL="114300" distR="114300" simplePos="0" relativeHeight="251654656" behindDoc="0" locked="0" layoutInCell="1" allowOverlap="1" wp14:anchorId="56B033B0" wp14:editId="40BBC054">
                      <wp:simplePos x="0" y="0"/>
                      <wp:positionH relativeFrom="column">
                        <wp:posOffset>140970</wp:posOffset>
                      </wp:positionH>
                      <wp:positionV relativeFrom="paragraph">
                        <wp:posOffset>8255</wp:posOffset>
                      </wp:positionV>
                      <wp:extent cx="127635" cy="91440"/>
                      <wp:effectExtent l="11430" t="13335" r="13335" b="9525"/>
                      <wp:wrapNone/>
                      <wp:docPr id="4"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91440"/>
                                <a:chOff x="4287" y="6387"/>
                                <a:chExt cx="201" cy="144"/>
                              </a:xfrm>
                            </wpg:grpSpPr>
                            <wps:wsp>
                              <wps:cNvPr id="5" name="Line 517"/>
                              <wps:cNvCnPr>
                                <a:cxnSpLocks noChangeShapeType="1"/>
                              </wps:cNvCnPr>
                              <wps:spPr bwMode="auto">
                                <a:xfrm>
                                  <a:off x="4287" y="6432"/>
                                  <a:ext cx="3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18"/>
                              <wps:cNvCnPr>
                                <a:cxnSpLocks noChangeShapeType="1"/>
                              </wps:cNvCnPr>
                              <wps:spPr bwMode="auto">
                                <a:xfrm flipV="1">
                                  <a:off x="4323" y="6387"/>
                                  <a:ext cx="165"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B2D7F" id="Group 516" o:spid="_x0000_s1026" style="position:absolute;left:0;text-align:left;margin-left:11.1pt;margin-top:.65pt;width:10.05pt;height:7.2pt;z-index:251654656" coordorigin="4287,6387" coordsize="2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">
                      <v:line id="Line 517" o:spid="_x0000_s1027" style="position:absolute;visibility:visible;mso-wrap-style:square" from="4287,6432" to="432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518" o:spid="_x0000_s1028" style="position:absolute;flip:y;visibility:visible;mso-wrap-style:square" from="4323,6387" to="4488,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group>
                  </w:pict>
                </mc:Fallback>
              </mc:AlternateContent>
            </w:r>
            <w:r w:rsidR="007953BB" w:rsidRPr="00F71BBA">
              <w:rPr>
                <w:rFonts w:hint="eastAsia"/>
                <w:sz w:val="18"/>
                <w:szCs w:val="18"/>
              </w:rPr>
              <w:t>③□登記の事由を証する書面</w:t>
            </w:r>
          </w:p>
          <w:p w14:paraId="3AC6ECB0" w14:textId="77777777" w:rsidR="007953BB" w:rsidRPr="00F71BBA" w:rsidRDefault="00FC3AB3" w:rsidP="00F71BBA">
            <w:pPr>
              <w:spacing w:line="260" w:lineRule="exact"/>
              <w:rPr>
                <w:sz w:val="18"/>
                <w:szCs w:val="18"/>
              </w:rPr>
            </w:pPr>
            <w:r>
              <w:rPr>
                <w:noProof/>
                <w:sz w:val="18"/>
                <w:szCs w:val="18"/>
              </w:rPr>
              <mc:AlternateContent>
                <mc:Choice Requires="wpg">
                  <w:drawing>
                    <wp:anchor distT="0" distB="0" distL="114300" distR="114300" simplePos="0" relativeHeight="251655680" behindDoc="0" locked="0" layoutInCell="1" allowOverlap="1" wp14:anchorId="7DCE24BD" wp14:editId="686458C6">
                      <wp:simplePos x="0" y="0"/>
                      <wp:positionH relativeFrom="column">
                        <wp:posOffset>934720</wp:posOffset>
                      </wp:positionH>
                      <wp:positionV relativeFrom="paragraph">
                        <wp:posOffset>5080</wp:posOffset>
                      </wp:positionV>
                      <wp:extent cx="127635" cy="91440"/>
                      <wp:effectExtent l="5080" t="13335" r="10160" b="9525"/>
                      <wp:wrapNone/>
                      <wp:docPr id="1"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91440"/>
                                <a:chOff x="4287" y="6387"/>
                                <a:chExt cx="201" cy="144"/>
                              </a:xfrm>
                            </wpg:grpSpPr>
                            <wps:wsp>
                              <wps:cNvPr id="2" name="Line 520"/>
                              <wps:cNvCnPr>
                                <a:cxnSpLocks noChangeShapeType="1"/>
                              </wps:cNvCnPr>
                              <wps:spPr bwMode="auto">
                                <a:xfrm>
                                  <a:off x="4287" y="6432"/>
                                  <a:ext cx="36"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21"/>
                              <wps:cNvCnPr>
                                <a:cxnSpLocks noChangeShapeType="1"/>
                              </wps:cNvCnPr>
                              <wps:spPr bwMode="auto">
                                <a:xfrm flipV="1">
                                  <a:off x="4323" y="6387"/>
                                  <a:ext cx="165"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64EFF" id="Group 519" o:spid="_x0000_s1026" style="position:absolute;left:0;text-align:left;margin-left:73.6pt;margin-top:.4pt;width:10.05pt;height:7.2pt;z-index:251655680" coordorigin="4287,6387" coordsize="2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">
                      <v:line id="Line 520" o:spid="_x0000_s1027" style="position:absolute;visibility:visible;mso-wrap-style:square" from="4287,6432" to="4323,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21" o:spid="_x0000_s1028" style="position:absolute;flip:y;visibility:visible;mso-wrap-style:square" from="4323,6387" to="4488,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group>
                  </w:pict>
                </mc:Fallback>
              </mc:AlternateContent>
            </w:r>
            <w:r w:rsidR="007953BB" w:rsidRPr="00F71BBA">
              <w:rPr>
                <w:rFonts w:hint="eastAsia"/>
                <w:sz w:val="18"/>
                <w:szCs w:val="18"/>
              </w:rPr>
              <w:t xml:space="preserve">　ア死亡の場合（□戸籍</w:t>
            </w:r>
            <w:r w:rsidR="007953BB" w:rsidRPr="00F71BBA">
              <w:rPr>
                <w:sz w:val="18"/>
                <w:szCs w:val="18"/>
              </w:rPr>
              <w:t>(除籍)の謄抄本</w:t>
            </w:r>
            <w:r w:rsidR="007953BB" w:rsidRPr="00F71BBA">
              <w:rPr>
                <w:rFonts w:ascii="ＭＳ ゴシック" w:eastAsia="ＭＳ ゴシック" w:hAnsi="ＭＳ ゴシック"/>
                <w:b/>
                <w:sz w:val="18"/>
                <w:szCs w:val="18"/>
              </w:rPr>
              <w:t>(欄外注参照)</w:t>
            </w:r>
            <w:r w:rsidR="007953BB" w:rsidRPr="00F71BBA">
              <w:rPr>
                <w:sz w:val="18"/>
                <w:szCs w:val="18"/>
              </w:rPr>
              <w:t>，□死亡診断書，</w:t>
            </w:r>
          </w:p>
          <w:p w14:paraId="7C72F0AE" w14:textId="77777777" w:rsidR="007953BB" w:rsidRPr="00F71BBA" w:rsidRDefault="007953BB" w:rsidP="00F71BBA">
            <w:pPr>
              <w:spacing w:line="260" w:lineRule="exact"/>
              <w:rPr>
                <w:sz w:val="18"/>
                <w:szCs w:val="18"/>
              </w:rPr>
            </w:pPr>
            <w:r w:rsidRPr="00F71BBA">
              <w:rPr>
                <w:rFonts w:hint="eastAsia"/>
                <w:sz w:val="18"/>
                <w:szCs w:val="18"/>
              </w:rPr>
              <w:t xml:space="preserve">　　　　　　　　□その他（　　　　　　　　　　　　　</w:t>
            </w:r>
            <w:r w:rsidRPr="00F71BBA">
              <w:rPr>
                <w:sz w:val="18"/>
                <w:szCs w:val="18"/>
              </w:rPr>
              <w:t>））</w:t>
            </w:r>
          </w:p>
          <w:p w14:paraId="60882DC2" w14:textId="77777777" w:rsidR="007953BB" w:rsidRPr="00F71BBA" w:rsidRDefault="007953BB" w:rsidP="00F71BBA">
            <w:pPr>
              <w:spacing w:line="260" w:lineRule="exact"/>
              <w:rPr>
                <w:sz w:val="18"/>
                <w:szCs w:val="18"/>
              </w:rPr>
            </w:pPr>
            <w:r w:rsidRPr="00F71BBA">
              <w:rPr>
                <w:rFonts w:hint="eastAsia"/>
                <w:sz w:val="18"/>
                <w:szCs w:val="18"/>
              </w:rPr>
              <w:t xml:space="preserve">　イ□任意後見監督人選任前の一方的解除の場合（解除の意思表示が記載され公証人の</w:t>
            </w:r>
          </w:p>
          <w:p w14:paraId="635050B4" w14:textId="77777777" w:rsidR="007953BB" w:rsidRPr="00F71BBA" w:rsidRDefault="007953BB" w:rsidP="00F71BBA">
            <w:pPr>
              <w:spacing w:line="260" w:lineRule="exact"/>
              <w:rPr>
                <w:sz w:val="18"/>
                <w:szCs w:val="18"/>
              </w:rPr>
            </w:pPr>
            <w:r w:rsidRPr="00F71BBA">
              <w:rPr>
                <w:rFonts w:hint="eastAsia"/>
                <w:sz w:val="18"/>
                <w:szCs w:val="18"/>
              </w:rPr>
              <w:t xml:space="preserve">　　　認証を受けた書面＝配達証明付内容証明郵便の謄本＋配達証明書</w:t>
            </w:r>
            <w:r w:rsidRPr="00F71BBA">
              <w:rPr>
                <w:sz w:val="18"/>
                <w:szCs w:val="18"/>
              </w:rPr>
              <w:t>(はがき)）</w:t>
            </w:r>
          </w:p>
          <w:p w14:paraId="1B34F271" w14:textId="77777777" w:rsidR="007953BB" w:rsidRPr="00F71BBA" w:rsidRDefault="007953BB" w:rsidP="00F71BBA">
            <w:pPr>
              <w:spacing w:line="260" w:lineRule="exact"/>
              <w:rPr>
                <w:sz w:val="18"/>
                <w:szCs w:val="18"/>
              </w:rPr>
            </w:pPr>
            <w:r w:rsidRPr="00F71BBA">
              <w:rPr>
                <w:rFonts w:hint="eastAsia"/>
                <w:sz w:val="18"/>
                <w:szCs w:val="18"/>
              </w:rPr>
              <w:t xml:space="preserve">　ウ□任意後見監督人選任前の合意解除の場合（合意解除の意思表示が記載され，公証</w:t>
            </w:r>
          </w:p>
          <w:p w14:paraId="5945A5DA" w14:textId="77777777" w:rsidR="007953BB" w:rsidRPr="00F71BBA" w:rsidRDefault="007953BB" w:rsidP="00F71BBA">
            <w:pPr>
              <w:spacing w:line="260" w:lineRule="exact"/>
              <w:rPr>
                <w:sz w:val="18"/>
                <w:szCs w:val="18"/>
              </w:rPr>
            </w:pPr>
            <w:r w:rsidRPr="00F71BBA">
              <w:rPr>
                <w:rFonts w:hint="eastAsia"/>
                <w:sz w:val="18"/>
                <w:szCs w:val="18"/>
              </w:rPr>
              <w:t xml:space="preserve">　　　人の認証を受けた書面の原本又は認証ある謄本）</w:t>
            </w:r>
          </w:p>
          <w:p w14:paraId="5FF87D00" w14:textId="77777777" w:rsidR="007953BB" w:rsidRPr="00F71BBA" w:rsidRDefault="007953BB" w:rsidP="00F71BBA">
            <w:pPr>
              <w:spacing w:line="260" w:lineRule="exact"/>
              <w:rPr>
                <w:sz w:val="18"/>
                <w:szCs w:val="18"/>
              </w:rPr>
            </w:pPr>
            <w:r w:rsidRPr="00F71BBA">
              <w:rPr>
                <w:rFonts w:hint="eastAsia"/>
                <w:sz w:val="18"/>
                <w:szCs w:val="18"/>
              </w:rPr>
              <w:t xml:space="preserve">　エ□任意後見監督人選任後の解除の場合（上記イ又はウの書面（ただし，公証人の認証</w:t>
            </w:r>
          </w:p>
          <w:p w14:paraId="5AE05CEA" w14:textId="77777777" w:rsidR="007953BB" w:rsidRPr="00F71BBA" w:rsidRDefault="007953BB" w:rsidP="00F71BBA">
            <w:pPr>
              <w:spacing w:line="260" w:lineRule="exact"/>
              <w:rPr>
                <w:sz w:val="18"/>
                <w:szCs w:val="18"/>
              </w:rPr>
            </w:pPr>
            <w:r w:rsidRPr="00F71BBA">
              <w:rPr>
                <w:rFonts w:hint="eastAsia"/>
                <w:sz w:val="18"/>
                <w:szCs w:val="18"/>
              </w:rPr>
              <w:t xml:space="preserve">　　　は不要）＋家庭裁判所の許可審判書</w:t>
            </w:r>
            <w:r w:rsidRPr="00F71BBA">
              <w:rPr>
                <w:sz w:val="18"/>
                <w:szCs w:val="18"/>
              </w:rPr>
              <w:t>(又は裁判書)の謄本＋確定証明書)</w:t>
            </w:r>
          </w:p>
          <w:p w14:paraId="6C5956C5" w14:textId="77777777" w:rsidR="007953BB" w:rsidRPr="00F71BBA" w:rsidRDefault="007953BB" w:rsidP="00F71BBA">
            <w:pPr>
              <w:spacing w:line="260" w:lineRule="exact"/>
              <w:rPr>
                <w:rFonts w:ascii="ＭＳ ゴシック" w:eastAsia="ＭＳ ゴシック" w:hAnsi="ＭＳ ゴシック"/>
                <w:b/>
              </w:rPr>
            </w:pPr>
            <w:r w:rsidRPr="00F71BBA">
              <w:rPr>
                <w:rFonts w:hint="eastAsia"/>
                <w:sz w:val="18"/>
                <w:szCs w:val="18"/>
              </w:rPr>
              <w:t xml:space="preserve">　オ□その他（　　　　　　　　　　　　　</w:t>
            </w:r>
            <w:r w:rsidRPr="00F71BBA">
              <w:rPr>
                <w:sz w:val="18"/>
                <w:szCs w:val="18"/>
              </w:rPr>
              <w:t>）</w:t>
            </w:r>
          </w:p>
        </w:tc>
      </w:tr>
    </w:tbl>
    <w:p w14:paraId="77B8886F" w14:textId="77777777" w:rsidR="007953BB" w:rsidRPr="000B2D52" w:rsidRDefault="007953BB" w:rsidP="007953BB">
      <w:pPr>
        <w:spacing w:line="400" w:lineRule="exact"/>
        <w:rPr>
          <w:spacing w:val="-2"/>
          <w:sz w:val="20"/>
          <w:szCs w:val="20"/>
        </w:rPr>
      </w:pPr>
      <w:r w:rsidRPr="000B2D52">
        <w:rPr>
          <w:rFonts w:hint="eastAsia"/>
          <w:spacing w:val="-2"/>
          <w:sz w:val="20"/>
          <w:szCs w:val="20"/>
        </w:rPr>
        <w:t>（注）死亡の場合，法務局において住民基本台帳ネットワークを利用して死亡の事実を確認することができ</w:t>
      </w:r>
    </w:p>
    <w:p w14:paraId="7D570581" w14:textId="77777777" w:rsidR="007953BB" w:rsidRPr="000B2D52" w:rsidRDefault="007953BB" w:rsidP="007953BB">
      <w:pPr>
        <w:spacing w:line="400" w:lineRule="exact"/>
        <w:rPr>
          <w:spacing w:val="-2"/>
          <w:sz w:val="20"/>
          <w:szCs w:val="20"/>
        </w:rPr>
      </w:pPr>
      <w:r>
        <w:rPr>
          <w:rFonts w:hint="eastAsia"/>
          <w:spacing w:val="-2"/>
          <w:sz w:val="20"/>
          <w:szCs w:val="20"/>
        </w:rPr>
        <w:t xml:space="preserve">　　　</w:t>
      </w:r>
      <w:r w:rsidRPr="000B2D52">
        <w:rPr>
          <w:rFonts w:hint="eastAsia"/>
          <w:spacing w:val="-2"/>
          <w:sz w:val="20"/>
          <w:szCs w:val="20"/>
        </w:rPr>
        <w:t>るときは，戸籍（除籍）の謄抄本の添付等を省略することができます。法務局において死亡の事実を</w:t>
      </w:r>
    </w:p>
    <w:p w14:paraId="0E7B1762" w14:textId="77777777" w:rsidR="007953BB" w:rsidRDefault="007953BB" w:rsidP="007953BB">
      <w:pPr>
        <w:spacing w:line="400" w:lineRule="exact"/>
        <w:rPr>
          <w:spacing w:val="-2"/>
          <w:sz w:val="20"/>
          <w:szCs w:val="20"/>
        </w:rPr>
      </w:pPr>
      <w:r>
        <w:rPr>
          <w:rFonts w:hint="eastAsia"/>
          <w:spacing w:val="-2"/>
          <w:sz w:val="20"/>
          <w:szCs w:val="20"/>
        </w:rPr>
        <w:t xml:space="preserve">　　　</w:t>
      </w:r>
      <w:r w:rsidRPr="000B2D52">
        <w:rPr>
          <w:rFonts w:hint="eastAsia"/>
          <w:spacing w:val="-2"/>
          <w:sz w:val="20"/>
          <w:szCs w:val="20"/>
        </w:rPr>
        <w:t>確認することができないときには，戸籍（除籍）の謄抄本等の送付をお願いすることがあります。</w:t>
      </w:r>
    </w:p>
    <w:p w14:paraId="233CC546" w14:textId="77777777" w:rsidR="00940304" w:rsidRPr="007953BB" w:rsidRDefault="007953BB" w:rsidP="00940304">
      <w:pPr>
        <w:spacing w:line="400" w:lineRule="exact"/>
        <w:rPr>
          <w:sz w:val="21"/>
          <w:szCs w:val="21"/>
        </w:rPr>
      </w:pPr>
      <w:r>
        <w:rPr>
          <w:rFonts w:hint="eastAsia"/>
          <w:spacing w:val="-2"/>
          <w:sz w:val="20"/>
          <w:szCs w:val="20"/>
        </w:rPr>
        <w:t>※　登記手数料は不要です。</w:t>
      </w:r>
    </w:p>
    <w:sectPr w:rsidR="00940304" w:rsidRPr="007953BB" w:rsidSect="00382D13">
      <w:pgSz w:w="11906" w:h="16838"/>
      <w:pgMar w:top="1134" w:right="851" w:bottom="851" w:left="1701" w:header="1134" w:footer="720" w:gutter="0"/>
      <w:cols w:space="720"/>
      <w:noEndnote/>
      <w:docGrid w:type="linesAndChars" w:linePitch="470"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053D0" w14:textId="77777777" w:rsidR="00ED0503" w:rsidRDefault="00ED0503">
      <w:r>
        <w:separator/>
      </w:r>
    </w:p>
  </w:endnote>
  <w:endnote w:type="continuationSeparator" w:id="0">
    <w:p w14:paraId="12190837" w14:textId="77777777" w:rsidR="00ED0503" w:rsidRDefault="00E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3CA16" w14:textId="77777777" w:rsidR="00ED0503" w:rsidRDefault="00ED0503">
      <w:r>
        <w:rPr>
          <w:rFonts w:hAnsi="Times New Roman" w:cs="Times New Roman"/>
          <w:color w:val="auto"/>
          <w:sz w:val="2"/>
          <w:szCs w:val="2"/>
        </w:rPr>
        <w:continuationSeparator/>
      </w:r>
    </w:p>
  </w:footnote>
  <w:footnote w:type="continuationSeparator" w:id="0">
    <w:p w14:paraId="2F97DAD8" w14:textId="77777777" w:rsidR="00ED0503" w:rsidRDefault="00ED0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3C77"/>
    <w:multiLevelType w:val="hybridMultilevel"/>
    <w:tmpl w:val="82741E08"/>
    <w:lvl w:ilvl="0" w:tplc="8CB2EC58">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E844E2"/>
    <w:multiLevelType w:val="hybridMultilevel"/>
    <w:tmpl w:val="C6CC2464"/>
    <w:lvl w:ilvl="0" w:tplc="17FC81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2157EF2"/>
    <w:multiLevelType w:val="hybridMultilevel"/>
    <w:tmpl w:val="6CA0A980"/>
    <w:lvl w:ilvl="0" w:tplc="AF5CE2B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9FE07D2"/>
    <w:multiLevelType w:val="hybridMultilevel"/>
    <w:tmpl w:val="C7964F66"/>
    <w:lvl w:ilvl="0" w:tplc="D0E8FEF0">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3576891"/>
    <w:multiLevelType w:val="hybridMultilevel"/>
    <w:tmpl w:val="74A455A4"/>
    <w:lvl w:ilvl="0" w:tplc="57C21E70">
      <w:start w:val="1"/>
      <w:numFmt w:val="decimalEnclosedCircle"/>
      <w:lvlText w:val="%1"/>
      <w:lvlJc w:val="left"/>
      <w:pPr>
        <w:ind w:left="720" w:hanging="360"/>
      </w:pPr>
      <w:rPr>
        <w:rFonts w:hAnsi="ＭＳ 明朝" w:cs="ＭＳ 明朝" w:hint="default"/>
        <w:color w:val="000000"/>
      </w:rPr>
    </w:lvl>
    <w:lvl w:ilvl="1" w:tplc="0B1A4A6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4615EB2"/>
    <w:multiLevelType w:val="hybridMultilevel"/>
    <w:tmpl w:val="4FBA22D6"/>
    <w:lvl w:ilvl="0" w:tplc="02F85312">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10F569D"/>
    <w:multiLevelType w:val="hybridMultilevel"/>
    <w:tmpl w:val="163EC98E"/>
    <w:lvl w:ilvl="0" w:tplc="D00256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37350AC"/>
    <w:multiLevelType w:val="hybridMultilevel"/>
    <w:tmpl w:val="2C5E7E9C"/>
    <w:lvl w:ilvl="0" w:tplc="3F0067B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6"/>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style="mso-position-horizontal-relative:margin" fill="f" fillcolor="white">
      <v:fill color="whit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9E"/>
    <w:rsid w:val="00012CBE"/>
    <w:rsid w:val="0003215F"/>
    <w:rsid w:val="00036BD8"/>
    <w:rsid w:val="00060038"/>
    <w:rsid w:val="000655C7"/>
    <w:rsid w:val="000723C8"/>
    <w:rsid w:val="00072DFF"/>
    <w:rsid w:val="0007365F"/>
    <w:rsid w:val="0007622F"/>
    <w:rsid w:val="00077EAE"/>
    <w:rsid w:val="000836BB"/>
    <w:rsid w:val="000A4CDA"/>
    <w:rsid w:val="000B2D52"/>
    <w:rsid w:val="000C3B58"/>
    <w:rsid w:val="000C74E6"/>
    <w:rsid w:val="000D47B8"/>
    <w:rsid w:val="000D6E34"/>
    <w:rsid w:val="000E22ED"/>
    <w:rsid w:val="000E26E6"/>
    <w:rsid w:val="00107B39"/>
    <w:rsid w:val="00107DE8"/>
    <w:rsid w:val="00114D66"/>
    <w:rsid w:val="00132D4F"/>
    <w:rsid w:val="00154FDC"/>
    <w:rsid w:val="00161EFF"/>
    <w:rsid w:val="001620FA"/>
    <w:rsid w:val="0017458C"/>
    <w:rsid w:val="00186862"/>
    <w:rsid w:val="0019268D"/>
    <w:rsid w:val="00193C14"/>
    <w:rsid w:val="001961C2"/>
    <w:rsid w:val="001A09BC"/>
    <w:rsid w:val="001C0611"/>
    <w:rsid w:val="001C7A42"/>
    <w:rsid w:val="001D5BD4"/>
    <w:rsid w:val="001F70C3"/>
    <w:rsid w:val="00210511"/>
    <w:rsid w:val="0021091D"/>
    <w:rsid w:val="0021548D"/>
    <w:rsid w:val="00223D8C"/>
    <w:rsid w:val="002269DC"/>
    <w:rsid w:val="002308B3"/>
    <w:rsid w:val="00236AA9"/>
    <w:rsid w:val="00274701"/>
    <w:rsid w:val="0027570A"/>
    <w:rsid w:val="0029032E"/>
    <w:rsid w:val="002B2046"/>
    <w:rsid w:val="002C3308"/>
    <w:rsid w:val="002D60AE"/>
    <w:rsid w:val="002D7B0B"/>
    <w:rsid w:val="002E1BB3"/>
    <w:rsid w:val="002E40A1"/>
    <w:rsid w:val="002E5AB8"/>
    <w:rsid w:val="002E792D"/>
    <w:rsid w:val="002F1241"/>
    <w:rsid w:val="002F1417"/>
    <w:rsid w:val="002F273A"/>
    <w:rsid w:val="00302E1C"/>
    <w:rsid w:val="003051B1"/>
    <w:rsid w:val="003318D7"/>
    <w:rsid w:val="00345A37"/>
    <w:rsid w:val="00352F17"/>
    <w:rsid w:val="003771B7"/>
    <w:rsid w:val="00382D13"/>
    <w:rsid w:val="003924BF"/>
    <w:rsid w:val="0039292F"/>
    <w:rsid w:val="003944E5"/>
    <w:rsid w:val="003A60BE"/>
    <w:rsid w:val="003C12E2"/>
    <w:rsid w:val="003C23B0"/>
    <w:rsid w:val="003C5E2D"/>
    <w:rsid w:val="003C71FF"/>
    <w:rsid w:val="003E13F9"/>
    <w:rsid w:val="00404BB0"/>
    <w:rsid w:val="00405BEA"/>
    <w:rsid w:val="0040649D"/>
    <w:rsid w:val="00412E30"/>
    <w:rsid w:val="00426A58"/>
    <w:rsid w:val="004301F3"/>
    <w:rsid w:val="00430F10"/>
    <w:rsid w:val="00432AED"/>
    <w:rsid w:val="00440D67"/>
    <w:rsid w:val="004454E6"/>
    <w:rsid w:val="00457EAA"/>
    <w:rsid w:val="00475875"/>
    <w:rsid w:val="00481461"/>
    <w:rsid w:val="00484B42"/>
    <w:rsid w:val="00485004"/>
    <w:rsid w:val="004B59E7"/>
    <w:rsid w:val="004B605D"/>
    <w:rsid w:val="004D06C3"/>
    <w:rsid w:val="004E651F"/>
    <w:rsid w:val="004F4A60"/>
    <w:rsid w:val="0051148A"/>
    <w:rsid w:val="00517DFB"/>
    <w:rsid w:val="00545F42"/>
    <w:rsid w:val="00555010"/>
    <w:rsid w:val="00556501"/>
    <w:rsid w:val="00580B40"/>
    <w:rsid w:val="0059163A"/>
    <w:rsid w:val="005968C9"/>
    <w:rsid w:val="005977B4"/>
    <w:rsid w:val="005B366A"/>
    <w:rsid w:val="005B66DF"/>
    <w:rsid w:val="005C1AE4"/>
    <w:rsid w:val="005E2E14"/>
    <w:rsid w:val="005E3095"/>
    <w:rsid w:val="005F62A9"/>
    <w:rsid w:val="006021B2"/>
    <w:rsid w:val="00603F25"/>
    <w:rsid w:val="0060750F"/>
    <w:rsid w:val="00607B0E"/>
    <w:rsid w:val="00620CB7"/>
    <w:rsid w:val="00626F60"/>
    <w:rsid w:val="0066208D"/>
    <w:rsid w:val="0068313B"/>
    <w:rsid w:val="006A04C1"/>
    <w:rsid w:val="006A08C1"/>
    <w:rsid w:val="006A1622"/>
    <w:rsid w:val="006A2734"/>
    <w:rsid w:val="006B3690"/>
    <w:rsid w:val="006C0826"/>
    <w:rsid w:val="006D6868"/>
    <w:rsid w:val="007124DF"/>
    <w:rsid w:val="00720A96"/>
    <w:rsid w:val="007227AD"/>
    <w:rsid w:val="00724578"/>
    <w:rsid w:val="00730071"/>
    <w:rsid w:val="00746C89"/>
    <w:rsid w:val="007805A4"/>
    <w:rsid w:val="00785FA3"/>
    <w:rsid w:val="007915F1"/>
    <w:rsid w:val="00793AC6"/>
    <w:rsid w:val="007953BB"/>
    <w:rsid w:val="007C6838"/>
    <w:rsid w:val="007C6C99"/>
    <w:rsid w:val="007D0813"/>
    <w:rsid w:val="007D6256"/>
    <w:rsid w:val="007E3FE3"/>
    <w:rsid w:val="007F09C4"/>
    <w:rsid w:val="007F0FB0"/>
    <w:rsid w:val="007F2917"/>
    <w:rsid w:val="008052AF"/>
    <w:rsid w:val="008067E3"/>
    <w:rsid w:val="00806989"/>
    <w:rsid w:val="00812E23"/>
    <w:rsid w:val="008223A5"/>
    <w:rsid w:val="0082626F"/>
    <w:rsid w:val="00846311"/>
    <w:rsid w:val="00851A9A"/>
    <w:rsid w:val="008652CB"/>
    <w:rsid w:val="00875BF0"/>
    <w:rsid w:val="00884048"/>
    <w:rsid w:val="00887BBE"/>
    <w:rsid w:val="00894DB7"/>
    <w:rsid w:val="00896A1B"/>
    <w:rsid w:val="00896BFE"/>
    <w:rsid w:val="008B712C"/>
    <w:rsid w:val="008C5BBA"/>
    <w:rsid w:val="008E0028"/>
    <w:rsid w:val="008E2A91"/>
    <w:rsid w:val="008E7930"/>
    <w:rsid w:val="008F392F"/>
    <w:rsid w:val="009025C7"/>
    <w:rsid w:val="00922CFF"/>
    <w:rsid w:val="00926BF1"/>
    <w:rsid w:val="009301DD"/>
    <w:rsid w:val="009316E9"/>
    <w:rsid w:val="00940304"/>
    <w:rsid w:val="00954F61"/>
    <w:rsid w:val="00955283"/>
    <w:rsid w:val="009552D8"/>
    <w:rsid w:val="00960316"/>
    <w:rsid w:val="0096392F"/>
    <w:rsid w:val="009653E8"/>
    <w:rsid w:val="0098417D"/>
    <w:rsid w:val="00984AC4"/>
    <w:rsid w:val="009864A9"/>
    <w:rsid w:val="009A1706"/>
    <w:rsid w:val="009B6356"/>
    <w:rsid w:val="009D11A4"/>
    <w:rsid w:val="009E2F9C"/>
    <w:rsid w:val="009F32C1"/>
    <w:rsid w:val="009F391B"/>
    <w:rsid w:val="009F45D0"/>
    <w:rsid w:val="00A011E4"/>
    <w:rsid w:val="00A12804"/>
    <w:rsid w:val="00A12A86"/>
    <w:rsid w:val="00A150BE"/>
    <w:rsid w:val="00A159BA"/>
    <w:rsid w:val="00A2150F"/>
    <w:rsid w:val="00A30FBE"/>
    <w:rsid w:val="00A43243"/>
    <w:rsid w:val="00A4566B"/>
    <w:rsid w:val="00A55D4C"/>
    <w:rsid w:val="00A57C07"/>
    <w:rsid w:val="00A60950"/>
    <w:rsid w:val="00A62002"/>
    <w:rsid w:val="00A6626B"/>
    <w:rsid w:val="00A816A9"/>
    <w:rsid w:val="00A94824"/>
    <w:rsid w:val="00A963FF"/>
    <w:rsid w:val="00AD43CF"/>
    <w:rsid w:val="00AF1ECE"/>
    <w:rsid w:val="00B00EFF"/>
    <w:rsid w:val="00B01D2A"/>
    <w:rsid w:val="00B04FE4"/>
    <w:rsid w:val="00B12F2F"/>
    <w:rsid w:val="00B228EC"/>
    <w:rsid w:val="00B23F34"/>
    <w:rsid w:val="00B34EC6"/>
    <w:rsid w:val="00B3559E"/>
    <w:rsid w:val="00B46197"/>
    <w:rsid w:val="00B4779C"/>
    <w:rsid w:val="00B60DF4"/>
    <w:rsid w:val="00B64602"/>
    <w:rsid w:val="00B73A7F"/>
    <w:rsid w:val="00B77333"/>
    <w:rsid w:val="00B83E0F"/>
    <w:rsid w:val="00B84C3A"/>
    <w:rsid w:val="00B8668C"/>
    <w:rsid w:val="00BB58C6"/>
    <w:rsid w:val="00BC118C"/>
    <w:rsid w:val="00BC46C6"/>
    <w:rsid w:val="00BE2B39"/>
    <w:rsid w:val="00BF41F8"/>
    <w:rsid w:val="00C17EC0"/>
    <w:rsid w:val="00C219DD"/>
    <w:rsid w:val="00C22A97"/>
    <w:rsid w:val="00C235ED"/>
    <w:rsid w:val="00C2710B"/>
    <w:rsid w:val="00C568BB"/>
    <w:rsid w:val="00C80661"/>
    <w:rsid w:val="00C8507D"/>
    <w:rsid w:val="00C90F9A"/>
    <w:rsid w:val="00C95F6B"/>
    <w:rsid w:val="00C97F5D"/>
    <w:rsid w:val="00CA417D"/>
    <w:rsid w:val="00CA65C4"/>
    <w:rsid w:val="00CB28CB"/>
    <w:rsid w:val="00CB6256"/>
    <w:rsid w:val="00CB6E37"/>
    <w:rsid w:val="00CC18A5"/>
    <w:rsid w:val="00CC467C"/>
    <w:rsid w:val="00CD0B13"/>
    <w:rsid w:val="00CE1B62"/>
    <w:rsid w:val="00CE4F5C"/>
    <w:rsid w:val="00CF6051"/>
    <w:rsid w:val="00D00796"/>
    <w:rsid w:val="00D05948"/>
    <w:rsid w:val="00D12C1B"/>
    <w:rsid w:val="00D13FD8"/>
    <w:rsid w:val="00D20530"/>
    <w:rsid w:val="00D302A7"/>
    <w:rsid w:val="00D349AD"/>
    <w:rsid w:val="00D410E7"/>
    <w:rsid w:val="00D43F09"/>
    <w:rsid w:val="00D441E5"/>
    <w:rsid w:val="00D46720"/>
    <w:rsid w:val="00D51D48"/>
    <w:rsid w:val="00D53CD2"/>
    <w:rsid w:val="00D63221"/>
    <w:rsid w:val="00D71989"/>
    <w:rsid w:val="00D806DE"/>
    <w:rsid w:val="00D8360C"/>
    <w:rsid w:val="00D94C51"/>
    <w:rsid w:val="00D954E5"/>
    <w:rsid w:val="00DA2F93"/>
    <w:rsid w:val="00DB7003"/>
    <w:rsid w:val="00DC308C"/>
    <w:rsid w:val="00DC3A3B"/>
    <w:rsid w:val="00DC7030"/>
    <w:rsid w:val="00DF547B"/>
    <w:rsid w:val="00E03676"/>
    <w:rsid w:val="00E263EE"/>
    <w:rsid w:val="00E4502E"/>
    <w:rsid w:val="00E50CEB"/>
    <w:rsid w:val="00E56688"/>
    <w:rsid w:val="00E66F0A"/>
    <w:rsid w:val="00E86AED"/>
    <w:rsid w:val="00E86B3D"/>
    <w:rsid w:val="00E97443"/>
    <w:rsid w:val="00EB28ED"/>
    <w:rsid w:val="00EB71EC"/>
    <w:rsid w:val="00EC4C43"/>
    <w:rsid w:val="00ED0503"/>
    <w:rsid w:val="00ED7B6B"/>
    <w:rsid w:val="00F0618C"/>
    <w:rsid w:val="00F11018"/>
    <w:rsid w:val="00F2315F"/>
    <w:rsid w:val="00F23E5A"/>
    <w:rsid w:val="00F25F91"/>
    <w:rsid w:val="00F61373"/>
    <w:rsid w:val="00F629F7"/>
    <w:rsid w:val="00F65D64"/>
    <w:rsid w:val="00F71BBA"/>
    <w:rsid w:val="00F72F96"/>
    <w:rsid w:val="00F75543"/>
    <w:rsid w:val="00F80AD5"/>
    <w:rsid w:val="00F81703"/>
    <w:rsid w:val="00F855B2"/>
    <w:rsid w:val="00F85E08"/>
    <w:rsid w:val="00F8682D"/>
    <w:rsid w:val="00F87B5B"/>
    <w:rsid w:val="00F920A1"/>
    <w:rsid w:val="00FA0FA5"/>
    <w:rsid w:val="00FA75EC"/>
    <w:rsid w:val="00FB5684"/>
    <w:rsid w:val="00FB63E6"/>
    <w:rsid w:val="00FC3AB3"/>
    <w:rsid w:val="00FD5160"/>
    <w:rsid w:val="00FE36FC"/>
    <w:rsid w:val="00FE4D9F"/>
    <w:rsid w:val="00FE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 fill="f" fillcolor="white">
      <v:fill color="white" on="f"/>
      <v:textbox inset="0,0,0,0"/>
    </o:shapedefaults>
    <o:shapelayout v:ext="edit">
      <o:idmap v:ext="edit" data="1"/>
    </o:shapelayout>
  </w:shapeDefaults>
  <w:decimalSymbol w:val="."/>
  <w:listSeparator w:val=","/>
  <w14:docId w14:val="40236095"/>
  <w15:docId w15:val="{01CA39F4-4944-470E-B58A-218518D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11"/>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54E5"/>
    <w:pPr>
      <w:tabs>
        <w:tab w:val="center" w:pos="4252"/>
        <w:tab w:val="right" w:pos="8504"/>
      </w:tabs>
      <w:snapToGrid w:val="0"/>
    </w:pPr>
  </w:style>
  <w:style w:type="paragraph" w:styleId="a4">
    <w:name w:val="footer"/>
    <w:basedOn w:val="a"/>
    <w:link w:val="a5"/>
    <w:uiPriority w:val="99"/>
    <w:rsid w:val="00D954E5"/>
    <w:pPr>
      <w:tabs>
        <w:tab w:val="center" w:pos="4252"/>
        <w:tab w:val="right" w:pos="8504"/>
      </w:tabs>
      <w:snapToGrid w:val="0"/>
    </w:pPr>
  </w:style>
  <w:style w:type="paragraph" w:styleId="a6">
    <w:name w:val="Balloon Text"/>
    <w:basedOn w:val="a"/>
    <w:semiHidden/>
    <w:rsid w:val="002D7B0B"/>
    <w:rPr>
      <w:rFonts w:ascii="Arial" w:eastAsia="ＭＳ ゴシック" w:hAnsi="Arial" w:cs="Times New Roman"/>
      <w:sz w:val="18"/>
      <w:szCs w:val="18"/>
    </w:rPr>
  </w:style>
  <w:style w:type="table" w:styleId="a7">
    <w:name w:val="Table Grid"/>
    <w:basedOn w:val="a1"/>
    <w:rsid w:val="008B712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C95F6B"/>
    <w:rPr>
      <w:color w:val="0000FF"/>
      <w:u w:val="single"/>
    </w:rPr>
  </w:style>
  <w:style w:type="paragraph" w:styleId="a9">
    <w:name w:val="List Paragraph"/>
    <w:basedOn w:val="a"/>
    <w:uiPriority w:val="34"/>
    <w:qFormat/>
    <w:rsid w:val="00A963FF"/>
    <w:pPr>
      <w:ind w:leftChars="400" w:left="840"/>
    </w:pPr>
  </w:style>
  <w:style w:type="paragraph" w:styleId="aa">
    <w:name w:val="Revision"/>
    <w:hidden/>
    <w:uiPriority w:val="99"/>
    <w:semiHidden/>
    <w:rsid w:val="00FE36FC"/>
    <w:rPr>
      <w:rFonts w:ascii="ＭＳ 明朝" w:hAnsi="ＭＳ 明朝" w:cs="ＭＳ 明朝"/>
      <w:color w:val="000000"/>
      <w:sz w:val="24"/>
      <w:szCs w:val="24"/>
    </w:rPr>
  </w:style>
  <w:style w:type="character" w:customStyle="1" w:styleId="a5">
    <w:name w:val="フッター (文字)"/>
    <w:basedOn w:val="a0"/>
    <w:link w:val="a4"/>
    <w:uiPriority w:val="99"/>
    <w:rsid w:val="00FE36FC"/>
    <w:rPr>
      <w:rFonts w:ascii="ＭＳ 明朝" w:hAnsi="ＭＳ 明朝" w:cs="ＭＳ 明朝"/>
      <w:color w:val="000000"/>
      <w:sz w:val="24"/>
      <w:szCs w:val="24"/>
    </w:rPr>
  </w:style>
  <w:style w:type="character" w:styleId="ab">
    <w:name w:val="annotation reference"/>
    <w:basedOn w:val="a0"/>
    <w:semiHidden/>
    <w:unhideWhenUsed/>
    <w:rsid w:val="00922CFF"/>
    <w:rPr>
      <w:sz w:val="18"/>
      <w:szCs w:val="18"/>
    </w:rPr>
  </w:style>
  <w:style w:type="paragraph" w:styleId="ac">
    <w:name w:val="annotation text"/>
    <w:basedOn w:val="a"/>
    <w:link w:val="ad"/>
    <w:semiHidden/>
    <w:unhideWhenUsed/>
    <w:rsid w:val="00922CFF"/>
    <w:pPr>
      <w:jc w:val="left"/>
    </w:pPr>
  </w:style>
  <w:style w:type="character" w:customStyle="1" w:styleId="ad">
    <w:name w:val="コメント文字列 (文字)"/>
    <w:basedOn w:val="a0"/>
    <w:link w:val="ac"/>
    <w:semiHidden/>
    <w:rsid w:val="00922CFF"/>
    <w:rPr>
      <w:rFonts w:ascii="ＭＳ 明朝" w:hAnsi="ＭＳ 明朝" w:cs="ＭＳ 明朝"/>
      <w:color w:val="000000"/>
      <w:sz w:val="24"/>
      <w:szCs w:val="24"/>
    </w:rPr>
  </w:style>
  <w:style w:type="paragraph" w:styleId="ae">
    <w:name w:val="annotation subject"/>
    <w:basedOn w:val="ac"/>
    <w:next w:val="ac"/>
    <w:link w:val="af"/>
    <w:semiHidden/>
    <w:unhideWhenUsed/>
    <w:rsid w:val="00922CFF"/>
    <w:rPr>
      <w:b/>
      <w:bCs/>
    </w:rPr>
  </w:style>
  <w:style w:type="character" w:customStyle="1" w:styleId="af">
    <w:name w:val="コメント内容 (文字)"/>
    <w:basedOn w:val="ad"/>
    <w:link w:val="ae"/>
    <w:semiHidden/>
    <w:rsid w:val="00922CFF"/>
    <w:rPr>
      <w:rFonts w:ascii="ＭＳ 明朝" w:hAnsi="ＭＳ 明朝" w:cs="ＭＳ 明朝"/>
      <w:b/>
      <w:bCs/>
      <w:color w:val="000000"/>
      <w:sz w:val="24"/>
      <w:szCs w:val="24"/>
    </w:rPr>
  </w:style>
  <w:style w:type="character" w:styleId="af0">
    <w:name w:val="FollowedHyperlink"/>
    <w:basedOn w:val="a0"/>
    <w:semiHidden/>
    <w:unhideWhenUsed/>
    <w:rsid w:val="00D46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A746-EABC-465A-9DD5-821C1AD9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1434</Words>
  <Characters>8180</Characters>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2020-06-08T03:12:00Z</cp:lastPrinted>
  <dcterms:created xsi:type="dcterms:W3CDTF">2019-07-25T23:42:00Z</dcterms:created>
  <dcterms:modified xsi:type="dcterms:W3CDTF">2020-06-22T00:30:00Z</dcterms:modified>
</cp:coreProperties>
</file>